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F" w:rsidRPr="005B366F" w:rsidRDefault="005B366F" w:rsidP="005B36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B366F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B366F" w:rsidRPr="005B366F" w:rsidRDefault="005B366F" w:rsidP="005B36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B366F" w:rsidRPr="005B366F" w:rsidRDefault="005B366F" w:rsidP="005B36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B366F">
        <w:rPr>
          <w:rFonts w:ascii="Times New Roman" w:eastAsia="Times New Roman" w:hAnsi="Times New Roman" w:cs="Times New Roman"/>
          <w:color w:val="000000"/>
          <w:sz w:val="24"/>
          <w:lang w:val="ru-RU"/>
        </w:rPr>
        <w:t>Департамент образования и науки Чукотского автономного округа</w:t>
      </w:r>
    </w:p>
    <w:p w:rsidR="005B366F" w:rsidRPr="005B366F" w:rsidRDefault="005B366F" w:rsidP="005B36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B366F" w:rsidRPr="005B366F" w:rsidRDefault="005B366F" w:rsidP="005B36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B366F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социальной политики Администрации Анадырского муниципального района</w:t>
      </w:r>
    </w:p>
    <w:p w:rsidR="005B366F" w:rsidRPr="005B366F" w:rsidRDefault="005B366F" w:rsidP="005B36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B366F" w:rsidRPr="005B366F" w:rsidRDefault="005B366F" w:rsidP="005B36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B366F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«Центр образования с. Мейныпильгыно»</w:t>
      </w:r>
    </w:p>
    <w:p w:rsidR="005B366F" w:rsidRPr="005B366F" w:rsidRDefault="005B366F" w:rsidP="005B366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05"/>
      </w:tblGrid>
      <w:tr w:rsidR="005B366F" w:rsidRPr="00F90D99" w:rsidTr="00CF68F1">
        <w:tc>
          <w:tcPr>
            <w:tcW w:w="2660" w:type="dxa"/>
            <w:shd w:val="clear" w:color="auto" w:fill="auto"/>
          </w:tcPr>
          <w:p w:rsidR="005B366F" w:rsidRPr="005B366F" w:rsidRDefault="005B366F" w:rsidP="00CF6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5B366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Принята</w:t>
            </w:r>
            <w:proofErr w:type="gramEnd"/>
          </w:p>
          <w:p w:rsidR="005B366F" w:rsidRPr="005B366F" w:rsidRDefault="005B366F" w:rsidP="00CF6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6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заседании</w:t>
            </w:r>
          </w:p>
          <w:p w:rsidR="005B366F" w:rsidRPr="005B366F" w:rsidRDefault="005B366F" w:rsidP="00CF6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6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5B366F" w:rsidRPr="005B366F" w:rsidRDefault="005B366F" w:rsidP="00CF6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6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</w:p>
          <w:p w:rsidR="005B366F" w:rsidRPr="00F90D99" w:rsidRDefault="005B366F" w:rsidP="00CF6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D9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30F6001" wp14:editId="4FE2CC1F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486410</wp:posOffset>
                  </wp:positionV>
                  <wp:extent cx="2803525" cy="1163955"/>
                  <wp:effectExtent l="19050" t="0" r="0" b="0"/>
                  <wp:wrapNone/>
                  <wp:docPr id="1" name="Рисунок 1" descr="D: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52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F90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"25"</w:t>
            </w:r>
            <w:r w:rsidRPr="00F90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августа 2022 г.</w:t>
            </w:r>
          </w:p>
        </w:tc>
        <w:tc>
          <w:tcPr>
            <w:tcW w:w="3402" w:type="dxa"/>
            <w:shd w:val="clear" w:color="auto" w:fill="auto"/>
          </w:tcPr>
          <w:p w:rsidR="005B366F" w:rsidRPr="005B366F" w:rsidRDefault="005B366F" w:rsidP="00CF6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B36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Согласовано</w:t>
            </w:r>
          </w:p>
          <w:p w:rsidR="005B366F" w:rsidRPr="005B366F" w:rsidRDefault="005B366F" w:rsidP="00CF6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B366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 директора по учебно-воспитательной работе</w:t>
            </w:r>
          </w:p>
          <w:p w:rsidR="005B366F" w:rsidRPr="005B366F" w:rsidRDefault="005B366F" w:rsidP="00CF6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  <w:p w:rsidR="005B366F" w:rsidRPr="00F90D99" w:rsidRDefault="005B366F" w:rsidP="00CF6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 А.В. Гусева</w:t>
            </w:r>
          </w:p>
        </w:tc>
        <w:tc>
          <w:tcPr>
            <w:tcW w:w="3505" w:type="dxa"/>
            <w:shd w:val="clear" w:color="auto" w:fill="auto"/>
          </w:tcPr>
          <w:p w:rsidR="005B366F" w:rsidRPr="005B366F" w:rsidRDefault="005B366F" w:rsidP="00CF68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36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Утверждено</w:t>
            </w:r>
          </w:p>
          <w:p w:rsidR="005B366F" w:rsidRPr="005B366F" w:rsidRDefault="005B366F" w:rsidP="00CF68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B366F" w:rsidRPr="005B366F" w:rsidRDefault="005B366F" w:rsidP="00CF68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B366F" w:rsidRPr="005B366F" w:rsidRDefault="005B366F" w:rsidP="00CF68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B366F" w:rsidRPr="005B366F" w:rsidRDefault="005B366F" w:rsidP="00CF68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B366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__________ М.А. Федорова Приказ № 03-03/175</w:t>
            </w:r>
          </w:p>
          <w:p w:rsidR="005B366F" w:rsidRPr="005B366F" w:rsidRDefault="005B366F" w:rsidP="00CF68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B366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от </w:t>
            </w:r>
            <w:r w:rsidRPr="005B3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"25"</w:t>
            </w:r>
            <w:r w:rsidRPr="005B366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августа 2022 г. </w:t>
            </w:r>
          </w:p>
          <w:p w:rsidR="005B366F" w:rsidRPr="005B366F" w:rsidRDefault="005B366F" w:rsidP="00CF68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B366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 изменениями утв. приказом</w:t>
            </w:r>
          </w:p>
          <w:p w:rsidR="005B366F" w:rsidRPr="00F90D99" w:rsidRDefault="005B366F" w:rsidP="00CF68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03-03/211</w:t>
            </w:r>
          </w:p>
          <w:p w:rsidR="005B366F" w:rsidRPr="00F90D99" w:rsidRDefault="005B366F" w:rsidP="00CF68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F90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"10"</w:t>
            </w:r>
            <w:r w:rsidRPr="00F90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ноября 2022 г.</w:t>
            </w:r>
          </w:p>
        </w:tc>
      </w:tr>
    </w:tbl>
    <w:p w:rsidR="005B366F" w:rsidRPr="00F90D99" w:rsidRDefault="005B366F" w:rsidP="005B366F">
      <w:pPr>
        <w:tabs>
          <w:tab w:val="left" w:pos="5655"/>
          <w:tab w:val="left" w:pos="61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B366F" w:rsidRPr="00F90D99" w:rsidRDefault="005B366F" w:rsidP="005B366F">
      <w:pPr>
        <w:tabs>
          <w:tab w:val="left" w:pos="5655"/>
          <w:tab w:val="left" w:pos="61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B366F" w:rsidRPr="00F90D99" w:rsidRDefault="005B366F" w:rsidP="005B366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366F" w:rsidRPr="00F90D99" w:rsidRDefault="005B366F" w:rsidP="005B366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366F" w:rsidRPr="00F90D99" w:rsidRDefault="005B366F" w:rsidP="005B366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13E2A" w:rsidRDefault="00E13E2A" w:rsidP="00E1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13E2A" w:rsidRPr="005B366F" w:rsidRDefault="00E13E2A" w:rsidP="00E1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C2CC0" w:rsidRPr="00E13E2A" w:rsidRDefault="00DC2CC0" w:rsidP="00E73B92">
      <w:pPr>
        <w:rPr>
          <w:lang w:val="ru-RU"/>
        </w:rPr>
      </w:pPr>
    </w:p>
    <w:p w:rsidR="00DC2CC0" w:rsidRPr="00956580" w:rsidRDefault="00A33650" w:rsidP="00956580">
      <w:pPr>
        <w:autoSpaceDE w:val="0"/>
        <w:autoSpaceDN w:val="0"/>
        <w:spacing w:after="0" w:line="240" w:lineRule="auto"/>
        <w:jc w:val="center"/>
        <w:rPr>
          <w:sz w:val="28"/>
          <w:lang w:val="ru-RU"/>
        </w:rPr>
      </w:pPr>
      <w:r w:rsidRPr="00956580">
        <w:rPr>
          <w:rFonts w:ascii="Times New Roman" w:eastAsia="Times New Roman" w:hAnsi="Times New Roman"/>
          <w:color w:val="000000"/>
          <w:sz w:val="32"/>
          <w:lang w:val="ru-RU"/>
        </w:rPr>
        <w:t>РАБОЧАЯ ПРОГРАММА</w:t>
      </w:r>
    </w:p>
    <w:p w:rsidR="00DC2CC0" w:rsidRPr="00956580" w:rsidRDefault="00D02DBC" w:rsidP="00956580">
      <w:pPr>
        <w:autoSpaceDE w:val="0"/>
        <w:autoSpaceDN w:val="0"/>
        <w:spacing w:after="0" w:line="240" w:lineRule="auto"/>
        <w:jc w:val="center"/>
        <w:rPr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32"/>
          <w:lang w:val="ru-RU"/>
        </w:rPr>
        <w:t>ОСНОВНОГО</w:t>
      </w:r>
      <w:r w:rsidR="00A33650" w:rsidRPr="00956580">
        <w:rPr>
          <w:rFonts w:ascii="Times New Roman" w:eastAsia="Times New Roman" w:hAnsi="Times New Roman"/>
          <w:color w:val="000000"/>
          <w:sz w:val="32"/>
          <w:lang w:val="ru-RU"/>
        </w:rPr>
        <w:t xml:space="preserve"> ОБЩЕГО ОБРАЗОВАНИЯ</w:t>
      </w:r>
    </w:p>
    <w:p w:rsidR="00DC2CC0" w:rsidRPr="00956580" w:rsidRDefault="00A33650" w:rsidP="00956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lang w:val="ru-RU"/>
        </w:rPr>
      </w:pPr>
      <w:r w:rsidRPr="00956580">
        <w:rPr>
          <w:rFonts w:ascii="Times New Roman" w:eastAsia="Times New Roman" w:hAnsi="Times New Roman"/>
          <w:color w:val="000000"/>
          <w:sz w:val="32"/>
          <w:lang w:val="ru-RU"/>
        </w:rPr>
        <w:t>курса внеурочной деятельности</w:t>
      </w:r>
    </w:p>
    <w:p w:rsidR="00A33650" w:rsidRPr="00956580" w:rsidRDefault="00A33650" w:rsidP="00956580">
      <w:pPr>
        <w:autoSpaceDE w:val="0"/>
        <w:autoSpaceDN w:val="0"/>
        <w:spacing w:after="0" w:line="240" w:lineRule="auto"/>
        <w:jc w:val="center"/>
        <w:rPr>
          <w:sz w:val="28"/>
          <w:lang w:val="ru-RU"/>
        </w:rPr>
      </w:pPr>
      <w:r w:rsidRPr="00956580">
        <w:rPr>
          <w:rFonts w:ascii="Times New Roman" w:eastAsia="Times New Roman" w:hAnsi="Times New Roman"/>
          <w:color w:val="000000"/>
          <w:sz w:val="32"/>
          <w:lang w:val="ru-RU"/>
        </w:rPr>
        <w:t>духовно-нравственного направления</w:t>
      </w:r>
    </w:p>
    <w:p w:rsidR="00DC2CC0" w:rsidRPr="00956580" w:rsidRDefault="00A33650" w:rsidP="00956580">
      <w:pPr>
        <w:autoSpaceDE w:val="0"/>
        <w:autoSpaceDN w:val="0"/>
        <w:spacing w:after="0" w:line="240" w:lineRule="auto"/>
        <w:jc w:val="center"/>
        <w:rPr>
          <w:sz w:val="28"/>
          <w:lang w:val="ru-RU"/>
        </w:rPr>
      </w:pPr>
      <w:r w:rsidRPr="00956580">
        <w:rPr>
          <w:rFonts w:ascii="Times New Roman" w:eastAsia="Times New Roman" w:hAnsi="Times New Roman"/>
          <w:color w:val="000000"/>
          <w:sz w:val="32"/>
          <w:lang w:val="ru-RU"/>
        </w:rPr>
        <w:t>«Родной (чукотский) язык»</w:t>
      </w:r>
    </w:p>
    <w:p w:rsidR="00DC2CC0" w:rsidRPr="00956580" w:rsidRDefault="00D24941" w:rsidP="00956580">
      <w:pPr>
        <w:autoSpaceDE w:val="0"/>
        <w:autoSpaceDN w:val="0"/>
        <w:spacing w:after="0" w:line="240" w:lineRule="auto"/>
        <w:jc w:val="center"/>
        <w:rPr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32"/>
          <w:lang w:val="ru-RU"/>
        </w:rPr>
        <w:t>(для 5-9</w:t>
      </w:r>
      <w:r w:rsidR="00A33650" w:rsidRPr="00956580">
        <w:rPr>
          <w:rFonts w:ascii="Times New Roman" w:eastAsia="Times New Roman" w:hAnsi="Times New Roman"/>
          <w:color w:val="000000"/>
          <w:sz w:val="32"/>
          <w:lang w:val="ru-RU"/>
        </w:rPr>
        <w:t xml:space="preserve"> классов)</w:t>
      </w:r>
    </w:p>
    <w:p w:rsidR="00DC2CC0" w:rsidRDefault="00DC2CC0" w:rsidP="00A33650">
      <w:pPr>
        <w:autoSpaceDE w:val="0"/>
        <w:autoSpaceDN w:val="0"/>
        <w:spacing w:after="0" w:line="240" w:lineRule="auto"/>
        <w:jc w:val="right"/>
        <w:rPr>
          <w:lang w:val="ru-RU"/>
        </w:rPr>
      </w:pPr>
    </w:p>
    <w:p w:rsidR="00956580" w:rsidRPr="00D02DBC" w:rsidRDefault="00956580" w:rsidP="0095658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56580" w:rsidRPr="00D02DBC" w:rsidRDefault="00956580" w:rsidP="00956580">
      <w:pPr>
        <w:pStyle w:val="a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580" w:rsidRPr="00956580" w:rsidRDefault="00956580" w:rsidP="00956580">
      <w:pPr>
        <w:pStyle w:val="af1"/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6580">
        <w:rPr>
          <w:rFonts w:ascii="Times New Roman" w:hAnsi="Times New Roman" w:cs="Times New Roman"/>
          <w:b/>
          <w:sz w:val="24"/>
          <w:szCs w:val="24"/>
          <w:lang w:val="ru-RU"/>
        </w:rPr>
        <w:t>Программу составил:</w:t>
      </w:r>
    </w:p>
    <w:p w:rsidR="00956580" w:rsidRPr="00956580" w:rsidRDefault="00956580" w:rsidP="00956580">
      <w:pPr>
        <w:pStyle w:val="af1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ru-RU"/>
        </w:rPr>
      </w:pPr>
      <w:r w:rsidRPr="00956580">
        <w:rPr>
          <w:rFonts w:ascii="Times New Roman" w:hAnsi="Times New Roman" w:cs="Times New Roman"/>
          <w:sz w:val="24"/>
          <w:szCs w:val="24"/>
          <w:lang w:val="ru-RU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lang w:val="ru-RU"/>
        </w:rPr>
        <w:t>родного языка</w:t>
      </w:r>
    </w:p>
    <w:p w:rsidR="00956580" w:rsidRPr="00956580" w:rsidRDefault="00956580" w:rsidP="00956580">
      <w:pPr>
        <w:pStyle w:val="af1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Тевлянаут М.В.</w:t>
      </w:r>
    </w:p>
    <w:p w:rsidR="00956580" w:rsidRPr="00956580" w:rsidRDefault="00956580" w:rsidP="00956580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56580" w:rsidRPr="00956580" w:rsidRDefault="00956580" w:rsidP="00956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56580" w:rsidRPr="00956580" w:rsidRDefault="00956580" w:rsidP="00956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56580" w:rsidRPr="00956580" w:rsidRDefault="00956580" w:rsidP="00956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56580" w:rsidRPr="00956580" w:rsidRDefault="00956580" w:rsidP="00956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56580" w:rsidRPr="00956580" w:rsidRDefault="00956580" w:rsidP="00956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56580" w:rsidRPr="00956580" w:rsidRDefault="00956580" w:rsidP="0095658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49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 Мейныпильгыно, 2022</w:t>
      </w:r>
    </w:p>
    <w:p w:rsidR="00956580" w:rsidRPr="00956580" w:rsidRDefault="00956580" w:rsidP="0095658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580" w:rsidRPr="00A33650" w:rsidRDefault="00956580" w:rsidP="00956580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DC2CC0" w:rsidRPr="00A33650" w:rsidRDefault="00DC2CC0" w:rsidP="00A33650">
      <w:pPr>
        <w:spacing w:after="0" w:line="240" w:lineRule="auto"/>
        <w:rPr>
          <w:lang w:val="ru-RU"/>
        </w:rPr>
        <w:sectPr w:rsidR="00DC2CC0" w:rsidRPr="00A33650" w:rsidSect="00956580">
          <w:pgSz w:w="11900" w:h="16840"/>
          <w:pgMar w:top="298" w:right="560" w:bottom="1440" w:left="1440" w:header="720" w:footer="720" w:gutter="0"/>
          <w:cols w:space="720" w:equalWidth="0">
            <w:col w:w="9900" w:space="0"/>
          </w:cols>
          <w:docGrid w:linePitch="360"/>
        </w:sectPr>
      </w:pPr>
    </w:p>
    <w:p w:rsidR="00DC2CC0" w:rsidRPr="00A33650" w:rsidRDefault="00DC2CC0" w:rsidP="00A33650">
      <w:pPr>
        <w:autoSpaceDE w:val="0"/>
        <w:autoSpaceDN w:val="0"/>
        <w:spacing w:after="0" w:line="240" w:lineRule="auto"/>
        <w:rPr>
          <w:lang w:val="ru-RU"/>
        </w:rPr>
      </w:pPr>
    </w:p>
    <w:p w:rsidR="00DC2CC0" w:rsidRPr="00A33650" w:rsidRDefault="00A33650" w:rsidP="00A33650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A3365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93CEC" w:rsidRPr="00D93CEC" w:rsidRDefault="00D93CEC" w:rsidP="00D93CEC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C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Программа курса внеурочной деятельности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духовно – нравственного направления</w:t>
      </w:r>
      <w:r w:rsidRPr="00A33650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«Родной (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чукот</w:t>
      </w:r>
      <w:r w:rsidRPr="00A33650">
        <w:rPr>
          <w:rFonts w:ascii="Times New Roman" w:eastAsia="Times New Roman" w:hAnsi="Times New Roman"/>
          <w:color w:val="000000"/>
          <w:sz w:val="24"/>
          <w:lang w:val="ru-RU"/>
        </w:rPr>
        <w:t>ский) язык»</w:t>
      </w:r>
      <w:r w:rsidR="00D249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93CEC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составлена в соответствии </w:t>
      </w:r>
      <w:proofErr w:type="gramStart"/>
      <w:r w:rsidRPr="00D93CE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D93CE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93CEC" w:rsidRPr="00D93CEC" w:rsidRDefault="00D93CEC" w:rsidP="00D93CEC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CEC">
        <w:rPr>
          <w:rFonts w:ascii="Times New Roman" w:hAnsi="Times New Roman" w:cs="Times New Roman"/>
          <w:sz w:val="24"/>
          <w:szCs w:val="24"/>
          <w:lang w:val="ru-RU"/>
        </w:rPr>
        <w:t>Законом «Об образовании в Российской Федерации» от 29.12.2012 г. №273-ФЗ;</w:t>
      </w:r>
    </w:p>
    <w:p w:rsidR="00D93CEC" w:rsidRPr="00D93CEC" w:rsidRDefault="00D93CEC" w:rsidP="00D93CEC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CEC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Главного государственного санитарного врача Российской Федерации от 4 июля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3CEC">
        <w:rPr>
          <w:rFonts w:ascii="Times New Roman" w:hAnsi="Times New Roman" w:cs="Times New Roman"/>
          <w:sz w:val="24"/>
          <w:szCs w:val="24"/>
          <w:lang w:val="ru-RU"/>
        </w:rPr>
        <w:t xml:space="preserve"> 41 г. Москва СанПиН 2.4.2.2821-10 «Санитарно-эпидемиологические требования к условиям и организации обучения в общеобразовательных учреждениях от 29 декабря 2010 г. № 189; </w:t>
      </w:r>
    </w:p>
    <w:p w:rsidR="00D93CEC" w:rsidRPr="00D93CEC" w:rsidRDefault="00D93CEC" w:rsidP="00D93CEC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CEC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начального</w:t>
      </w:r>
      <w:r w:rsidRPr="00D93CEC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от 31.05.2021 г. № 28</w:t>
      </w:r>
      <w:r w:rsidR="00D2494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93CEC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Приказ 28</w:t>
      </w:r>
      <w:r w:rsidR="00D2494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93CEC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93CEC" w:rsidRPr="00D93CEC" w:rsidRDefault="00D93CEC" w:rsidP="00D93CEC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CEC">
        <w:rPr>
          <w:rFonts w:ascii="Times New Roman" w:hAnsi="Times New Roman" w:cs="Times New Roman"/>
          <w:sz w:val="24"/>
          <w:szCs w:val="24"/>
          <w:lang w:val="ru-RU"/>
        </w:rPr>
        <w:t>Примерной программой воспитания (одобрено  решением  ФУМО  от 02.06.2020 г.)</w:t>
      </w:r>
    </w:p>
    <w:p w:rsidR="00D93CEC" w:rsidRPr="00D93CEC" w:rsidRDefault="00D93CEC" w:rsidP="00D93CEC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CEC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Минпросвещения России от 02.08.2022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3CEC">
        <w:rPr>
          <w:rFonts w:ascii="Times New Roman" w:hAnsi="Times New Roman" w:cs="Times New Roman"/>
          <w:sz w:val="24"/>
          <w:szCs w:val="24"/>
          <w:lang w:val="ru-RU"/>
        </w:rPr>
        <w:t xml:space="preserve">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3CEC">
        <w:rPr>
          <w:rFonts w:ascii="Times New Roman" w:hAnsi="Times New Roman" w:cs="Times New Roman"/>
          <w:sz w:val="24"/>
          <w:szCs w:val="24"/>
          <w:lang w:val="ru-RU"/>
        </w:rPr>
        <w:t xml:space="preserve"> 69822).</w:t>
      </w:r>
    </w:p>
    <w:p w:rsidR="00D93CEC" w:rsidRDefault="00D93CEC" w:rsidP="00A3365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33650" w:rsidRDefault="00A33650" w:rsidP="00A3365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33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КУРСА ВНЕУРОЧНОЙ ДЕЯТЕЛЬНОСТИ</w:t>
      </w:r>
      <w:r w:rsidR="00D02D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3365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33650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(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ЧУКОТ</w:t>
      </w:r>
      <w:r w:rsidRPr="00A33650">
        <w:rPr>
          <w:rFonts w:ascii="Times New Roman" w:eastAsia="Times New Roman" w:hAnsi="Times New Roman"/>
          <w:b/>
          <w:color w:val="000000"/>
          <w:sz w:val="24"/>
          <w:lang w:val="ru-RU"/>
        </w:rPr>
        <w:t>СКИЙ) ЯЗЫК</w:t>
      </w:r>
      <w:r w:rsidRPr="00A33650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D24941" w:rsidRPr="00B93E8B" w:rsidRDefault="00D24941" w:rsidP="00D24941">
      <w:pPr>
        <w:pStyle w:val="810"/>
        <w:spacing w:before="0"/>
        <w:ind w:right="20" w:firstLine="58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чукотского языка, которые определены стандартом.</w:t>
      </w:r>
    </w:p>
    <w:p w:rsidR="00D24941" w:rsidRPr="00B93E8B" w:rsidRDefault="00D24941" w:rsidP="00D24941">
      <w:pPr>
        <w:pStyle w:val="810"/>
        <w:spacing w:before="0"/>
        <w:ind w:right="20" w:firstLine="58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D24941" w:rsidRPr="00B93E8B" w:rsidRDefault="00D24941" w:rsidP="00D24941">
      <w:pPr>
        <w:pStyle w:val="810"/>
        <w:spacing w:before="0"/>
        <w:ind w:right="20" w:firstLine="58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Язык - по своей специфике и социальной значимости - явление уникальное: он является средством общения и формой передачи информации, средством хранения и усвоения знаний, частью духовной культуры чукотского народа, средством приобщения к богатствам чукотской культуры и литературы.</w:t>
      </w:r>
    </w:p>
    <w:p w:rsidR="00D24941" w:rsidRPr="00B93E8B" w:rsidRDefault="00D24941" w:rsidP="00D24941">
      <w:pPr>
        <w:pStyle w:val="810"/>
        <w:spacing w:before="0"/>
        <w:ind w:right="20" w:firstLine="58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 xml:space="preserve">Чукотский язык - национальный язык чукотского народа, проживающего на территории Чукотского полуострова Российской Федерации. Изучение предмета «Чукотский язык» на уровне основного общего образования нацелено на личностное развитие </w:t>
      </w:r>
      <w:proofErr w:type="gramStart"/>
      <w:r w:rsidRPr="00B93E8B">
        <w:rPr>
          <w:sz w:val="24"/>
          <w:szCs w:val="24"/>
          <w:lang w:val="ru-RU"/>
        </w:rPr>
        <w:t>обучающихся</w:t>
      </w:r>
      <w:proofErr w:type="gramEnd"/>
      <w:r w:rsidRPr="00B93E8B">
        <w:rPr>
          <w:sz w:val="24"/>
          <w:szCs w:val="24"/>
          <w:lang w:val="ru-RU"/>
        </w:rPr>
        <w:t>, так как формирует представление о единстве и многообразии языкового и культурного пространства Чукотки, о чукотском языке как духовной, нравственной и культурной ценности народа.</w:t>
      </w:r>
    </w:p>
    <w:p w:rsidR="00D24941" w:rsidRPr="00B93E8B" w:rsidRDefault="00D24941" w:rsidP="00D24941">
      <w:pPr>
        <w:pStyle w:val="810"/>
        <w:spacing w:before="0"/>
        <w:ind w:right="20" w:firstLine="58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Одним из основных показателей уровня развития национальной культуры является знание родного языка.</w:t>
      </w:r>
    </w:p>
    <w:p w:rsidR="00D24941" w:rsidRPr="00B93E8B" w:rsidRDefault="00D24941" w:rsidP="00D24941">
      <w:pPr>
        <w:pStyle w:val="810"/>
        <w:spacing w:before="0"/>
        <w:ind w:right="20" w:firstLine="58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Родной (чукотский) язык входит в общеобразовательную область «Филология». Основное назначение родного языка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 Предметом обучения в основной школе является современный чукотский литературный язык.</w:t>
      </w:r>
    </w:p>
    <w:p w:rsidR="00D24941" w:rsidRPr="00B93E8B" w:rsidRDefault="00D24941" w:rsidP="00D24941">
      <w:pPr>
        <w:pStyle w:val="810"/>
        <w:spacing w:before="0"/>
        <w:ind w:right="20" w:firstLine="58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Данная программа предназначена для учащихся основного общеобразовательного учреждения, не владеющих чукотским языком. В настоящий момент ситуация с языками коренных малочисленных народов Севера требует к себе пристального внимания, и меры по сохранению и развитию языков необходимо применять уже сейчас. Поэтому данная программа по чукотскому языку в настоящий момент актуальна.</w:t>
      </w:r>
    </w:p>
    <w:p w:rsidR="00D24941" w:rsidRPr="00B93E8B" w:rsidRDefault="00D24941" w:rsidP="00D24941">
      <w:pPr>
        <w:pStyle w:val="810"/>
        <w:spacing w:before="0"/>
        <w:ind w:right="20" w:firstLine="58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При прохождении курса чукотского языка по данной программе учащиеся овладевают коммуникативными умениями, что поможет им общаться и в устной, и в письменной речи; и языковыми знаниями, и этнокультуроведческими, а именно: знанием истории родного края, материальной и духовной жизни чукотского народа.</w:t>
      </w:r>
    </w:p>
    <w:p w:rsidR="00D24941" w:rsidRPr="00B93E8B" w:rsidRDefault="00D24941" w:rsidP="00D24941">
      <w:pPr>
        <w:pStyle w:val="810"/>
        <w:spacing w:before="0"/>
        <w:ind w:right="20" w:firstLine="58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 xml:space="preserve">В программе выделяем главную цель уроков чукотского языка, которая заключается в закреплении знаний языка и культуры в целом. Язык и культура народа неразрывно </w:t>
      </w:r>
      <w:proofErr w:type="gramStart"/>
      <w:r w:rsidRPr="00B93E8B">
        <w:rPr>
          <w:sz w:val="24"/>
          <w:szCs w:val="24"/>
          <w:lang w:val="ru-RU"/>
        </w:rPr>
        <w:t>связаны</w:t>
      </w:r>
      <w:proofErr w:type="gramEnd"/>
      <w:r w:rsidRPr="00B93E8B">
        <w:rPr>
          <w:sz w:val="24"/>
          <w:szCs w:val="24"/>
          <w:lang w:val="ru-RU"/>
        </w:rPr>
        <w:t xml:space="preserve"> между собой.</w:t>
      </w:r>
    </w:p>
    <w:p w:rsidR="00D24941" w:rsidRPr="00B93E8B" w:rsidRDefault="00D24941" w:rsidP="00D24941">
      <w:pPr>
        <w:pStyle w:val="810"/>
        <w:spacing w:before="0"/>
        <w:ind w:left="120" w:right="120" w:firstLine="56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 xml:space="preserve">Программа предусматривает обучение и воспитание учащихся «с максимальным учётом тех общественных условий, в которых они будут жить и работать». Вот почему среди многообразных </w:t>
      </w:r>
      <w:r w:rsidRPr="00B93E8B">
        <w:rPr>
          <w:sz w:val="24"/>
          <w:szCs w:val="24"/>
          <w:lang w:val="ru-RU"/>
        </w:rPr>
        <w:lastRenderedPageBreak/>
        <w:t>педагогических методов одно из ведущих мест занимает использование краеведческого материала на уроках чукотского языка. Сбор, обобщение и органичное включение в учебно-воспитательный процесс краеведческого материала вооружают учащихся конкретными знаниями о жизни, связывают обучение с окружающей действительностью, воспитывают чувство причастности к общественным и культурным проблемам родного края.</w:t>
      </w:r>
    </w:p>
    <w:p w:rsidR="00D24941" w:rsidRPr="00B93E8B" w:rsidRDefault="00D24941" w:rsidP="00D24941">
      <w:pPr>
        <w:pStyle w:val="af1"/>
        <w:spacing w:line="274" w:lineRule="exact"/>
        <w:ind w:left="680"/>
        <w:rPr>
          <w:rFonts w:ascii="Times New Roman" w:hAnsi="Times New Roman" w:cs="Times New Roman"/>
          <w:sz w:val="24"/>
          <w:szCs w:val="24"/>
        </w:rPr>
      </w:pPr>
      <w:r w:rsidRPr="00B93E8B">
        <w:rPr>
          <w:rFonts w:ascii="Times New Roman" w:hAnsi="Times New Roman" w:cs="Times New Roman"/>
          <w:sz w:val="24"/>
          <w:szCs w:val="24"/>
        </w:rPr>
        <w:t>Краеведческий материал позволяет:</w:t>
      </w:r>
    </w:p>
    <w:p w:rsidR="00D24941" w:rsidRPr="00B93E8B" w:rsidRDefault="00D24941" w:rsidP="00D24941">
      <w:pPr>
        <w:pStyle w:val="af1"/>
        <w:numPr>
          <w:ilvl w:val="0"/>
          <w:numId w:val="12"/>
        </w:numPr>
        <w:shd w:val="clear" w:color="auto" w:fill="FFFFFF"/>
        <w:tabs>
          <w:tab w:val="left" w:pos="824"/>
        </w:tabs>
        <w:spacing w:after="0" w:line="274" w:lineRule="exact"/>
        <w:ind w:left="680"/>
        <w:rPr>
          <w:rFonts w:ascii="Times New Roman" w:hAnsi="Times New Roman" w:cs="Times New Roman"/>
          <w:sz w:val="24"/>
          <w:szCs w:val="24"/>
          <w:lang w:val="ru-RU"/>
        </w:rPr>
      </w:pPr>
      <w:r w:rsidRPr="00B93E8B">
        <w:rPr>
          <w:rFonts w:ascii="Times New Roman" w:hAnsi="Times New Roman" w:cs="Times New Roman"/>
          <w:sz w:val="24"/>
          <w:szCs w:val="24"/>
          <w:lang w:val="ru-RU"/>
        </w:rPr>
        <w:t>пробудить интерес к традиционным и новым профессиям северян;</w:t>
      </w:r>
    </w:p>
    <w:p w:rsidR="00D24941" w:rsidRPr="00B93E8B" w:rsidRDefault="00D24941" w:rsidP="00D24941">
      <w:pPr>
        <w:pStyle w:val="810"/>
        <w:numPr>
          <w:ilvl w:val="0"/>
          <w:numId w:val="12"/>
        </w:numPr>
        <w:tabs>
          <w:tab w:val="left" w:pos="960"/>
        </w:tabs>
        <w:spacing w:before="0"/>
        <w:ind w:left="120" w:right="120" w:firstLine="56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обогатить учащихся знаниями и представлениями о профессиях, важных для дальнейшего социально-экономического и культурного развития Севера;</w:t>
      </w:r>
    </w:p>
    <w:p w:rsidR="00D24941" w:rsidRPr="00B93E8B" w:rsidRDefault="00D24941" w:rsidP="00D24941">
      <w:pPr>
        <w:pStyle w:val="810"/>
        <w:numPr>
          <w:ilvl w:val="0"/>
          <w:numId w:val="12"/>
        </w:numPr>
        <w:tabs>
          <w:tab w:val="left" w:pos="869"/>
        </w:tabs>
        <w:spacing w:before="0"/>
        <w:ind w:left="120" w:right="120" w:firstLine="56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привлекать к сознательному участию в производственном труде (во время учебного года, каникул);</w:t>
      </w:r>
    </w:p>
    <w:p w:rsidR="00D24941" w:rsidRPr="00B93E8B" w:rsidRDefault="00D24941" w:rsidP="00D24941">
      <w:pPr>
        <w:pStyle w:val="af1"/>
        <w:numPr>
          <w:ilvl w:val="0"/>
          <w:numId w:val="12"/>
        </w:numPr>
        <w:shd w:val="clear" w:color="auto" w:fill="FFFFFF"/>
        <w:tabs>
          <w:tab w:val="left" w:pos="824"/>
        </w:tabs>
        <w:spacing w:after="0" w:line="274" w:lineRule="exact"/>
        <w:ind w:left="680"/>
        <w:rPr>
          <w:rFonts w:ascii="Times New Roman" w:hAnsi="Times New Roman" w:cs="Times New Roman"/>
          <w:sz w:val="24"/>
          <w:szCs w:val="24"/>
          <w:lang w:val="ru-RU"/>
        </w:rPr>
      </w:pPr>
      <w:r w:rsidRPr="00B93E8B">
        <w:rPr>
          <w:rFonts w:ascii="Times New Roman" w:hAnsi="Times New Roman" w:cs="Times New Roman"/>
          <w:sz w:val="24"/>
          <w:szCs w:val="24"/>
          <w:lang w:val="ru-RU"/>
        </w:rPr>
        <w:t>вести профориентационную работу, заранее готовить их к той или иной профессии.</w:t>
      </w:r>
    </w:p>
    <w:p w:rsidR="00D24941" w:rsidRPr="00B93E8B" w:rsidRDefault="00D24941" w:rsidP="00D24941">
      <w:pPr>
        <w:pStyle w:val="810"/>
        <w:spacing w:before="0"/>
        <w:ind w:left="120" w:firstLine="56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Программа ориентирует учителя на использование специфических форм работы и</w:t>
      </w:r>
    </w:p>
    <w:p w:rsidR="00D24941" w:rsidRPr="00B93E8B" w:rsidRDefault="00D24941" w:rsidP="00D24941">
      <w:pPr>
        <w:pStyle w:val="311"/>
        <w:spacing w:line="274" w:lineRule="exact"/>
        <w:ind w:left="120" w:right="12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заданий (скороговорки, загадки, задания коммуникативного характера и т.д.), которые должны приносить учащимся глубокое удовлетворение, радость познания и приобретение необходимых в жизни умений.</w:t>
      </w:r>
    </w:p>
    <w:p w:rsidR="00D24941" w:rsidRPr="00B93E8B" w:rsidRDefault="00D24941" w:rsidP="00D24941">
      <w:pPr>
        <w:pStyle w:val="810"/>
        <w:spacing w:before="0"/>
        <w:ind w:left="120" w:right="120" w:firstLine="56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24941" w:rsidRPr="00B93E8B" w:rsidRDefault="00D24941" w:rsidP="00A33650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A33650" w:rsidRPr="00B93E8B" w:rsidRDefault="00D02DBC" w:rsidP="00A3365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ЦЕЛИ И ЗАДАЧИ ИЗУЧЕНИЯ </w:t>
      </w:r>
      <w:r w:rsidR="00A33650" w:rsidRPr="00B9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53FB8" w:rsidRPr="00B9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КУРСА</w:t>
      </w:r>
    </w:p>
    <w:p w:rsidR="0021231A" w:rsidRPr="00B93E8B" w:rsidRDefault="0021231A" w:rsidP="0021231A">
      <w:pPr>
        <w:pStyle w:val="910"/>
        <w:ind w:right="20" w:firstLine="480"/>
        <w:rPr>
          <w:sz w:val="24"/>
          <w:szCs w:val="24"/>
          <w:lang w:val="ru-RU"/>
        </w:rPr>
      </w:pPr>
      <w:r w:rsidRPr="00B93E8B">
        <w:rPr>
          <w:rStyle w:val="92"/>
          <w:sz w:val="24"/>
          <w:szCs w:val="24"/>
          <w:lang w:val="ru-RU"/>
        </w:rPr>
        <w:t>В соответствии с этим</w:t>
      </w:r>
      <w:r w:rsidRPr="00B93E8B">
        <w:rPr>
          <w:sz w:val="24"/>
          <w:szCs w:val="24"/>
          <w:lang w:val="ru-RU"/>
        </w:rPr>
        <w:t xml:space="preserve"> в курсе чукотского родного языка актуализируются следующие цели:</w:t>
      </w:r>
    </w:p>
    <w:p w:rsidR="0021231A" w:rsidRPr="00B93E8B" w:rsidRDefault="0021231A" w:rsidP="0021231A">
      <w:pPr>
        <w:pStyle w:val="810"/>
        <w:numPr>
          <w:ilvl w:val="0"/>
          <w:numId w:val="12"/>
        </w:numPr>
        <w:tabs>
          <w:tab w:val="left" w:pos="667"/>
        </w:tabs>
        <w:spacing w:before="0"/>
        <w:ind w:right="20" w:firstLine="480"/>
        <w:rPr>
          <w:sz w:val="24"/>
          <w:szCs w:val="24"/>
          <w:lang w:val="ru-RU"/>
        </w:rPr>
      </w:pPr>
      <w:proofErr w:type="gramStart"/>
      <w:r w:rsidRPr="00B93E8B">
        <w:rPr>
          <w:sz w:val="24"/>
          <w:szCs w:val="24"/>
          <w:lang w:val="ru-RU"/>
        </w:rPr>
        <w:t>воспитание гражданина и патриота; формирование представления о чукотском языке как духовной, нравственной и культурной ценности народа; осознание национального своеобразия чукотского языка; формирование познавательного интереса, любви, уважительного отношения к чукотскому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B93E8B">
        <w:rPr>
          <w:sz w:val="24"/>
          <w:szCs w:val="24"/>
          <w:lang w:val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 толерантности;</w:t>
      </w:r>
    </w:p>
    <w:p w:rsidR="0021231A" w:rsidRPr="00B93E8B" w:rsidRDefault="0021231A" w:rsidP="0021231A">
      <w:pPr>
        <w:pStyle w:val="810"/>
        <w:numPr>
          <w:ilvl w:val="0"/>
          <w:numId w:val="12"/>
        </w:numPr>
        <w:tabs>
          <w:tab w:val="left" w:pos="667"/>
        </w:tabs>
        <w:spacing w:before="0"/>
        <w:ind w:right="20" w:firstLine="48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совершенствование коммуникативных умений и культуры речи, обеспечивающих свободное владение чукотским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1231A" w:rsidRPr="00B93E8B" w:rsidRDefault="0021231A" w:rsidP="0021231A">
      <w:pPr>
        <w:pStyle w:val="810"/>
        <w:numPr>
          <w:ilvl w:val="0"/>
          <w:numId w:val="12"/>
        </w:numPr>
        <w:tabs>
          <w:tab w:val="left" w:pos="552"/>
        </w:tabs>
        <w:spacing w:before="0"/>
        <w:ind w:right="20" w:firstLine="360"/>
        <w:rPr>
          <w:sz w:val="24"/>
          <w:szCs w:val="24"/>
          <w:lang w:val="ru-RU"/>
        </w:rPr>
      </w:pPr>
      <w:proofErr w:type="gramStart"/>
      <w:r w:rsidRPr="00B93E8B">
        <w:rPr>
          <w:sz w:val="24"/>
          <w:szCs w:val="24"/>
          <w:lang w:val="ru-RU"/>
        </w:rPr>
        <w:t>углубление и при необходимости расширение знаний о таких явлениях и категориях современного чукотского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чукотского языка; об основных нормах чукотского литературного языка; о национальной специфике чукотского языка и языковых единицах, прежде всего о лексике и фразеологии с национально-культурной семантикой;</w:t>
      </w:r>
      <w:proofErr w:type="gramEnd"/>
      <w:r w:rsidRPr="00B93E8B">
        <w:rPr>
          <w:sz w:val="24"/>
          <w:szCs w:val="24"/>
          <w:lang w:val="ru-RU"/>
        </w:rPr>
        <w:t xml:space="preserve"> о чукотском речевом этикете; об особенностях женского и мужского произношения;</w:t>
      </w:r>
    </w:p>
    <w:p w:rsidR="0021231A" w:rsidRPr="00B93E8B" w:rsidRDefault="0021231A" w:rsidP="0021231A">
      <w:pPr>
        <w:pStyle w:val="810"/>
        <w:numPr>
          <w:ilvl w:val="0"/>
          <w:numId w:val="12"/>
        </w:numPr>
        <w:tabs>
          <w:tab w:val="left" w:pos="600"/>
        </w:tabs>
        <w:spacing w:before="0"/>
        <w:ind w:right="20" w:firstLine="36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21231A" w:rsidRPr="00B93E8B" w:rsidRDefault="0021231A" w:rsidP="0021231A">
      <w:pPr>
        <w:pStyle w:val="810"/>
        <w:numPr>
          <w:ilvl w:val="0"/>
          <w:numId w:val="12"/>
        </w:numPr>
        <w:tabs>
          <w:tab w:val="left" w:pos="581"/>
        </w:tabs>
        <w:spacing w:before="0"/>
        <w:ind w:right="20" w:firstLine="36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развитие проектного и исследовательского мышления, приобретение практического опыта исследовательской работы по чукотскому языку, воспитание самостоятельности в приобретении знаний.</w:t>
      </w:r>
    </w:p>
    <w:p w:rsidR="006A040C" w:rsidRPr="00B93E8B" w:rsidRDefault="006A040C" w:rsidP="006A040C">
      <w:pPr>
        <w:pStyle w:val="510"/>
        <w:spacing w:before="244" w:line="274" w:lineRule="exact"/>
        <w:ind w:right="20"/>
        <w:rPr>
          <w:sz w:val="24"/>
          <w:szCs w:val="24"/>
          <w:lang w:val="ru-RU"/>
        </w:rPr>
      </w:pPr>
      <w:r w:rsidRPr="00B93E8B">
        <w:rPr>
          <w:rStyle w:val="52"/>
          <w:sz w:val="24"/>
          <w:szCs w:val="24"/>
          <w:lang w:val="ru-RU"/>
        </w:rPr>
        <w:t>Задачи преподавания</w:t>
      </w:r>
      <w:r w:rsidR="00D02DBC">
        <w:rPr>
          <w:sz w:val="24"/>
          <w:szCs w:val="24"/>
          <w:lang w:val="ru-RU"/>
        </w:rPr>
        <w:t xml:space="preserve">  курса </w:t>
      </w:r>
      <w:r w:rsidRPr="00B93E8B">
        <w:rPr>
          <w:rStyle w:val="52"/>
          <w:sz w:val="24"/>
          <w:szCs w:val="24"/>
          <w:lang w:val="ru-RU"/>
        </w:rPr>
        <w:t xml:space="preserve"> в основной школе</w:t>
      </w:r>
      <w:r w:rsidRPr="00B93E8B">
        <w:rPr>
          <w:sz w:val="24"/>
          <w:szCs w:val="24"/>
          <w:lang w:val="ru-RU"/>
        </w:rPr>
        <w:t xml:space="preserve"> состоят в следующем:</w:t>
      </w:r>
    </w:p>
    <w:p w:rsidR="006A040C" w:rsidRPr="00B93E8B" w:rsidRDefault="006A040C" w:rsidP="006A040C">
      <w:pPr>
        <w:pStyle w:val="af1"/>
        <w:numPr>
          <w:ilvl w:val="0"/>
          <w:numId w:val="12"/>
        </w:numPr>
        <w:shd w:val="clear" w:color="auto" w:fill="FFFFFF"/>
        <w:tabs>
          <w:tab w:val="left" w:pos="144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93E8B">
        <w:rPr>
          <w:rFonts w:ascii="Times New Roman" w:hAnsi="Times New Roman" w:cs="Times New Roman"/>
          <w:sz w:val="24"/>
          <w:szCs w:val="24"/>
          <w:lang w:val="ru-RU"/>
        </w:rPr>
        <w:t>помочь учащимся овладеть чукотским языком как средством общения;</w:t>
      </w:r>
    </w:p>
    <w:p w:rsidR="006A040C" w:rsidRPr="00B93E8B" w:rsidRDefault="006A040C" w:rsidP="006A040C">
      <w:pPr>
        <w:pStyle w:val="311"/>
        <w:numPr>
          <w:ilvl w:val="0"/>
          <w:numId w:val="12"/>
        </w:numPr>
        <w:tabs>
          <w:tab w:val="left" w:pos="250"/>
        </w:tabs>
        <w:spacing w:line="274" w:lineRule="exact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lastRenderedPageBreak/>
        <w:t>вооружить их необходимым словарным запасом и умением составлять предложения различных конструкций;</w:t>
      </w:r>
    </w:p>
    <w:p w:rsidR="006A040C" w:rsidRPr="00B93E8B" w:rsidRDefault="006A040C" w:rsidP="006A040C">
      <w:pPr>
        <w:pStyle w:val="af1"/>
        <w:numPr>
          <w:ilvl w:val="0"/>
          <w:numId w:val="12"/>
        </w:numPr>
        <w:shd w:val="clear" w:color="auto" w:fill="FFFFFF"/>
        <w:tabs>
          <w:tab w:val="left" w:pos="144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93E8B">
        <w:rPr>
          <w:rFonts w:ascii="Times New Roman" w:hAnsi="Times New Roman" w:cs="Times New Roman"/>
          <w:sz w:val="24"/>
          <w:szCs w:val="24"/>
          <w:lang w:val="ru-RU"/>
        </w:rPr>
        <w:t>привить навыки диалогической и монологической речи;</w:t>
      </w:r>
    </w:p>
    <w:p w:rsidR="006A040C" w:rsidRPr="00B93E8B" w:rsidRDefault="006A040C" w:rsidP="006A040C">
      <w:pPr>
        <w:pStyle w:val="311"/>
        <w:numPr>
          <w:ilvl w:val="0"/>
          <w:numId w:val="12"/>
        </w:numPr>
        <w:tabs>
          <w:tab w:val="left" w:pos="245"/>
        </w:tabs>
        <w:spacing w:line="274" w:lineRule="exact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дать определённый круг теоретических знаний по чукотской фонетике, лексике, по словообразованию и грамматике;</w:t>
      </w:r>
    </w:p>
    <w:p w:rsidR="006A040C" w:rsidRPr="00B93E8B" w:rsidRDefault="006A040C" w:rsidP="006A040C">
      <w:pPr>
        <w:pStyle w:val="af1"/>
        <w:numPr>
          <w:ilvl w:val="0"/>
          <w:numId w:val="12"/>
        </w:numPr>
        <w:shd w:val="clear" w:color="auto" w:fill="FFFFFF"/>
        <w:tabs>
          <w:tab w:val="left" w:pos="144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93E8B">
        <w:rPr>
          <w:rFonts w:ascii="Times New Roman" w:hAnsi="Times New Roman" w:cs="Times New Roman"/>
          <w:sz w:val="24"/>
          <w:szCs w:val="24"/>
          <w:lang w:val="ru-RU"/>
        </w:rPr>
        <w:t>пробудить интерес к изучению чукотского языка, стремление овладеть им;</w:t>
      </w:r>
    </w:p>
    <w:p w:rsidR="006A040C" w:rsidRPr="00B93E8B" w:rsidRDefault="006A040C" w:rsidP="006A040C">
      <w:pPr>
        <w:pStyle w:val="af1"/>
        <w:numPr>
          <w:ilvl w:val="0"/>
          <w:numId w:val="12"/>
        </w:numPr>
        <w:shd w:val="clear" w:color="auto" w:fill="FFFFFF"/>
        <w:tabs>
          <w:tab w:val="left" w:pos="144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93E8B">
        <w:rPr>
          <w:rFonts w:ascii="Times New Roman" w:hAnsi="Times New Roman" w:cs="Times New Roman"/>
          <w:sz w:val="24"/>
          <w:szCs w:val="24"/>
          <w:lang w:val="ru-RU"/>
        </w:rPr>
        <w:t>выработать прочные орфографические и пунктуационные навыки;</w:t>
      </w:r>
    </w:p>
    <w:p w:rsidR="006A040C" w:rsidRPr="00B93E8B" w:rsidRDefault="006A040C" w:rsidP="006A040C">
      <w:pPr>
        <w:pStyle w:val="af1"/>
        <w:numPr>
          <w:ilvl w:val="0"/>
          <w:numId w:val="12"/>
        </w:numPr>
        <w:shd w:val="clear" w:color="auto" w:fill="FFFFFF"/>
        <w:tabs>
          <w:tab w:val="left" w:pos="144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B93E8B">
        <w:rPr>
          <w:rFonts w:ascii="Times New Roman" w:hAnsi="Times New Roman" w:cs="Times New Roman"/>
          <w:sz w:val="24"/>
          <w:szCs w:val="24"/>
        </w:rPr>
        <w:t>привить</w:t>
      </w:r>
      <w:proofErr w:type="gramEnd"/>
      <w:r w:rsidRPr="00B93E8B">
        <w:rPr>
          <w:rFonts w:ascii="Times New Roman" w:hAnsi="Times New Roman" w:cs="Times New Roman"/>
          <w:sz w:val="24"/>
          <w:szCs w:val="24"/>
        </w:rPr>
        <w:t xml:space="preserve"> навыки выразительного чтения.</w:t>
      </w:r>
    </w:p>
    <w:p w:rsidR="006A040C" w:rsidRPr="00B93E8B" w:rsidRDefault="006A040C" w:rsidP="006A040C">
      <w:pPr>
        <w:pStyle w:val="810"/>
        <w:spacing w:before="0" w:line="278" w:lineRule="exact"/>
        <w:ind w:firstLine="500"/>
        <w:rPr>
          <w:sz w:val="24"/>
          <w:szCs w:val="24"/>
          <w:lang w:val="ru-RU"/>
        </w:rPr>
      </w:pPr>
      <w:r w:rsidRPr="00B93E8B">
        <w:rPr>
          <w:sz w:val="24"/>
          <w:szCs w:val="24"/>
          <w:lang w:val="ru-RU"/>
        </w:rPr>
        <w:t>Успешное выполнение этих задач возможно лишь при условии совершенствования учителем своей лингвистической, общепедагогической и методической подготовки и творческого отношения его к делу.</w:t>
      </w:r>
    </w:p>
    <w:p w:rsidR="006A040C" w:rsidRPr="00B93E8B" w:rsidRDefault="00D2445B" w:rsidP="006A040C">
      <w:pPr>
        <w:pStyle w:val="810"/>
        <w:spacing w:before="8" w:line="269" w:lineRule="exact"/>
        <w:ind w:firstLine="5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семье, школе</w:t>
      </w:r>
      <w:r w:rsidR="006A040C" w:rsidRPr="00B93E8B">
        <w:rPr>
          <w:sz w:val="24"/>
          <w:szCs w:val="24"/>
          <w:lang w:val="ru-RU"/>
        </w:rPr>
        <w:t xml:space="preserve"> необходимо создать условия национального языкового окружения, способствующие развитию чукотской речи учащихся.</w:t>
      </w:r>
    </w:p>
    <w:p w:rsidR="00B20A70" w:rsidRPr="00B93E8B" w:rsidRDefault="00B20A70" w:rsidP="00A3365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0A70" w:rsidRPr="00B93E8B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9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МЕСТО </w:t>
      </w:r>
      <w:r w:rsidR="00B20A70" w:rsidRPr="00B9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КУРСА</w:t>
      </w:r>
      <w:r w:rsidRPr="00B9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«РОДНОЙ (ЧУКОТСКИЙ) ЯЗЫК» В ПЛАНЕ </w:t>
      </w:r>
      <w:r w:rsidR="00B20A70" w:rsidRPr="00B9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ВНЕУРОЧНОЙ ДЕЯТЕЛЬНОСТИ</w:t>
      </w:r>
    </w:p>
    <w:p w:rsidR="00DC2CC0" w:rsidRPr="00B93E8B" w:rsidRDefault="00B20A70" w:rsidP="00B20A70">
      <w:pPr>
        <w:tabs>
          <w:tab w:val="left" w:pos="180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 внеурочной деятельности духовно-нравственного направления «Родной (чукотский) язык» реализуется в форме кружка.</w:t>
      </w:r>
    </w:p>
    <w:p w:rsidR="006A040C" w:rsidRPr="00B93E8B" w:rsidRDefault="00A33650" w:rsidP="006A040C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изучение </w:t>
      </w:r>
      <w:r w:rsidR="00B20A70"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курса</w:t>
      </w:r>
      <w:r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отводится </w:t>
      </w:r>
      <w:r w:rsidR="00B20A70"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21231A"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неделю во всех классах основ</w:t>
      </w:r>
      <w:r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ного общего образования. Количество учебных часов, выделяемых на изучение </w:t>
      </w:r>
      <w:r w:rsidR="00953FB8"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курса</w:t>
      </w:r>
      <w:r w:rsidR="0021231A"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5 – 9 </w:t>
      </w:r>
      <w:r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 –</w:t>
      </w:r>
      <w:r w:rsidR="00D02D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B20A70"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34</w:t>
      </w:r>
      <w:r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B20A70"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B9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A040C" w:rsidRPr="00B93E8B" w:rsidRDefault="006A040C" w:rsidP="006A040C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C2CC0" w:rsidRPr="00B93E8B" w:rsidRDefault="00A33650" w:rsidP="006A040C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9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</w:t>
      </w:r>
      <w:r w:rsidR="00B20A70" w:rsidRPr="00B9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КУРСА</w:t>
      </w:r>
    </w:p>
    <w:p w:rsidR="00B20A70" w:rsidRPr="00B93E8B" w:rsidRDefault="00B20A70" w:rsidP="00A336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C2CC0" w:rsidRPr="00B93E8B" w:rsidRDefault="0021231A" w:rsidP="003942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="00A33650" w:rsidRPr="00B9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</w:p>
    <w:p w:rsidR="00B20A70" w:rsidRPr="00B93E8B" w:rsidRDefault="00B20A70" w:rsidP="003942A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A040C" w:rsidRPr="00E91004" w:rsidRDefault="006A040C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Style w:val="29"/>
          <w:sz w:val="24"/>
          <w:szCs w:val="24"/>
          <w:lang w:val="ru-RU"/>
        </w:rPr>
        <w:t xml:space="preserve">Повторение </w:t>
      </w:r>
      <w:proofErr w:type="gramStart"/>
      <w:r w:rsidRPr="00E91004">
        <w:rPr>
          <w:rStyle w:val="29"/>
          <w:sz w:val="24"/>
          <w:szCs w:val="24"/>
          <w:lang w:val="ru-RU"/>
        </w:rPr>
        <w:t>изученного</w:t>
      </w:r>
      <w:proofErr w:type="gramEnd"/>
      <w:r w:rsidRPr="00E91004">
        <w:rPr>
          <w:rStyle w:val="29"/>
          <w:sz w:val="24"/>
          <w:szCs w:val="24"/>
          <w:lang w:val="ru-RU"/>
        </w:rPr>
        <w:t xml:space="preserve"> в начальных классах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A040C" w:rsidRPr="00E91004" w:rsidRDefault="006A040C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Style w:val="29"/>
          <w:sz w:val="24"/>
          <w:szCs w:val="24"/>
          <w:lang w:val="ru-RU"/>
        </w:rPr>
        <w:t>Фонетика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-  Фонетика. Графика. Орфография. </w:t>
      </w:r>
      <w:r w:rsidRPr="00E91004">
        <w:rPr>
          <w:rStyle w:val="aff4"/>
          <w:sz w:val="24"/>
          <w:szCs w:val="24"/>
          <w:lang w:val="ru-RU"/>
        </w:rPr>
        <w:t>Гласные звуки.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Гласный [ы] краткий, сильный, соединительный. Гармония гласных. Орфоэпическая минутка: «Произнеси правильно». Правила орфографии.</w:t>
      </w:r>
    </w:p>
    <w:p w:rsidR="006A040C" w:rsidRPr="00E91004" w:rsidRDefault="006A040C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Артикуляция</w:t>
      </w:r>
      <w:r w:rsidRPr="00E91004">
        <w:rPr>
          <w:rStyle w:val="aff4"/>
          <w:sz w:val="24"/>
          <w:szCs w:val="24"/>
          <w:lang w:val="ru-RU"/>
        </w:rPr>
        <w:t xml:space="preserve"> согласных звуков.</w:t>
      </w:r>
      <w:r w:rsidR="00B93E8B"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Согласные 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звук</w:t>
      </w:r>
      <w:r w:rsidR="00B93E8B" w:rsidRPr="00E910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>. Гортанно-смычный согласный. Чередование согласных. Ассимиляция, диссимиляция. Женское произношение.</w:t>
      </w:r>
    </w:p>
    <w:p w:rsidR="006A040C" w:rsidRPr="00E91004" w:rsidRDefault="006A040C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Морфемика: суффикс</w:t>
      </w:r>
      <w:r w:rsidRPr="00E91004">
        <w:rPr>
          <w:rStyle w:val="29"/>
          <w:sz w:val="24"/>
          <w:szCs w:val="24"/>
          <w:lang w:val="ru-RU"/>
        </w:rPr>
        <w:t xml:space="preserve"> </w:t>
      </w:r>
      <w:proofErr w:type="gramStart"/>
      <w:r w:rsidRPr="00E91004">
        <w:rPr>
          <w:rStyle w:val="29"/>
          <w:sz w:val="24"/>
          <w:szCs w:val="24"/>
          <w:lang w:val="ru-RU"/>
        </w:rPr>
        <w:t>-й</w:t>
      </w:r>
      <w:proofErr w:type="gramEnd"/>
      <w:r w:rsidRPr="00E91004">
        <w:rPr>
          <w:rStyle w:val="29"/>
          <w:sz w:val="24"/>
          <w:szCs w:val="24"/>
          <w:lang w:val="ru-RU"/>
        </w:rPr>
        <w:t>^-.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Вэтгавкэн кэнмылгын (корень слова) Алфавит.</w:t>
      </w:r>
    </w:p>
    <w:p w:rsidR="006A040C" w:rsidRPr="00E91004" w:rsidRDefault="006A040C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Style w:val="29"/>
          <w:sz w:val="24"/>
          <w:szCs w:val="24"/>
          <w:lang w:val="ru-RU"/>
        </w:rPr>
        <w:t>Морфология</w:t>
      </w:r>
      <w:r w:rsidR="00B93E8B" w:rsidRPr="00E91004">
        <w:rPr>
          <w:rStyle w:val="29"/>
          <w:sz w:val="24"/>
          <w:szCs w:val="24"/>
          <w:lang w:val="ru-RU"/>
        </w:rPr>
        <w:t xml:space="preserve">. </w:t>
      </w:r>
      <w:r w:rsidRPr="00E91004">
        <w:rPr>
          <w:rStyle w:val="29"/>
          <w:sz w:val="24"/>
          <w:szCs w:val="24"/>
          <w:lang w:val="ru-RU"/>
        </w:rPr>
        <w:t>Глагол</w:t>
      </w:r>
      <w:r w:rsidR="00B93E8B" w:rsidRPr="00E91004">
        <w:rPr>
          <w:rStyle w:val="29"/>
          <w:sz w:val="24"/>
          <w:szCs w:val="24"/>
          <w:lang w:val="ru-RU"/>
        </w:rPr>
        <w:t>.</w:t>
      </w:r>
      <w:r w:rsidR="00B93E8B"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>Неопределённая форма глагола, суффикс</w:t>
      </w:r>
      <w:r w:rsidRPr="00E91004">
        <w:rPr>
          <w:rStyle w:val="129"/>
          <w:sz w:val="24"/>
          <w:szCs w:val="24"/>
          <w:lang w:val="ru-RU"/>
        </w:rPr>
        <w:t xml:space="preserve"> </w:t>
      </w:r>
      <w:proofErr w:type="gramStart"/>
      <w:r w:rsidRPr="00E91004">
        <w:rPr>
          <w:rStyle w:val="129"/>
          <w:sz w:val="24"/>
          <w:szCs w:val="24"/>
          <w:lang w:val="ru-RU"/>
        </w:rPr>
        <w:t>-(</w:t>
      </w:r>
      <w:proofErr w:type="gramEnd"/>
      <w:r w:rsidRPr="00E91004">
        <w:rPr>
          <w:rStyle w:val="129"/>
          <w:sz w:val="24"/>
          <w:szCs w:val="24"/>
          <w:lang w:val="ru-RU"/>
        </w:rPr>
        <w:t>ы)к.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Глагольная основа. Изъявительное, побудительно-повелительное, сослагательное (условное) наклонения - общие понятия. Спряжение глаголов. Переходные и непереходные глаголы.</w:t>
      </w:r>
    </w:p>
    <w:p w:rsidR="006A040C" w:rsidRPr="00E91004" w:rsidRDefault="006A040C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Спряжение непереходных глаголов. Настоящее 1 время. Префиксы</w:t>
      </w:r>
      <w:r w:rsidR="00B93E8B" w:rsidRPr="00E91004">
        <w:rPr>
          <w:rStyle w:val="29"/>
          <w:sz w:val="24"/>
          <w:szCs w:val="24"/>
          <w:lang w:val="ru-RU"/>
        </w:rPr>
        <w:t xml:space="preserve"> </w:t>
      </w:r>
      <w:r w:rsidRPr="00E91004">
        <w:rPr>
          <w:rStyle w:val="29"/>
          <w:sz w:val="24"/>
          <w:szCs w:val="24"/>
          <w:lang w:val="ru-RU"/>
        </w:rPr>
        <w:t xml:space="preserve"> ыг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93E8B" w:rsidRPr="00E91004">
        <w:rPr>
          <w:rStyle w:val="29"/>
          <w:sz w:val="24"/>
          <w:szCs w:val="24"/>
          <w:lang w:val="ru-RU"/>
        </w:rPr>
        <w:t xml:space="preserve">г, </w:t>
      </w:r>
      <w:r w:rsidRPr="00E91004">
        <w:rPr>
          <w:rStyle w:val="29"/>
          <w:sz w:val="24"/>
          <w:szCs w:val="24"/>
          <w:lang w:val="ru-RU"/>
        </w:rPr>
        <w:t xml:space="preserve"> ыги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91004">
        <w:rPr>
          <w:rStyle w:val="29"/>
          <w:sz w:val="24"/>
          <w:szCs w:val="24"/>
          <w:lang w:val="ru-RU"/>
        </w:rPr>
        <w:t>ыг</w:t>
      </w:r>
      <w:proofErr w:type="gramStart"/>
      <w:r w:rsidRPr="00E91004">
        <w:rPr>
          <w:rStyle w:val="29"/>
          <w:sz w:val="24"/>
          <w:szCs w:val="24"/>
          <w:lang w:val="ru-RU"/>
        </w:rPr>
        <w:t>э-</w:t>
      </w:r>
      <w:proofErr w:type="gramEnd"/>
      <w:r w:rsidRPr="00E91004">
        <w:rPr>
          <w:rStyle w:val="29"/>
          <w:sz w:val="24"/>
          <w:szCs w:val="24"/>
          <w:lang w:val="ru-RU"/>
        </w:rPr>
        <w:t xml:space="preserve">. 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>Суффиксы глаголов. Морфемика.</w:t>
      </w:r>
    </w:p>
    <w:p w:rsidR="006A040C" w:rsidRPr="00E91004" w:rsidRDefault="006A040C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Спряжение</w:t>
      </w:r>
      <w:r w:rsidR="00B93E8B"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непереходных </w:t>
      </w:r>
      <w:r w:rsidR="00B93E8B"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>глаголов. Настоящее 2-е время.</w:t>
      </w:r>
    </w:p>
    <w:p w:rsidR="00514C1F" w:rsidRPr="00E91004" w:rsidRDefault="00514C1F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Спряжение непереходных глаголов. Прошедшее 1-е время. Суффиксы</w:t>
      </w:r>
      <w:r w:rsidRPr="00E91004">
        <w:rPr>
          <w:rStyle w:val="29"/>
          <w:sz w:val="24"/>
          <w:szCs w:val="24"/>
          <w:lang w:val="ru-RU"/>
        </w:rPr>
        <w:t xml:space="preserve"> </w:t>
      </w:r>
      <w:proofErr w:type="gramStart"/>
      <w:r w:rsidRPr="00E91004">
        <w:rPr>
          <w:rStyle w:val="29"/>
          <w:sz w:val="24"/>
          <w:szCs w:val="24"/>
          <w:lang w:val="ru-RU"/>
        </w:rPr>
        <w:t>-т</w:t>
      </w:r>
      <w:proofErr w:type="gramEnd"/>
      <w:r w:rsidRPr="00E91004">
        <w:rPr>
          <w:rStyle w:val="29"/>
          <w:sz w:val="24"/>
          <w:szCs w:val="24"/>
          <w:lang w:val="ru-RU"/>
        </w:rPr>
        <w:t>ку-/-тко-, -мил-/- мэл-, -чит-/-чет-.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Однокоренные слова, или Словообразование.</w:t>
      </w:r>
    </w:p>
    <w:p w:rsidR="00514C1F" w:rsidRPr="00E91004" w:rsidRDefault="00514C1F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Спряжение непереходных глаголов. Прошедшее 2-е время. Префикс</w:t>
      </w:r>
      <w:r w:rsidRPr="00E91004">
        <w:rPr>
          <w:rStyle w:val="29"/>
          <w:sz w:val="24"/>
          <w:szCs w:val="24"/>
          <w:lang w:val="ru-RU"/>
        </w:rPr>
        <w:t xml:space="preserve"> </w:t>
      </w:r>
      <w:proofErr w:type="gramStart"/>
      <w:r w:rsidRPr="00E91004">
        <w:rPr>
          <w:rStyle w:val="29"/>
          <w:sz w:val="24"/>
          <w:szCs w:val="24"/>
          <w:lang w:val="ru-RU"/>
        </w:rPr>
        <w:t>т(</w:t>
      </w:r>
      <w:proofErr w:type="gramEnd"/>
      <w:r w:rsidRPr="00E91004">
        <w:rPr>
          <w:rStyle w:val="29"/>
          <w:sz w:val="24"/>
          <w:szCs w:val="24"/>
          <w:lang w:val="ru-RU"/>
        </w:rPr>
        <w:t>э)-/т(а)-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и суффикса</w:t>
      </w:r>
      <w:r w:rsidR="00EB4511" w:rsidRPr="00E91004">
        <w:rPr>
          <w:rStyle w:val="29"/>
          <w:sz w:val="24"/>
          <w:szCs w:val="24"/>
          <w:lang w:val="ru-RU"/>
        </w:rPr>
        <w:t xml:space="preserve"> </w:t>
      </w:r>
      <w:r w:rsidRPr="00E91004">
        <w:rPr>
          <w:rStyle w:val="29"/>
          <w:sz w:val="24"/>
          <w:szCs w:val="24"/>
          <w:lang w:val="ru-RU"/>
        </w:rPr>
        <w:t xml:space="preserve">. 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>Суффиксы</w:t>
      </w:r>
      <w:r w:rsidRPr="00E91004">
        <w:rPr>
          <w:rStyle w:val="29"/>
          <w:sz w:val="24"/>
          <w:szCs w:val="24"/>
          <w:lang w:val="ru-RU"/>
        </w:rPr>
        <w:t xml:space="preserve"> -у(ю)-/-о(ё)-, -ткын-.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Префикс</w:t>
      </w:r>
      <w:r w:rsidR="00EB4511" w:rsidRPr="00E91004">
        <w:rPr>
          <w:rStyle w:val="29"/>
          <w:sz w:val="24"/>
          <w:szCs w:val="24"/>
          <w:lang w:val="ru-RU"/>
        </w:rPr>
        <w:t>-эй-/ -</w:t>
      </w:r>
      <w:r w:rsidRPr="00E91004">
        <w:rPr>
          <w:rStyle w:val="29"/>
          <w:sz w:val="24"/>
          <w:szCs w:val="24"/>
          <w:lang w:val="ru-RU"/>
        </w:rPr>
        <w:t>ай-.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Суффиксы</w:t>
      </w:r>
      <w:r w:rsidRPr="00E91004">
        <w:rPr>
          <w:rStyle w:val="29"/>
          <w:sz w:val="24"/>
          <w:szCs w:val="24"/>
          <w:lang w:val="ru-RU"/>
        </w:rPr>
        <w:t xml:space="preserve"> -чурм-/-чорм-, -ёчг-. 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>Суффиксы</w:t>
      </w:r>
      <w:r w:rsidR="00EB4511" w:rsidRPr="00E91004">
        <w:rPr>
          <w:rStyle w:val="29"/>
          <w:sz w:val="24"/>
          <w:szCs w:val="24"/>
          <w:lang w:val="ru-RU"/>
        </w:rPr>
        <w:t xml:space="preserve"> -ь-, -чь-, -</w:t>
      </w:r>
      <w:r w:rsidRPr="00E91004">
        <w:rPr>
          <w:rStyle w:val="29"/>
          <w:sz w:val="24"/>
          <w:szCs w:val="24"/>
          <w:lang w:val="ru-RU"/>
        </w:rPr>
        <w:t>ы^-.</w:t>
      </w:r>
    </w:p>
    <w:p w:rsidR="00514C1F" w:rsidRPr="00E91004" w:rsidRDefault="00514C1F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Спряжение непереходных глаголов. Будущее 1-е время. Суффиксы</w:t>
      </w:r>
      <w:r w:rsidRPr="00E91004">
        <w:rPr>
          <w:rStyle w:val="29"/>
          <w:sz w:val="24"/>
          <w:szCs w:val="24"/>
          <w:lang w:val="ru-RU"/>
        </w:rPr>
        <w:t xml:space="preserve"> </w:t>
      </w:r>
      <w:proofErr w:type="gramStart"/>
      <w:r w:rsidRPr="00E91004">
        <w:rPr>
          <w:rStyle w:val="29"/>
          <w:sz w:val="24"/>
          <w:szCs w:val="24"/>
          <w:lang w:val="ru-RU"/>
        </w:rPr>
        <w:t>-г</w:t>
      </w:r>
      <w:proofErr w:type="gramEnd"/>
      <w:r w:rsidRPr="00E91004">
        <w:rPr>
          <w:rStyle w:val="29"/>
          <w:sz w:val="24"/>
          <w:szCs w:val="24"/>
          <w:lang w:val="ru-RU"/>
        </w:rPr>
        <w:t xml:space="preserve">ъэ/-гъа, -чь-, - ы^-. 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>Спряжение непереходных глаголов. Будущее 2-е время.</w:t>
      </w:r>
    </w:p>
    <w:p w:rsidR="00514C1F" w:rsidRPr="00D2445B" w:rsidRDefault="00514C1F" w:rsidP="00E91004">
      <w:pPr>
        <w:pStyle w:val="af1"/>
        <w:spacing w:after="0" w:line="274" w:lineRule="exact"/>
        <w:rPr>
          <w:rStyle w:val="29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Отрицательная форма глагола. Префикс</w:t>
      </w:r>
      <w:r w:rsidRPr="00E91004">
        <w:rPr>
          <w:rStyle w:val="29"/>
          <w:sz w:val="24"/>
          <w:szCs w:val="24"/>
          <w:lang w:val="ru-RU"/>
        </w:rPr>
        <w:t xml:space="preserve"> </w:t>
      </w:r>
      <w:proofErr w:type="gramStart"/>
      <w:r w:rsidRPr="00E91004">
        <w:rPr>
          <w:rStyle w:val="29"/>
          <w:sz w:val="24"/>
          <w:szCs w:val="24"/>
          <w:lang w:val="ru-RU"/>
        </w:rPr>
        <w:t>э-</w:t>
      </w:r>
      <w:proofErr w:type="gramEnd"/>
      <w:r w:rsidRPr="00E91004">
        <w:rPr>
          <w:rStyle w:val="29"/>
          <w:sz w:val="24"/>
          <w:szCs w:val="24"/>
          <w:lang w:val="ru-RU"/>
        </w:rPr>
        <w:t>/а-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и суффикса</w:t>
      </w:r>
      <w:r w:rsidRPr="00E91004">
        <w:rPr>
          <w:rStyle w:val="29"/>
          <w:sz w:val="24"/>
          <w:szCs w:val="24"/>
          <w:lang w:val="ru-RU"/>
        </w:rPr>
        <w:t xml:space="preserve"> -кэ-/-ка-.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445B">
        <w:rPr>
          <w:rFonts w:ascii="Times New Roman" w:hAnsi="Times New Roman" w:cs="Times New Roman"/>
          <w:sz w:val="24"/>
          <w:szCs w:val="24"/>
          <w:lang w:val="ru-RU"/>
        </w:rPr>
        <w:t>Суффиксы</w:t>
      </w:r>
      <w:r w:rsidRPr="00D2445B">
        <w:rPr>
          <w:rStyle w:val="29"/>
          <w:sz w:val="24"/>
          <w:szCs w:val="24"/>
          <w:lang w:val="ru-RU"/>
        </w:rPr>
        <w:t xml:space="preserve"> -чг-, -чы^-.  </w:t>
      </w:r>
    </w:p>
    <w:p w:rsidR="00514C1F" w:rsidRPr="00E91004" w:rsidRDefault="00514C1F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2445B">
        <w:rPr>
          <w:rStyle w:val="29"/>
          <w:sz w:val="24"/>
          <w:szCs w:val="24"/>
          <w:lang w:val="ru-RU"/>
        </w:rPr>
        <w:t>Имя существительное</w:t>
      </w:r>
      <w:proofErr w:type="gramStart"/>
      <w:r w:rsidRPr="00D244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514C1F" w:rsidRPr="00E91004" w:rsidRDefault="00514C1F" w:rsidP="00E91004">
      <w:pPr>
        <w:pStyle w:val="311"/>
        <w:spacing w:line="274" w:lineRule="exact"/>
        <w:rPr>
          <w:sz w:val="24"/>
          <w:szCs w:val="24"/>
          <w:lang w:val="ru-RU"/>
        </w:rPr>
      </w:pPr>
      <w:r w:rsidRPr="00E91004">
        <w:rPr>
          <w:sz w:val="24"/>
          <w:szCs w:val="24"/>
          <w:lang w:val="ru-RU"/>
        </w:rPr>
        <w:t>Склонение имён существительных.</w:t>
      </w:r>
      <w:r w:rsidRPr="00E91004">
        <w:rPr>
          <w:rStyle w:val="39"/>
          <w:sz w:val="24"/>
          <w:szCs w:val="24"/>
          <w:lang w:val="ru-RU"/>
        </w:rPr>
        <w:t xml:space="preserve"> 1-е склонение имён существительных.</w:t>
      </w:r>
      <w:r w:rsidRPr="00E91004">
        <w:rPr>
          <w:sz w:val="24"/>
          <w:szCs w:val="24"/>
          <w:lang w:val="ru-RU"/>
        </w:rPr>
        <w:t xml:space="preserve"> (Ръэнут?) Склонение имён существительных, обозначающих</w:t>
      </w:r>
      <w:r w:rsidRPr="00E91004">
        <w:rPr>
          <w:rStyle w:val="38"/>
          <w:sz w:val="24"/>
          <w:szCs w:val="24"/>
          <w:lang w:val="ru-RU"/>
        </w:rPr>
        <w:t xml:space="preserve"> «не человека»</w:t>
      </w:r>
      <w:r w:rsidRPr="00E91004">
        <w:rPr>
          <w:rStyle w:val="312"/>
          <w:sz w:val="24"/>
          <w:szCs w:val="24"/>
          <w:lang w:val="ru-RU"/>
        </w:rPr>
        <w:t xml:space="preserve"> (всё, кроме человека). </w:t>
      </w:r>
      <w:r w:rsidRPr="00E91004">
        <w:rPr>
          <w:sz w:val="24"/>
          <w:szCs w:val="24"/>
          <w:lang w:val="ru-RU"/>
        </w:rPr>
        <w:t>Именительный падеж.</w:t>
      </w:r>
    </w:p>
    <w:p w:rsidR="00514C1F" w:rsidRPr="00E91004" w:rsidRDefault="00514C1F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Творительный падеж. Назначительный падеж. Местный падеж. Отправительный падеж. Дательно-направительный падеж. Определительный падеж. Совместный падеж. Сопроводительный падеж. </w:t>
      </w:r>
      <w:r w:rsidRPr="00E91004">
        <w:rPr>
          <w:rStyle w:val="29"/>
          <w:sz w:val="24"/>
          <w:szCs w:val="24"/>
          <w:lang w:val="ru-RU"/>
        </w:rPr>
        <w:t>«</w:t>
      </w:r>
      <w:r w:rsidRPr="000A3EB8">
        <w:rPr>
          <w:rStyle w:val="29"/>
          <w:b w:val="0"/>
          <w:sz w:val="24"/>
          <w:szCs w:val="24"/>
          <w:lang w:val="ru-RU"/>
        </w:rPr>
        <w:t>Йъилгыт</w:t>
      </w:r>
      <w:r w:rsidRPr="00E91004">
        <w:rPr>
          <w:rStyle w:val="29"/>
          <w:sz w:val="24"/>
          <w:szCs w:val="24"/>
          <w:lang w:val="ru-RU"/>
        </w:rPr>
        <w:t>»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(Месяцы).</w:t>
      </w:r>
    </w:p>
    <w:p w:rsidR="00514C1F" w:rsidRPr="00E91004" w:rsidRDefault="00514C1F" w:rsidP="00E91004">
      <w:pPr>
        <w:pStyle w:val="af1"/>
        <w:numPr>
          <w:ilvl w:val="0"/>
          <w:numId w:val="13"/>
        </w:numPr>
        <w:shd w:val="clear" w:color="auto" w:fill="FFFFFF"/>
        <w:tabs>
          <w:tab w:val="left" w:pos="514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91004">
        <w:rPr>
          <w:rStyle w:val="29"/>
          <w:sz w:val="24"/>
          <w:szCs w:val="24"/>
          <w:lang w:val="ru-RU"/>
        </w:rPr>
        <w:t>е</w:t>
      </w:r>
      <w:r w:rsidRPr="00E91004">
        <w:rPr>
          <w:rStyle w:val="29"/>
          <w:sz w:val="24"/>
          <w:szCs w:val="24"/>
          <w:lang w:val="ru-RU"/>
        </w:rPr>
        <w:tab/>
        <w:t>склонение имён существительных.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(Мэ н</w:t>
      </w:r>
      <w:proofErr w:type="gramStart"/>
      <w:r w:rsidRPr="00E91004">
        <w:rPr>
          <w:rFonts w:ascii="Times New Roman" w:hAnsi="Times New Roman" w:cs="Times New Roman"/>
          <w:sz w:val="24"/>
          <w:szCs w:val="24"/>
          <w:lang w:val="ru-RU"/>
        </w:rPr>
        <w:t>,и</w:t>
      </w:r>
      <w:proofErr w:type="gramEnd"/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н?) Именительный падеж. Творительный падеж. Назначительный падеж. </w:t>
      </w:r>
      <w:r w:rsidRPr="00E91004">
        <w:rPr>
          <w:rFonts w:ascii="Times New Roman" w:hAnsi="Times New Roman" w:cs="Times New Roman"/>
          <w:sz w:val="24"/>
          <w:szCs w:val="24"/>
        </w:rPr>
        <w:t>Местный падеж. Отправительный падеж. Определительный падеж.</w:t>
      </w:r>
    </w:p>
    <w:p w:rsidR="00514C1F" w:rsidRPr="00E91004" w:rsidRDefault="00514C1F" w:rsidP="00E91004">
      <w:pPr>
        <w:pStyle w:val="af1"/>
        <w:numPr>
          <w:ilvl w:val="0"/>
          <w:numId w:val="13"/>
        </w:numPr>
        <w:shd w:val="clear" w:color="auto" w:fill="FFFFFF"/>
        <w:tabs>
          <w:tab w:val="left" w:pos="514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91004">
        <w:rPr>
          <w:rStyle w:val="29"/>
          <w:sz w:val="24"/>
          <w:szCs w:val="24"/>
          <w:lang w:val="ru-RU"/>
        </w:rPr>
        <w:lastRenderedPageBreak/>
        <w:t>е</w:t>
      </w:r>
      <w:r w:rsidRPr="00E91004">
        <w:rPr>
          <w:rStyle w:val="29"/>
          <w:sz w:val="24"/>
          <w:szCs w:val="24"/>
          <w:lang w:val="ru-RU"/>
        </w:rPr>
        <w:tab/>
        <w:t>склонение имён существительных.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(Мэн</w:t>
      </w:r>
      <w:proofErr w:type="gramStart"/>
      <w:r w:rsidRPr="00E91004">
        <w:rPr>
          <w:rFonts w:ascii="Times New Roman" w:hAnsi="Times New Roman" w:cs="Times New Roman"/>
          <w:sz w:val="24"/>
          <w:szCs w:val="24"/>
          <w:lang w:val="ru-RU"/>
        </w:rPr>
        <w:t>,и</w:t>
      </w:r>
      <w:proofErr w:type="gramEnd"/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н?) Отправительный падеж. </w:t>
      </w:r>
      <w:proofErr w:type="gramStart"/>
      <w:r w:rsidRPr="00E91004">
        <w:rPr>
          <w:rFonts w:ascii="Times New Roman" w:hAnsi="Times New Roman" w:cs="Times New Roman"/>
          <w:sz w:val="24"/>
          <w:szCs w:val="24"/>
          <w:lang w:val="ru-RU"/>
        </w:rPr>
        <w:t>Дательно- направительный</w:t>
      </w:r>
      <w:proofErr w:type="gramEnd"/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падеж. </w:t>
      </w:r>
      <w:r w:rsidRPr="00E91004">
        <w:rPr>
          <w:rFonts w:ascii="Times New Roman" w:hAnsi="Times New Roman" w:cs="Times New Roman"/>
          <w:sz w:val="24"/>
          <w:szCs w:val="24"/>
        </w:rPr>
        <w:t>Совместный падеж.</w:t>
      </w:r>
    </w:p>
    <w:p w:rsidR="00514C1F" w:rsidRPr="00E91004" w:rsidRDefault="00514C1F" w:rsidP="00E91004">
      <w:pPr>
        <w:pStyle w:val="610"/>
        <w:spacing w:after="0" w:line="274" w:lineRule="exact"/>
        <w:rPr>
          <w:sz w:val="24"/>
          <w:szCs w:val="24"/>
          <w:lang w:val="ru-RU"/>
        </w:rPr>
      </w:pPr>
      <w:proofErr w:type="gramStart"/>
      <w:r w:rsidRPr="00E91004">
        <w:rPr>
          <w:rStyle w:val="62"/>
          <w:sz w:val="24"/>
          <w:szCs w:val="24"/>
        </w:rPr>
        <w:t>Суффиксыт</w:t>
      </w:r>
      <w:r w:rsidRPr="00E91004">
        <w:rPr>
          <w:sz w:val="24"/>
          <w:szCs w:val="24"/>
        </w:rPr>
        <w:t xml:space="preserve"> -кэй, -кай, -тъул, -тъол, -льын, -чыку, -чыко.</w:t>
      </w:r>
      <w:proofErr w:type="gramEnd"/>
      <w:r w:rsidRPr="00E91004">
        <w:rPr>
          <w:rStyle w:val="62"/>
          <w:sz w:val="24"/>
          <w:szCs w:val="24"/>
        </w:rPr>
        <w:t xml:space="preserve"> </w:t>
      </w:r>
      <w:r w:rsidRPr="00E91004">
        <w:rPr>
          <w:rStyle w:val="62"/>
          <w:sz w:val="24"/>
          <w:szCs w:val="24"/>
          <w:lang w:val="ru-RU"/>
        </w:rPr>
        <w:t>Морфемика.</w:t>
      </w:r>
    </w:p>
    <w:p w:rsidR="00514C1F" w:rsidRPr="00E91004" w:rsidRDefault="00514C1F" w:rsidP="00E91004">
      <w:pPr>
        <w:pStyle w:val="610"/>
        <w:spacing w:after="0" w:line="274" w:lineRule="exact"/>
        <w:rPr>
          <w:sz w:val="24"/>
          <w:szCs w:val="24"/>
          <w:lang w:val="ru-RU"/>
        </w:rPr>
      </w:pPr>
      <w:r w:rsidRPr="00E91004">
        <w:rPr>
          <w:sz w:val="24"/>
          <w:szCs w:val="24"/>
          <w:lang w:val="ru-RU"/>
        </w:rPr>
        <w:t>Склонение нарицательных существительных, обозначающих людей.</w:t>
      </w:r>
    </w:p>
    <w:p w:rsidR="00514C1F" w:rsidRPr="00E91004" w:rsidRDefault="00514C1F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Суффиксы</w:t>
      </w:r>
      <w:r w:rsidRPr="00E91004">
        <w:rPr>
          <w:rStyle w:val="29"/>
          <w:sz w:val="24"/>
          <w:szCs w:val="24"/>
          <w:lang w:val="ru-RU"/>
        </w:rPr>
        <w:t xml:space="preserve"> </w:t>
      </w:r>
      <w:proofErr w:type="gramStart"/>
      <w:r w:rsidRPr="00E91004">
        <w:rPr>
          <w:rStyle w:val="29"/>
          <w:sz w:val="24"/>
          <w:szCs w:val="24"/>
          <w:lang w:val="ru-RU"/>
        </w:rPr>
        <w:t>-ч</w:t>
      </w:r>
      <w:proofErr w:type="gramEnd"/>
      <w:r w:rsidRPr="00E91004">
        <w:rPr>
          <w:rStyle w:val="29"/>
          <w:sz w:val="24"/>
          <w:szCs w:val="24"/>
          <w:lang w:val="ru-RU"/>
        </w:rPr>
        <w:t>ыку-/-чыко-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с существительными. Суффиксы</w:t>
      </w:r>
      <w:r w:rsidRPr="00E91004">
        <w:rPr>
          <w:rStyle w:val="29"/>
          <w:sz w:val="24"/>
          <w:szCs w:val="24"/>
          <w:lang w:val="ru-RU"/>
        </w:rPr>
        <w:t xml:space="preserve"> </w:t>
      </w:r>
      <w:proofErr w:type="gramStart"/>
      <w:r w:rsidRPr="00E91004">
        <w:rPr>
          <w:rStyle w:val="29"/>
          <w:sz w:val="24"/>
          <w:szCs w:val="24"/>
          <w:lang w:val="ru-RU"/>
        </w:rPr>
        <w:t>-с</w:t>
      </w:r>
      <w:proofErr w:type="gramEnd"/>
      <w:r w:rsidRPr="00E91004">
        <w:rPr>
          <w:rStyle w:val="29"/>
          <w:sz w:val="24"/>
          <w:szCs w:val="24"/>
          <w:lang w:val="ru-RU"/>
        </w:rPr>
        <w:t>^ычет-/-с^ычат-</w:t>
      </w:r>
      <w:r w:rsidRPr="00E91004">
        <w:rPr>
          <w:rFonts w:ascii="Times New Roman" w:hAnsi="Times New Roman" w:cs="Times New Roman"/>
          <w:sz w:val="24"/>
          <w:szCs w:val="24"/>
          <w:lang w:val="ru-RU"/>
        </w:rPr>
        <w:t xml:space="preserve"> с глаголами.</w:t>
      </w:r>
    </w:p>
    <w:p w:rsidR="00514C1F" w:rsidRPr="00E91004" w:rsidRDefault="00514C1F" w:rsidP="00E91004">
      <w:pPr>
        <w:pStyle w:val="610"/>
        <w:spacing w:after="0" w:line="274" w:lineRule="exact"/>
        <w:rPr>
          <w:sz w:val="24"/>
          <w:szCs w:val="24"/>
          <w:lang w:val="ru-RU"/>
        </w:rPr>
      </w:pPr>
      <w:r w:rsidRPr="00E91004">
        <w:rPr>
          <w:sz w:val="24"/>
          <w:szCs w:val="24"/>
          <w:lang w:val="ru-RU"/>
        </w:rPr>
        <w:t xml:space="preserve">Повторение и систематизация </w:t>
      </w:r>
      <w:proofErr w:type="gramStart"/>
      <w:r w:rsidRPr="00E91004">
        <w:rPr>
          <w:sz w:val="24"/>
          <w:szCs w:val="24"/>
          <w:lang w:val="ru-RU"/>
        </w:rPr>
        <w:t>изученного</w:t>
      </w:r>
      <w:proofErr w:type="gramEnd"/>
      <w:r w:rsidRPr="00E91004">
        <w:rPr>
          <w:sz w:val="24"/>
          <w:szCs w:val="24"/>
          <w:lang w:val="ru-RU"/>
        </w:rPr>
        <w:t xml:space="preserve"> в 5 классе</w:t>
      </w:r>
      <w:r w:rsidRPr="00E91004">
        <w:rPr>
          <w:rStyle w:val="62"/>
          <w:sz w:val="24"/>
          <w:szCs w:val="24"/>
          <w:lang w:val="ru-RU"/>
        </w:rPr>
        <w:t>.</w:t>
      </w:r>
    </w:p>
    <w:p w:rsidR="00514C1F" w:rsidRPr="00E91004" w:rsidRDefault="00514C1F" w:rsidP="00E91004">
      <w:pPr>
        <w:pStyle w:val="610"/>
        <w:spacing w:after="0" w:line="274" w:lineRule="exact"/>
        <w:rPr>
          <w:sz w:val="24"/>
          <w:szCs w:val="24"/>
          <w:lang w:val="ru-RU"/>
        </w:rPr>
      </w:pPr>
      <w:r w:rsidRPr="00E91004">
        <w:rPr>
          <w:sz w:val="24"/>
          <w:szCs w:val="24"/>
          <w:lang w:val="ru-RU"/>
        </w:rPr>
        <w:t>Развитие речи</w:t>
      </w:r>
      <w:r w:rsidRPr="00E91004">
        <w:rPr>
          <w:rStyle w:val="62"/>
          <w:sz w:val="24"/>
          <w:szCs w:val="24"/>
          <w:lang w:val="ru-RU"/>
        </w:rPr>
        <w:t>.</w:t>
      </w:r>
    </w:p>
    <w:p w:rsidR="00514C1F" w:rsidRPr="00E91004" w:rsidRDefault="00514C1F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Составление ответов на вопросы учителя и на вопросы, данные в учебнике по прочитанному тексту, картине.</w:t>
      </w:r>
    </w:p>
    <w:p w:rsidR="00514C1F" w:rsidRPr="00E91004" w:rsidRDefault="00514C1F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Деление рассказа на абзацы, части. Определение основной мысли рассказа в целом и каждой части в отдельности, умение назвать действующих лиц. Озаглавливание частей текста. Коллективное составление плана.</w:t>
      </w:r>
    </w:p>
    <w:p w:rsidR="00514C1F" w:rsidRPr="00E91004" w:rsidRDefault="00514C1F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Пересказ содержания, прочитанного с опорными словами, выражениями. Пересказ, близкий к тексту.</w:t>
      </w:r>
    </w:p>
    <w:p w:rsidR="00514C1F" w:rsidRPr="00E91004" w:rsidRDefault="00514C1F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Пересказ содержания картины.</w:t>
      </w:r>
    </w:p>
    <w:p w:rsidR="00514C1F" w:rsidRPr="00E91004" w:rsidRDefault="00514C1F" w:rsidP="00E91004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91004">
        <w:rPr>
          <w:rFonts w:ascii="Times New Roman" w:hAnsi="Times New Roman" w:cs="Times New Roman"/>
          <w:sz w:val="24"/>
          <w:szCs w:val="24"/>
          <w:lang w:val="ru-RU"/>
        </w:rPr>
        <w:t>Составление рассказов о своих занятиях в семье, в школе и об играх.</w:t>
      </w:r>
    </w:p>
    <w:p w:rsidR="003942A2" w:rsidRDefault="003942A2" w:rsidP="00A336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942A2" w:rsidRPr="00D02DBC" w:rsidRDefault="00E91004" w:rsidP="00D02DBC">
      <w:pPr>
        <w:autoSpaceDE w:val="0"/>
        <w:autoSpaceDN w:val="0"/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6</w:t>
      </w:r>
      <w:r w:rsidR="00A33650" w:rsidRPr="00A33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</w:t>
      </w:r>
    </w:p>
    <w:p w:rsidR="00E91004" w:rsidRPr="00D06F22" w:rsidRDefault="00E91004" w:rsidP="00D06F22">
      <w:pPr>
        <w:pStyle w:val="121"/>
        <w:ind w:firstLine="400"/>
        <w:rPr>
          <w:sz w:val="24"/>
          <w:szCs w:val="24"/>
          <w:lang w:val="ru-RU"/>
        </w:rPr>
      </w:pPr>
      <w:r w:rsidRPr="00D06F22">
        <w:rPr>
          <w:rStyle w:val="128"/>
          <w:sz w:val="24"/>
          <w:szCs w:val="24"/>
          <w:lang w:val="ru-RU"/>
        </w:rPr>
        <w:t>Повторение</w:t>
      </w:r>
      <w:r w:rsidRPr="00D06F22">
        <w:rPr>
          <w:sz w:val="24"/>
          <w:szCs w:val="24"/>
          <w:lang w:val="ru-RU"/>
        </w:rPr>
        <w:t xml:space="preserve"> изученного в 5 классе</w:t>
      </w:r>
      <w:proofErr w:type="gramStart"/>
      <w:r w:rsidRPr="00D06F22">
        <w:rPr>
          <w:sz w:val="24"/>
          <w:szCs w:val="24"/>
          <w:lang w:val="ru-RU"/>
        </w:rPr>
        <w:t xml:space="preserve"> .</w:t>
      </w:r>
      <w:proofErr w:type="gramEnd"/>
    </w:p>
    <w:p w:rsidR="00E91004" w:rsidRPr="00D06F22" w:rsidRDefault="00E91004" w:rsidP="00D06F22">
      <w:pPr>
        <w:pStyle w:val="121"/>
        <w:ind w:firstLine="400"/>
        <w:rPr>
          <w:sz w:val="24"/>
          <w:szCs w:val="24"/>
          <w:lang w:val="ru-RU"/>
        </w:rPr>
      </w:pPr>
      <w:r w:rsidRPr="00D06F22">
        <w:rPr>
          <w:rStyle w:val="128"/>
          <w:sz w:val="24"/>
          <w:szCs w:val="24"/>
          <w:lang w:val="ru-RU"/>
        </w:rPr>
        <w:t>Морфология</w:t>
      </w:r>
      <w:r w:rsidRPr="00D06F22">
        <w:rPr>
          <w:sz w:val="24"/>
          <w:szCs w:val="24"/>
          <w:lang w:val="ru-RU"/>
        </w:rPr>
        <w:t xml:space="preserve">.  </w:t>
      </w:r>
      <w:r w:rsidRPr="00D06F22">
        <w:rPr>
          <w:rStyle w:val="128"/>
          <w:sz w:val="24"/>
          <w:szCs w:val="24"/>
          <w:lang w:val="ru-RU"/>
        </w:rPr>
        <w:t>Глагол.</w:t>
      </w:r>
    </w:p>
    <w:p w:rsidR="00E91004" w:rsidRPr="00D06F22" w:rsidRDefault="00E91004" w:rsidP="00D06F22">
      <w:pPr>
        <w:pStyle w:val="121"/>
        <w:ind w:firstLine="400"/>
        <w:rPr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>Глагол. Спряжение глаголов. Переходные и непереходные глаголы. Морфемика.</w:t>
      </w:r>
    </w:p>
    <w:p w:rsidR="00E91004" w:rsidRPr="00D06F22" w:rsidRDefault="00E91004" w:rsidP="00D06F22">
      <w:pPr>
        <w:pStyle w:val="121"/>
        <w:ind w:firstLine="400"/>
        <w:rPr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 xml:space="preserve">Спряжение переходных глаголов в </w:t>
      </w:r>
      <w:r w:rsidRPr="00D06F22">
        <w:rPr>
          <w:rStyle w:val="128"/>
          <w:sz w:val="24"/>
          <w:szCs w:val="24"/>
          <w:lang w:val="ru-RU"/>
        </w:rPr>
        <w:t>прошедшем 1-е времени.</w:t>
      </w:r>
      <w:r w:rsidRPr="00D06F22">
        <w:rPr>
          <w:sz w:val="24"/>
          <w:szCs w:val="24"/>
          <w:lang w:val="ru-RU"/>
        </w:rPr>
        <w:t xml:space="preserve"> Спряжение переходных глаголов в прошедшем 1-е времени (с подлежащим</w:t>
      </w:r>
      <w:r w:rsidRPr="00D06F22">
        <w:rPr>
          <w:rStyle w:val="128"/>
          <w:sz w:val="24"/>
          <w:szCs w:val="24"/>
          <w:lang w:val="ru-RU"/>
        </w:rPr>
        <w:t xml:space="preserve"> гымнан).</w:t>
      </w:r>
      <w:r w:rsidRPr="00D06F22">
        <w:rPr>
          <w:sz w:val="24"/>
          <w:szCs w:val="24"/>
          <w:lang w:val="ru-RU"/>
        </w:rPr>
        <w:t xml:space="preserve"> 1 лицо. Спряжение переходных глаголов в прошедшем 1-е времени (с подлежащим</w:t>
      </w:r>
      <w:r w:rsidRPr="00D06F22">
        <w:rPr>
          <w:rStyle w:val="128"/>
          <w:sz w:val="24"/>
          <w:szCs w:val="24"/>
          <w:lang w:val="ru-RU"/>
        </w:rPr>
        <w:t xml:space="preserve"> гынан).</w:t>
      </w:r>
      <w:r w:rsidRPr="00D06F22">
        <w:rPr>
          <w:sz w:val="24"/>
          <w:szCs w:val="24"/>
          <w:lang w:val="ru-RU"/>
        </w:rPr>
        <w:t xml:space="preserve"> Префикс</w:t>
      </w:r>
      <w:r w:rsidRPr="00D06F22">
        <w:rPr>
          <w:rStyle w:val="128"/>
          <w:sz w:val="24"/>
          <w:szCs w:val="24"/>
          <w:lang w:val="ru-RU"/>
        </w:rPr>
        <w:t xml:space="preserve"> ин</w:t>
      </w:r>
      <w:proofErr w:type="gramStart"/>
      <w:r w:rsidRPr="00D06F22">
        <w:rPr>
          <w:rStyle w:val="128"/>
          <w:sz w:val="24"/>
          <w:szCs w:val="24"/>
          <w:lang w:val="ru-RU"/>
        </w:rPr>
        <w:t>э-</w:t>
      </w:r>
      <w:proofErr w:type="gramEnd"/>
      <w:r w:rsidRPr="00D06F22">
        <w:rPr>
          <w:rStyle w:val="128"/>
          <w:sz w:val="24"/>
          <w:szCs w:val="24"/>
          <w:lang w:val="ru-RU"/>
        </w:rPr>
        <w:t>/эна-</w:t>
      </w:r>
      <w:r w:rsidRPr="00D06F22">
        <w:rPr>
          <w:sz w:val="24"/>
          <w:szCs w:val="24"/>
          <w:lang w:val="ru-RU"/>
        </w:rPr>
        <w:t xml:space="preserve"> во 2 лице. Спряжение переходных глаголов в прошедшем 1-е времени (с подлежащим</w:t>
      </w:r>
      <w:r w:rsidRPr="00D06F22">
        <w:rPr>
          <w:rStyle w:val="128"/>
          <w:sz w:val="24"/>
          <w:szCs w:val="24"/>
          <w:lang w:val="ru-RU"/>
        </w:rPr>
        <w:t xml:space="preserve"> ынан).</w:t>
      </w:r>
      <w:r w:rsidRPr="00D06F22">
        <w:rPr>
          <w:sz w:val="24"/>
          <w:szCs w:val="24"/>
          <w:lang w:val="ru-RU"/>
        </w:rPr>
        <w:t xml:space="preserve"> Префикс </w:t>
      </w:r>
      <w:r w:rsidRPr="00D06F22">
        <w:rPr>
          <w:rStyle w:val="128"/>
          <w:sz w:val="24"/>
          <w:szCs w:val="24"/>
          <w:lang w:val="ru-RU"/>
        </w:rPr>
        <w:t>ин</w:t>
      </w:r>
      <w:proofErr w:type="gramStart"/>
      <w:r w:rsidRPr="00D06F22">
        <w:rPr>
          <w:rStyle w:val="128"/>
          <w:sz w:val="24"/>
          <w:szCs w:val="24"/>
          <w:lang w:val="ru-RU"/>
        </w:rPr>
        <w:t>э-</w:t>
      </w:r>
      <w:proofErr w:type="gramEnd"/>
      <w:r w:rsidRPr="00D06F22">
        <w:rPr>
          <w:rStyle w:val="128"/>
          <w:sz w:val="24"/>
          <w:szCs w:val="24"/>
          <w:lang w:val="ru-RU"/>
        </w:rPr>
        <w:t>/эна-, нэ-/на-</w:t>
      </w:r>
      <w:r w:rsidRPr="00D06F22">
        <w:rPr>
          <w:sz w:val="24"/>
          <w:szCs w:val="24"/>
          <w:lang w:val="ru-RU"/>
        </w:rPr>
        <w:t xml:space="preserve"> в 3 лице. Спряжение переходных глаголов в прошедшем 1-е времени (с подлежащим</w:t>
      </w:r>
      <w:r w:rsidRPr="00D06F22">
        <w:rPr>
          <w:rStyle w:val="128"/>
          <w:sz w:val="24"/>
          <w:szCs w:val="24"/>
          <w:lang w:val="ru-RU"/>
        </w:rPr>
        <w:t xml:space="preserve"> моргынан).</w:t>
      </w:r>
      <w:r w:rsidRPr="00D06F22">
        <w:rPr>
          <w:sz w:val="24"/>
          <w:szCs w:val="24"/>
          <w:lang w:val="ru-RU"/>
        </w:rPr>
        <w:t xml:space="preserve"> Префикс</w:t>
      </w:r>
      <w:r w:rsidRPr="00D06F22">
        <w:rPr>
          <w:rStyle w:val="128"/>
          <w:sz w:val="24"/>
          <w:szCs w:val="24"/>
          <w:lang w:val="ru-RU"/>
        </w:rPr>
        <w:t xml:space="preserve"> мы</w:t>
      </w:r>
      <w:proofErr w:type="gramStart"/>
      <w:r w:rsidRPr="00D06F22">
        <w:rPr>
          <w:rStyle w:val="128"/>
          <w:sz w:val="24"/>
          <w:szCs w:val="24"/>
          <w:lang w:val="ru-RU"/>
        </w:rPr>
        <w:t>т-</w:t>
      </w:r>
      <w:proofErr w:type="gramEnd"/>
      <w:r w:rsidRPr="00D06F22">
        <w:rPr>
          <w:sz w:val="24"/>
          <w:szCs w:val="24"/>
          <w:lang w:val="ru-RU"/>
        </w:rPr>
        <w:t xml:space="preserve"> во всех лицах. Спряжение переходных глаголов в прошедшем 1-е времени (с подлежащим</w:t>
      </w:r>
      <w:r w:rsidRPr="00D06F22">
        <w:rPr>
          <w:rStyle w:val="128"/>
          <w:sz w:val="24"/>
          <w:szCs w:val="24"/>
          <w:lang w:val="ru-RU"/>
        </w:rPr>
        <w:t xml:space="preserve"> торгынан).</w:t>
      </w:r>
      <w:r w:rsidRPr="00D06F22">
        <w:rPr>
          <w:sz w:val="24"/>
          <w:szCs w:val="24"/>
          <w:lang w:val="ru-RU"/>
        </w:rPr>
        <w:t xml:space="preserve"> Префикс</w:t>
      </w:r>
      <w:r w:rsidRPr="00D06F22">
        <w:rPr>
          <w:rStyle w:val="128"/>
          <w:sz w:val="24"/>
          <w:szCs w:val="24"/>
          <w:lang w:val="ru-RU"/>
        </w:rPr>
        <w:t xml:space="preserve"> ин</w:t>
      </w:r>
      <w:proofErr w:type="gramStart"/>
      <w:r w:rsidRPr="00D06F22">
        <w:rPr>
          <w:rStyle w:val="128"/>
          <w:sz w:val="24"/>
          <w:szCs w:val="24"/>
          <w:lang w:val="ru-RU"/>
        </w:rPr>
        <w:t>э-</w:t>
      </w:r>
      <w:proofErr w:type="gramEnd"/>
      <w:r w:rsidRPr="00D06F22">
        <w:rPr>
          <w:rStyle w:val="128"/>
          <w:sz w:val="24"/>
          <w:szCs w:val="24"/>
          <w:lang w:val="ru-RU"/>
        </w:rPr>
        <w:t>/эна-.</w:t>
      </w:r>
      <w:r w:rsidRPr="00D06F22">
        <w:rPr>
          <w:sz w:val="24"/>
          <w:szCs w:val="24"/>
          <w:lang w:val="ru-RU"/>
        </w:rPr>
        <w:t xml:space="preserve"> Спряжение переходных глаголов в прошедшем 1-е времени (с подлежащим</w:t>
      </w:r>
      <w:r w:rsidRPr="00D06F22">
        <w:rPr>
          <w:rStyle w:val="128"/>
          <w:sz w:val="24"/>
          <w:szCs w:val="24"/>
          <w:lang w:val="ru-RU"/>
        </w:rPr>
        <w:t xml:space="preserve"> ыргынан).</w:t>
      </w:r>
      <w:r w:rsidRPr="00D06F22">
        <w:rPr>
          <w:sz w:val="24"/>
          <w:szCs w:val="24"/>
          <w:lang w:val="ru-RU"/>
        </w:rPr>
        <w:t xml:space="preserve"> Префикс</w:t>
      </w:r>
      <w:r w:rsidRPr="00D06F22">
        <w:rPr>
          <w:rStyle w:val="128"/>
          <w:sz w:val="24"/>
          <w:szCs w:val="24"/>
          <w:lang w:val="ru-RU"/>
        </w:rPr>
        <w:t xml:space="preserve"> н</w:t>
      </w:r>
      <w:proofErr w:type="gramStart"/>
      <w:r w:rsidRPr="00D06F22">
        <w:rPr>
          <w:rStyle w:val="128"/>
          <w:sz w:val="24"/>
          <w:szCs w:val="24"/>
          <w:lang w:val="ru-RU"/>
        </w:rPr>
        <w:t>э-</w:t>
      </w:r>
      <w:proofErr w:type="gramEnd"/>
      <w:r w:rsidRPr="00D06F22">
        <w:rPr>
          <w:rStyle w:val="128"/>
          <w:sz w:val="24"/>
          <w:szCs w:val="24"/>
          <w:lang w:val="ru-RU"/>
        </w:rPr>
        <w:t>/на-. Вэтгавкэн кэнмы^гын</w:t>
      </w:r>
      <w:r w:rsidRPr="00D06F22">
        <w:rPr>
          <w:sz w:val="24"/>
          <w:szCs w:val="24"/>
          <w:lang w:val="ru-RU"/>
        </w:rPr>
        <w:t xml:space="preserve"> (корень слова).</w:t>
      </w:r>
    </w:p>
    <w:p w:rsidR="00E91004" w:rsidRPr="00D06F22" w:rsidRDefault="00E91004" w:rsidP="00D06F22">
      <w:pPr>
        <w:pStyle w:val="121"/>
        <w:ind w:firstLine="400"/>
        <w:rPr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>Спряжение переходных глаголов в</w:t>
      </w:r>
      <w:r w:rsidRPr="00D06F22">
        <w:rPr>
          <w:rStyle w:val="128"/>
          <w:sz w:val="24"/>
          <w:szCs w:val="24"/>
          <w:lang w:val="ru-RU"/>
        </w:rPr>
        <w:t xml:space="preserve"> настоящем 1-е времени</w:t>
      </w:r>
      <w:r w:rsidRPr="00D06F22">
        <w:rPr>
          <w:sz w:val="24"/>
          <w:szCs w:val="24"/>
          <w:lang w:val="ru-RU"/>
        </w:rPr>
        <w:t xml:space="preserve"> с подлежащим</w:t>
      </w:r>
      <w:r w:rsidRPr="00D06F22">
        <w:rPr>
          <w:rStyle w:val="128"/>
          <w:sz w:val="24"/>
          <w:szCs w:val="24"/>
          <w:lang w:val="ru-RU"/>
        </w:rPr>
        <w:t xml:space="preserve"> (гымнан). </w:t>
      </w:r>
      <w:r w:rsidRPr="00D06F22">
        <w:rPr>
          <w:sz w:val="24"/>
          <w:szCs w:val="24"/>
          <w:lang w:val="ru-RU"/>
        </w:rPr>
        <w:t>Спряжение переходных глаголов в настоящем 1-е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(гынан). </w:t>
      </w:r>
      <w:r w:rsidRPr="00D06F22">
        <w:rPr>
          <w:sz w:val="24"/>
          <w:szCs w:val="24"/>
          <w:lang w:val="ru-RU"/>
        </w:rPr>
        <w:t>Спряжение переходных глаголов в настоящем 1-е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(ынан).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настоящем 1-е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(моргынан).</w:t>
      </w:r>
      <w:r w:rsidRPr="00D06F22">
        <w:rPr>
          <w:sz w:val="24"/>
          <w:szCs w:val="24"/>
          <w:lang w:val="ru-RU"/>
        </w:rPr>
        <w:t xml:space="preserve"> Префикс</w:t>
      </w:r>
      <w:r w:rsidRPr="00D06F22">
        <w:rPr>
          <w:rStyle w:val="128"/>
          <w:sz w:val="24"/>
          <w:szCs w:val="24"/>
          <w:lang w:val="ru-RU"/>
        </w:rPr>
        <w:t xml:space="preserve"> мы</w:t>
      </w:r>
      <w:proofErr w:type="gramStart"/>
      <w:r w:rsidRPr="00D06F22">
        <w:rPr>
          <w:rStyle w:val="128"/>
          <w:sz w:val="24"/>
          <w:szCs w:val="24"/>
          <w:lang w:val="ru-RU"/>
        </w:rPr>
        <w:t>т-</w:t>
      </w:r>
      <w:proofErr w:type="gramEnd"/>
      <w:r w:rsidRPr="00D06F22">
        <w:rPr>
          <w:sz w:val="24"/>
          <w:szCs w:val="24"/>
          <w:lang w:val="ru-RU"/>
        </w:rPr>
        <w:t xml:space="preserve"> во всех лицах. Спряжение переходных глаголов в настоящем 1-е времени с подлежащим </w:t>
      </w:r>
      <w:r w:rsidRPr="00D06F22">
        <w:rPr>
          <w:rStyle w:val="128"/>
          <w:sz w:val="24"/>
          <w:szCs w:val="24"/>
          <w:lang w:val="ru-RU"/>
        </w:rPr>
        <w:t>(торгынан).</w:t>
      </w:r>
      <w:r w:rsidRPr="00D06F22">
        <w:rPr>
          <w:sz w:val="24"/>
          <w:szCs w:val="24"/>
          <w:lang w:val="ru-RU"/>
        </w:rPr>
        <w:t xml:space="preserve"> Префикс</w:t>
      </w:r>
      <w:r w:rsidRPr="00D06F22">
        <w:rPr>
          <w:rStyle w:val="128"/>
          <w:sz w:val="24"/>
          <w:szCs w:val="24"/>
          <w:lang w:val="ru-RU"/>
        </w:rPr>
        <w:t xml:space="preserve"> ин</w:t>
      </w:r>
      <w:proofErr w:type="gramStart"/>
      <w:r w:rsidRPr="00D06F22">
        <w:rPr>
          <w:rStyle w:val="128"/>
          <w:sz w:val="24"/>
          <w:szCs w:val="24"/>
          <w:lang w:val="ru-RU"/>
        </w:rPr>
        <w:t>э-</w:t>
      </w:r>
      <w:proofErr w:type="gramEnd"/>
      <w:r w:rsidRPr="00D06F22">
        <w:rPr>
          <w:rStyle w:val="128"/>
          <w:sz w:val="24"/>
          <w:szCs w:val="24"/>
          <w:lang w:val="ru-RU"/>
        </w:rPr>
        <w:t>/эна-.</w:t>
      </w:r>
      <w:r w:rsidRPr="00D06F22">
        <w:rPr>
          <w:sz w:val="24"/>
          <w:szCs w:val="24"/>
          <w:lang w:val="ru-RU"/>
        </w:rPr>
        <w:t xml:space="preserve"> Спряжение переходных глаголов в настоящем 1-е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(ыргынан).</w:t>
      </w:r>
      <w:r w:rsidRPr="00D06F22">
        <w:rPr>
          <w:sz w:val="24"/>
          <w:szCs w:val="24"/>
          <w:lang w:val="ru-RU"/>
        </w:rPr>
        <w:t xml:space="preserve"> Префикс</w:t>
      </w:r>
      <w:r w:rsidRPr="00D06F22">
        <w:rPr>
          <w:rStyle w:val="128"/>
          <w:sz w:val="24"/>
          <w:szCs w:val="24"/>
          <w:lang w:val="ru-RU"/>
        </w:rPr>
        <w:t xml:space="preserve"> н</w:t>
      </w:r>
      <w:proofErr w:type="gramStart"/>
      <w:r w:rsidRPr="00D06F22">
        <w:rPr>
          <w:rStyle w:val="128"/>
          <w:sz w:val="24"/>
          <w:szCs w:val="24"/>
          <w:lang w:val="ru-RU"/>
        </w:rPr>
        <w:t>э-</w:t>
      </w:r>
      <w:proofErr w:type="gramEnd"/>
      <w:r w:rsidRPr="00D06F22">
        <w:rPr>
          <w:rStyle w:val="128"/>
          <w:sz w:val="24"/>
          <w:szCs w:val="24"/>
          <w:lang w:val="ru-RU"/>
        </w:rPr>
        <w:t>/на-.</w:t>
      </w:r>
      <w:r w:rsidRPr="00D06F22">
        <w:rPr>
          <w:sz w:val="24"/>
          <w:szCs w:val="24"/>
          <w:lang w:val="ru-RU"/>
        </w:rPr>
        <w:t xml:space="preserve"> Суффиксы.</w:t>
      </w:r>
    </w:p>
    <w:p w:rsidR="00E91004" w:rsidRPr="00D06F22" w:rsidRDefault="00E91004" w:rsidP="00D06F22">
      <w:pPr>
        <w:pStyle w:val="121"/>
        <w:ind w:firstLine="400"/>
        <w:rPr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>Спряжение переходных глаголов в</w:t>
      </w:r>
      <w:r w:rsidRPr="00D06F22">
        <w:rPr>
          <w:rStyle w:val="128"/>
          <w:sz w:val="24"/>
          <w:szCs w:val="24"/>
          <w:lang w:val="ru-RU"/>
        </w:rPr>
        <w:t xml:space="preserve"> будущем 1-е времени.</w:t>
      </w:r>
      <w:r w:rsidRPr="00D06F22">
        <w:rPr>
          <w:sz w:val="24"/>
          <w:szCs w:val="24"/>
          <w:lang w:val="ru-RU"/>
        </w:rPr>
        <w:t xml:space="preserve"> Префикс</w:t>
      </w:r>
      <w:r w:rsidRPr="00D06F22">
        <w:rPr>
          <w:rStyle w:val="128"/>
          <w:sz w:val="24"/>
          <w:szCs w:val="24"/>
          <w:lang w:val="ru-RU"/>
        </w:rPr>
        <w:t xml:space="preserve"> р</w:t>
      </w:r>
      <w:proofErr w:type="gramStart"/>
      <w:r w:rsidRPr="00D06F22">
        <w:rPr>
          <w:rStyle w:val="128"/>
          <w:sz w:val="24"/>
          <w:szCs w:val="24"/>
          <w:lang w:val="ru-RU"/>
        </w:rPr>
        <w:t>э-</w:t>
      </w:r>
      <w:proofErr w:type="gramEnd"/>
      <w:r w:rsidRPr="00D06F22">
        <w:rPr>
          <w:rStyle w:val="128"/>
          <w:sz w:val="24"/>
          <w:szCs w:val="24"/>
          <w:lang w:val="ru-RU"/>
        </w:rPr>
        <w:t>/ра-.</w:t>
      </w:r>
      <w:r w:rsidRPr="00D06F22">
        <w:rPr>
          <w:sz w:val="24"/>
          <w:szCs w:val="24"/>
          <w:lang w:val="ru-RU"/>
        </w:rPr>
        <w:t xml:space="preserve"> Суффиксы. Спряжение переходных глаголов в будущем 1-е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(гымнан). </w:t>
      </w:r>
      <w:r w:rsidRPr="00D06F22">
        <w:rPr>
          <w:sz w:val="24"/>
          <w:szCs w:val="24"/>
          <w:lang w:val="ru-RU"/>
        </w:rPr>
        <w:t>Суффиксыт</w:t>
      </w:r>
      <w:r w:rsidR="00D2445B">
        <w:rPr>
          <w:rStyle w:val="128"/>
          <w:sz w:val="24"/>
          <w:szCs w:val="24"/>
          <w:lang w:val="ru-RU"/>
        </w:rPr>
        <w:t xml:space="preserve"> </w:t>
      </w:r>
      <w:proofErr w:type="gramStart"/>
      <w:r w:rsidR="00D2445B">
        <w:rPr>
          <w:rStyle w:val="128"/>
          <w:sz w:val="24"/>
          <w:szCs w:val="24"/>
          <w:lang w:val="ru-RU"/>
        </w:rPr>
        <w:t>-к</w:t>
      </w:r>
      <w:proofErr w:type="gramEnd"/>
      <w:r w:rsidR="00D2445B">
        <w:rPr>
          <w:rStyle w:val="128"/>
          <w:sz w:val="24"/>
          <w:szCs w:val="24"/>
          <w:lang w:val="ru-RU"/>
        </w:rPr>
        <w:t>эй, -кай, -тъул, -тъол, -л</w:t>
      </w:r>
      <w:r w:rsidRPr="00D06F22">
        <w:rPr>
          <w:rStyle w:val="128"/>
          <w:sz w:val="24"/>
          <w:szCs w:val="24"/>
          <w:lang w:val="ru-RU"/>
        </w:rPr>
        <w:t>ьын, -чыку, -чыко.</w:t>
      </w:r>
      <w:r w:rsidRPr="00D06F22">
        <w:rPr>
          <w:sz w:val="24"/>
          <w:szCs w:val="24"/>
          <w:lang w:val="ru-RU"/>
        </w:rPr>
        <w:t xml:space="preserve"> Морфемика. Спряжение переходных глаголов в будущем 1-е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(гынан).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будущем 1-е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(ынан).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будущем 1-е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(моргынан).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будущем 1-е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(торгынан).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будущем 1-е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(ыргынан).</w:t>
      </w:r>
    </w:p>
    <w:p w:rsidR="00E91004" w:rsidRPr="00D06F22" w:rsidRDefault="00E91004" w:rsidP="00D06F22">
      <w:pPr>
        <w:pStyle w:val="121"/>
        <w:ind w:firstLine="400"/>
        <w:rPr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>Спряжение переходных глаголов в</w:t>
      </w:r>
      <w:r w:rsidRPr="00D06F22">
        <w:rPr>
          <w:rStyle w:val="128"/>
          <w:sz w:val="24"/>
          <w:szCs w:val="24"/>
          <w:lang w:val="ru-RU"/>
        </w:rPr>
        <w:t xml:space="preserve"> настоящем 2-м (неопределённом) времени</w:t>
      </w:r>
      <w:r w:rsidRPr="00D06F22">
        <w:rPr>
          <w:sz w:val="24"/>
          <w:szCs w:val="24"/>
          <w:lang w:val="ru-RU"/>
        </w:rPr>
        <w:t xml:space="preserve"> с подлежащим</w:t>
      </w:r>
      <w:r w:rsidRPr="00D06F22">
        <w:rPr>
          <w:rStyle w:val="128"/>
          <w:sz w:val="24"/>
          <w:szCs w:val="24"/>
          <w:lang w:val="ru-RU"/>
        </w:rPr>
        <w:t xml:space="preserve"> (гымнан).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настоящем 2-м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(гынан).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настоящем 2-м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(ынан).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настоящем 2-м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(моргынан).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настоящем 2-м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(торгынан).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настоящем 2-м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(ыргынан).</w:t>
      </w:r>
    </w:p>
    <w:p w:rsidR="00E91004" w:rsidRPr="00D06F22" w:rsidRDefault="00E91004" w:rsidP="00D06F22">
      <w:pPr>
        <w:pStyle w:val="121"/>
        <w:ind w:firstLine="400"/>
        <w:rPr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>Спряжение переходных глаголов в</w:t>
      </w:r>
      <w:r w:rsidRPr="00D06F22">
        <w:rPr>
          <w:rStyle w:val="128"/>
          <w:sz w:val="24"/>
          <w:szCs w:val="24"/>
          <w:lang w:val="ru-RU"/>
        </w:rPr>
        <w:t xml:space="preserve"> прошедшем 2-м (результативном) времени</w:t>
      </w:r>
      <w:r w:rsidRPr="00D06F22">
        <w:rPr>
          <w:sz w:val="24"/>
          <w:szCs w:val="24"/>
          <w:lang w:val="ru-RU"/>
        </w:rPr>
        <w:t xml:space="preserve"> с подлежащим</w:t>
      </w:r>
      <w:r w:rsidRPr="00D06F22">
        <w:rPr>
          <w:rStyle w:val="128"/>
          <w:sz w:val="24"/>
          <w:szCs w:val="24"/>
          <w:lang w:val="ru-RU"/>
        </w:rPr>
        <w:t xml:space="preserve"> (гымнан).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прошедшем 2-м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(гынан).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прошедшем 2-м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(ынан).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прошедшем 2-м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(моргынан).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прошедшем 2-м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(торгынан).</w:t>
      </w:r>
      <w:r w:rsidRPr="00D06F22">
        <w:rPr>
          <w:sz w:val="24"/>
          <w:szCs w:val="24"/>
          <w:lang w:val="ru-RU"/>
        </w:rPr>
        <w:t xml:space="preserve"> Спряжение переходных глаголов в прошедшем 2-м времени с подлежащим</w:t>
      </w:r>
      <w:r w:rsidRPr="00D06F22">
        <w:rPr>
          <w:rStyle w:val="128"/>
          <w:sz w:val="24"/>
          <w:szCs w:val="24"/>
          <w:lang w:val="ru-RU"/>
        </w:rPr>
        <w:t xml:space="preserve"> (ыргынан).</w:t>
      </w:r>
    </w:p>
    <w:p w:rsidR="00E91004" w:rsidRPr="00D06F22" w:rsidRDefault="00E91004" w:rsidP="00D06F22">
      <w:pPr>
        <w:pStyle w:val="121"/>
        <w:ind w:firstLine="400"/>
        <w:rPr>
          <w:sz w:val="24"/>
          <w:szCs w:val="24"/>
          <w:lang w:val="ru-RU"/>
        </w:rPr>
      </w:pPr>
      <w:r w:rsidRPr="00D06F22">
        <w:rPr>
          <w:rStyle w:val="128"/>
          <w:sz w:val="24"/>
          <w:szCs w:val="24"/>
          <w:lang w:val="ru-RU"/>
        </w:rPr>
        <w:lastRenderedPageBreak/>
        <w:t>Имя существительное</w:t>
      </w:r>
      <w:r w:rsidRPr="00D06F22">
        <w:rPr>
          <w:sz w:val="24"/>
          <w:szCs w:val="24"/>
          <w:lang w:val="ru-RU"/>
        </w:rPr>
        <w:t>. Личные формы имён существительных. Имена существительные в относительной форме.</w:t>
      </w:r>
    </w:p>
    <w:p w:rsidR="00E91004" w:rsidRPr="00D06F22" w:rsidRDefault="00E91004" w:rsidP="00D06F22">
      <w:pPr>
        <w:pStyle w:val="2110"/>
        <w:rPr>
          <w:rStyle w:val="214"/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>Имя прилагательное</w:t>
      </w:r>
      <w:r w:rsidRPr="00D06F22">
        <w:rPr>
          <w:rStyle w:val="214"/>
          <w:sz w:val="24"/>
          <w:szCs w:val="24"/>
          <w:lang w:val="ru-RU"/>
        </w:rPr>
        <w:t>.</w:t>
      </w:r>
    </w:p>
    <w:p w:rsidR="00D06F22" w:rsidRPr="00D06F22" w:rsidRDefault="00D06F22" w:rsidP="00D06F22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06F22">
        <w:rPr>
          <w:rFonts w:ascii="Times New Roman" w:hAnsi="Times New Roman" w:cs="Times New Roman"/>
          <w:sz w:val="24"/>
          <w:szCs w:val="24"/>
          <w:lang w:val="ru-RU"/>
        </w:rPr>
        <w:t>Качественные имена прилагательные. Притяжательные имена прилагательные. Морфемика.</w:t>
      </w:r>
    </w:p>
    <w:p w:rsidR="00D06F22" w:rsidRPr="00D06F22" w:rsidRDefault="00D06F22" w:rsidP="0080314B">
      <w:pPr>
        <w:pStyle w:val="af1"/>
        <w:spacing w:after="0" w:line="274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D06F22">
        <w:rPr>
          <w:rStyle w:val="29"/>
          <w:sz w:val="24"/>
          <w:szCs w:val="24"/>
          <w:lang w:val="ru-RU"/>
        </w:rPr>
        <w:t>Имя числительное</w:t>
      </w:r>
      <w:r w:rsidR="00D244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06F22">
        <w:rPr>
          <w:rFonts w:ascii="Times New Roman" w:hAnsi="Times New Roman" w:cs="Times New Roman"/>
          <w:sz w:val="24"/>
          <w:szCs w:val="24"/>
          <w:lang w:val="ru-RU"/>
        </w:rPr>
        <w:t xml:space="preserve"> Имя числительное как часть речи. </w:t>
      </w:r>
      <w:r w:rsidRPr="00D06F22">
        <w:rPr>
          <w:rStyle w:val="29"/>
          <w:sz w:val="24"/>
          <w:szCs w:val="24"/>
          <w:lang w:val="ru-RU"/>
        </w:rPr>
        <w:t>Наречие</w:t>
      </w:r>
      <w:r w:rsidR="00D244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22" w:rsidRPr="00D06F22" w:rsidRDefault="00D06F22" w:rsidP="00D06F22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06F22">
        <w:rPr>
          <w:rFonts w:ascii="Times New Roman" w:hAnsi="Times New Roman" w:cs="Times New Roman"/>
          <w:sz w:val="24"/>
          <w:szCs w:val="24"/>
          <w:lang w:val="ru-RU"/>
        </w:rPr>
        <w:t>Наречие как часть речи. Качественные наречия. Наречия способа действия. Наречия оценки действия. Наречия интенсивности действия. Отрицательные наречия. Сравнительн</w:t>
      </w:r>
      <w:proofErr w:type="gramStart"/>
      <w:r w:rsidRPr="00D06F22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D06F22">
        <w:rPr>
          <w:rFonts w:ascii="Times New Roman" w:hAnsi="Times New Roman" w:cs="Times New Roman"/>
          <w:sz w:val="24"/>
          <w:szCs w:val="24"/>
          <w:lang w:val="ru-RU"/>
        </w:rPr>
        <w:t xml:space="preserve"> уподобительные наречия. Наречия степени.</w:t>
      </w:r>
    </w:p>
    <w:p w:rsidR="00D2445B" w:rsidRDefault="00D06F22" w:rsidP="0080314B">
      <w:pPr>
        <w:pStyle w:val="313"/>
        <w:ind w:firstLine="426"/>
        <w:rPr>
          <w:sz w:val="24"/>
          <w:szCs w:val="24"/>
          <w:lang w:val="ru-RU"/>
        </w:rPr>
      </w:pPr>
      <w:bookmarkStart w:id="1" w:name="bookmark28"/>
      <w:r w:rsidRPr="00D06F22">
        <w:rPr>
          <w:sz w:val="24"/>
          <w:szCs w:val="24"/>
          <w:lang w:val="ru-RU"/>
        </w:rPr>
        <w:t xml:space="preserve">Повторение и систематизация </w:t>
      </w:r>
      <w:proofErr w:type="gramStart"/>
      <w:r w:rsidRPr="00D06F22">
        <w:rPr>
          <w:sz w:val="24"/>
          <w:szCs w:val="24"/>
          <w:lang w:val="ru-RU"/>
        </w:rPr>
        <w:t>изученного</w:t>
      </w:r>
      <w:proofErr w:type="gramEnd"/>
      <w:r w:rsidRPr="00D06F22">
        <w:rPr>
          <w:sz w:val="24"/>
          <w:szCs w:val="24"/>
          <w:lang w:val="ru-RU"/>
        </w:rPr>
        <w:t xml:space="preserve"> в 6 классе</w:t>
      </w:r>
      <w:r w:rsidR="00D2445B">
        <w:rPr>
          <w:sz w:val="24"/>
          <w:szCs w:val="24"/>
          <w:lang w:val="ru-RU"/>
        </w:rPr>
        <w:t>.</w:t>
      </w:r>
    </w:p>
    <w:p w:rsidR="00D06F22" w:rsidRPr="00D06F22" w:rsidRDefault="00D06F22" w:rsidP="0080314B">
      <w:pPr>
        <w:pStyle w:val="313"/>
        <w:ind w:firstLine="380"/>
        <w:rPr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>Развитие речи</w:t>
      </w:r>
      <w:bookmarkEnd w:id="1"/>
      <w:r w:rsidR="00D2445B">
        <w:rPr>
          <w:rStyle w:val="3b"/>
          <w:sz w:val="24"/>
          <w:szCs w:val="24"/>
          <w:lang w:val="ru-RU"/>
        </w:rPr>
        <w:t>.</w:t>
      </w:r>
    </w:p>
    <w:p w:rsidR="00D06F22" w:rsidRPr="00D06F22" w:rsidRDefault="00D06F22" w:rsidP="00D06F22">
      <w:pPr>
        <w:pStyle w:val="121"/>
        <w:ind w:firstLine="380"/>
        <w:rPr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>Пересказы текстов с обращениями и диалогами. Составление диалога на темы из окружающей жизни.</w:t>
      </w:r>
    </w:p>
    <w:p w:rsidR="00D06F22" w:rsidRPr="00D06F22" w:rsidRDefault="00D06F22" w:rsidP="00D06F22">
      <w:pPr>
        <w:pStyle w:val="121"/>
        <w:ind w:firstLine="380"/>
        <w:rPr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>Ответы на вопросы по прочитанному произведению.</w:t>
      </w:r>
    </w:p>
    <w:p w:rsidR="00D06F22" w:rsidRPr="00D06F22" w:rsidRDefault="00D06F22" w:rsidP="00D06F22">
      <w:pPr>
        <w:pStyle w:val="121"/>
        <w:ind w:firstLine="380"/>
        <w:rPr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>Перевод с русского на чукотский язык предложений с изученными грамматическими формами.</w:t>
      </w:r>
    </w:p>
    <w:p w:rsidR="00D06F22" w:rsidRPr="00D06F22" w:rsidRDefault="00D06F22" w:rsidP="00D06F22">
      <w:pPr>
        <w:pStyle w:val="121"/>
        <w:ind w:firstLine="380"/>
        <w:rPr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>Пересказ, близкий к прочитанному тексту, по самостоятельно составленному плану и без плана.</w:t>
      </w:r>
    </w:p>
    <w:p w:rsidR="00D06F22" w:rsidRPr="00D06F22" w:rsidRDefault="00D06F22" w:rsidP="00D06F22">
      <w:pPr>
        <w:pStyle w:val="121"/>
        <w:ind w:firstLine="380"/>
        <w:rPr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>Пересказ, близкий к прочитанному тексту, с изменением лица (замена 1-го лица 3-м или пересказ от лица одного из героев).</w:t>
      </w:r>
    </w:p>
    <w:p w:rsidR="00E91004" w:rsidRPr="00D02DBC" w:rsidRDefault="00D06F22" w:rsidP="00D02DBC">
      <w:pPr>
        <w:pStyle w:val="121"/>
        <w:ind w:firstLine="380"/>
        <w:rPr>
          <w:sz w:val="24"/>
          <w:szCs w:val="24"/>
          <w:lang w:val="ru-RU"/>
        </w:rPr>
      </w:pPr>
      <w:r w:rsidRPr="00D06F22">
        <w:rPr>
          <w:sz w:val="24"/>
          <w:szCs w:val="24"/>
          <w:lang w:val="ru-RU"/>
        </w:rPr>
        <w:t>Сочинение - описание, рассуждение (об отдельных предметах, животных).</w:t>
      </w:r>
    </w:p>
    <w:p w:rsidR="003942A2" w:rsidRDefault="003942A2" w:rsidP="00A336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2CC0" w:rsidRPr="00A33650" w:rsidRDefault="00E91004" w:rsidP="00BB267D">
      <w:pPr>
        <w:autoSpaceDE w:val="0"/>
        <w:autoSpaceDN w:val="0"/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7</w:t>
      </w:r>
      <w:r w:rsidR="00A33650" w:rsidRPr="00A33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</w:t>
      </w:r>
    </w:p>
    <w:p w:rsidR="00D06F22" w:rsidRPr="001B1E22" w:rsidRDefault="00D06F22" w:rsidP="001B1E22">
      <w:pPr>
        <w:pStyle w:val="121"/>
        <w:rPr>
          <w:sz w:val="24"/>
          <w:lang w:val="ru-RU"/>
        </w:rPr>
      </w:pPr>
      <w:r w:rsidRPr="001B1E22">
        <w:rPr>
          <w:rStyle w:val="127"/>
          <w:sz w:val="24"/>
          <w:lang w:val="ru-RU"/>
        </w:rPr>
        <w:t>Повторение</w:t>
      </w:r>
      <w:r w:rsidRPr="001B1E22">
        <w:rPr>
          <w:sz w:val="24"/>
          <w:lang w:val="ru-RU"/>
        </w:rPr>
        <w:t xml:space="preserve"> </w:t>
      </w:r>
      <w:proofErr w:type="gramStart"/>
      <w:r w:rsidRPr="001B1E22">
        <w:rPr>
          <w:sz w:val="24"/>
          <w:lang w:val="ru-RU"/>
        </w:rPr>
        <w:t>изученного</w:t>
      </w:r>
      <w:proofErr w:type="gramEnd"/>
      <w:r w:rsidRPr="001B1E22">
        <w:rPr>
          <w:sz w:val="24"/>
          <w:lang w:val="ru-RU"/>
        </w:rPr>
        <w:t xml:space="preserve"> в 5-6 классах.</w:t>
      </w:r>
    </w:p>
    <w:p w:rsidR="00D06F22" w:rsidRPr="001B1E22" w:rsidRDefault="00D06F22" w:rsidP="001B1E22">
      <w:pPr>
        <w:pStyle w:val="af1"/>
        <w:spacing w:after="0" w:line="274" w:lineRule="exact"/>
        <w:rPr>
          <w:rFonts w:ascii="Times New Roman" w:hAnsi="Times New Roman" w:cs="Times New Roman"/>
          <w:sz w:val="24"/>
          <w:lang w:val="ru-RU"/>
        </w:rPr>
      </w:pPr>
      <w:r w:rsidRPr="001B1E22">
        <w:rPr>
          <w:rFonts w:ascii="Times New Roman" w:hAnsi="Times New Roman" w:cs="Times New Roman"/>
          <w:sz w:val="24"/>
          <w:lang w:val="ru-RU"/>
        </w:rPr>
        <w:t xml:space="preserve">Фонетика. Лексика. Простое предложение. Предложение с обращением. </w:t>
      </w:r>
    </w:p>
    <w:p w:rsidR="00D06F22" w:rsidRPr="001B1E22" w:rsidRDefault="00D06F22" w:rsidP="001B1E22">
      <w:pPr>
        <w:pStyle w:val="af1"/>
        <w:spacing w:after="0" w:line="274" w:lineRule="exact"/>
        <w:rPr>
          <w:rFonts w:ascii="Times New Roman" w:hAnsi="Times New Roman" w:cs="Times New Roman"/>
          <w:sz w:val="24"/>
          <w:lang w:val="ru-RU"/>
        </w:rPr>
      </w:pPr>
      <w:r w:rsidRPr="001B1E22">
        <w:rPr>
          <w:rStyle w:val="29"/>
          <w:sz w:val="24"/>
          <w:lang w:val="ru-RU"/>
        </w:rPr>
        <w:t>Фонетика</w:t>
      </w:r>
      <w:r w:rsidRPr="001B1E22">
        <w:rPr>
          <w:rFonts w:ascii="Times New Roman" w:hAnsi="Times New Roman" w:cs="Times New Roman"/>
          <w:sz w:val="24"/>
          <w:lang w:val="ru-RU"/>
        </w:rPr>
        <w:t xml:space="preserve">  Гласные. Закон гармонии гласных. Согласные. Различение слов с гортанно-смычным согласным и без него. Женское произношение. Ассимиляция, диссимиляция, чередование согласных. Алфавит. </w:t>
      </w:r>
    </w:p>
    <w:p w:rsidR="002560DF" w:rsidRDefault="00D4733D" w:rsidP="00776697">
      <w:pPr>
        <w:pStyle w:val="af1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Синтаксис. </w:t>
      </w:r>
      <w:r w:rsidRPr="00853D27">
        <w:rPr>
          <w:rFonts w:ascii="Times New Roman" w:hAnsi="Times New Roman" w:cs="Times New Roman"/>
          <w:sz w:val="24"/>
          <w:szCs w:val="24"/>
          <w:lang w:val="ru-RU"/>
        </w:rPr>
        <w:t>Предложение. Главные члены предложения. Второстепенные члены предложения</w:t>
      </w:r>
      <w:r w:rsidR="002560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4733D" w:rsidRDefault="002560DF" w:rsidP="00776697">
      <w:pPr>
        <w:pStyle w:val="af1"/>
        <w:spacing w:after="0" w:line="274" w:lineRule="exact"/>
        <w:rPr>
          <w:rFonts w:ascii="Times New Roman" w:hAnsi="Times New Roman" w:cs="Times New Roman"/>
          <w:b/>
          <w:sz w:val="24"/>
          <w:lang w:val="ru-RU"/>
        </w:rPr>
      </w:pPr>
      <w:r w:rsidRPr="002560DF">
        <w:rPr>
          <w:rFonts w:ascii="Times New Roman" w:hAnsi="Times New Roman" w:cs="Times New Roman"/>
          <w:sz w:val="24"/>
          <w:szCs w:val="24"/>
          <w:lang w:val="ru-RU"/>
        </w:rPr>
        <w:t>Нераспространенные предложения Предложения с однородными членами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</w:p>
    <w:p w:rsidR="00D06F22" w:rsidRPr="00776697" w:rsidRDefault="00D06F22" w:rsidP="00776697">
      <w:pPr>
        <w:pStyle w:val="af1"/>
        <w:spacing w:after="0" w:line="274" w:lineRule="exact"/>
        <w:rPr>
          <w:rFonts w:ascii="Times New Roman" w:hAnsi="Times New Roman" w:cs="Times New Roman"/>
          <w:sz w:val="24"/>
          <w:lang w:val="ru-RU"/>
        </w:rPr>
      </w:pPr>
      <w:r w:rsidRPr="00776697">
        <w:rPr>
          <w:rFonts w:ascii="Times New Roman" w:hAnsi="Times New Roman" w:cs="Times New Roman"/>
          <w:b/>
          <w:sz w:val="24"/>
          <w:lang w:val="ru-RU"/>
        </w:rPr>
        <w:t>Однокоренные слова, или Словообразование</w:t>
      </w:r>
      <w:r w:rsidRPr="001B1E22">
        <w:rPr>
          <w:rFonts w:ascii="Times New Roman" w:hAnsi="Times New Roman" w:cs="Times New Roman"/>
          <w:sz w:val="24"/>
          <w:lang w:val="ru-RU"/>
        </w:rPr>
        <w:t>. «Тэлен</w:t>
      </w:r>
      <w:proofErr w:type="gramStart"/>
      <w:r w:rsidRPr="001B1E22">
        <w:rPr>
          <w:rFonts w:ascii="Times New Roman" w:hAnsi="Times New Roman" w:cs="Times New Roman"/>
          <w:sz w:val="24"/>
          <w:lang w:val="ru-RU"/>
        </w:rPr>
        <w:t>,к</w:t>
      </w:r>
      <w:proofErr w:type="gramEnd"/>
      <w:r w:rsidRPr="001B1E22">
        <w:rPr>
          <w:rFonts w:ascii="Times New Roman" w:hAnsi="Times New Roman" w:cs="Times New Roman"/>
          <w:sz w:val="24"/>
          <w:lang w:val="ru-RU"/>
        </w:rPr>
        <w:t>ин льэлен,кин вагыргын» (давняя зимняя жизнь). Суффиксыт</w:t>
      </w:r>
      <w:r w:rsidRPr="001B1E22">
        <w:rPr>
          <w:rStyle w:val="29"/>
          <w:sz w:val="24"/>
          <w:lang w:val="ru-RU"/>
        </w:rPr>
        <w:t xml:space="preserve"> </w:t>
      </w:r>
      <w:proofErr w:type="gramStart"/>
      <w:r w:rsidRPr="001B1E22">
        <w:rPr>
          <w:rStyle w:val="29"/>
          <w:sz w:val="24"/>
          <w:lang w:val="ru-RU"/>
        </w:rPr>
        <w:t>-</w:t>
      </w:r>
      <w:r w:rsidRPr="0080314B">
        <w:rPr>
          <w:rStyle w:val="29"/>
          <w:b w:val="0"/>
          <w:sz w:val="24"/>
          <w:lang w:val="ru-RU"/>
        </w:rPr>
        <w:t>к</w:t>
      </w:r>
      <w:proofErr w:type="gramEnd"/>
      <w:r w:rsidRPr="0080314B">
        <w:rPr>
          <w:rStyle w:val="29"/>
          <w:b w:val="0"/>
          <w:sz w:val="24"/>
          <w:lang w:val="ru-RU"/>
        </w:rPr>
        <w:t>эй, -кай, -тъул, -тъол,</w:t>
      </w:r>
      <w:r w:rsidRPr="001B1E22">
        <w:rPr>
          <w:rStyle w:val="29"/>
          <w:sz w:val="24"/>
          <w:lang w:val="ru-RU"/>
        </w:rPr>
        <w:t xml:space="preserve"> - </w:t>
      </w:r>
      <w:r w:rsidRPr="0080314B">
        <w:rPr>
          <w:rStyle w:val="29"/>
          <w:b w:val="0"/>
          <w:sz w:val="24"/>
          <w:lang w:val="ru-RU"/>
        </w:rPr>
        <w:t>чьын, -чыку, -чыко.</w:t>
      </w:r>
      <w:r w:rsidRPr="001B1E22">
        <w:rPr>
          <w:rFonts w:ascii="Times New Roman" w:hAnsi="Times New Roman" w:cs="Times New Roman"/>
          <w:sz w:val="24"/>
          <w:lang w:val="ru-RU"/>
        </w:rPr>
        <w:t xml:space="preserve"> Пын</w:t>
      </w:r>
      <w:proofErr w:type="gramStart"/>
      <w:r w:rsidRPr="001B1E22">
        <w:rPr>
          <w:rFonts w:ascii="Times New Roman" w:hAnsi="Times New Roman" w:cs="Times New Roman"/>
          <w:sz w:val="24"/>
          <w:lang w:val="ru-RU"/>
        </w:rPr>
        <w:t>,ы</w:t>
      </w:r>
      <w:proofErr w:type="gramEnd"/>
      <w:r w:rsidRPr="001B1E22">
        <w:rPr>
          <w:rFonts w:ascii="Times New Roman" w:hAnsi="Times New Roman" w:cs="Times New Roman"/>
          <w:sz w:val="24"/>
          <w:lang w:val="ru-RU"/>
        </w:rPr>
        <w:t>лтэлтэ нымнымкэнат (рассказы о селе). Лыгъоравэтльэн типъэйн</w:t>
      </w:r>
      <w:proofErr w:type="gramStart"/>
      <w:r w:rsidRPr="001B1E22">
        <w:rPr>
          <w:rFonts w:ascii="Times New Roman" w:hAnsi="Times New Roman" w:cs="Times New Roman"/>
          <w:sz w:val="24"/>
          <w:lang w:val="ru-RU"/>
        </w:rPr>
        <w:t>,э</w:t>
      </w:r>
      <w:proofErr w:type="gramEnd"/>
      <w:r w:rsidRPr="001B1E22">
        <w:rPr>
          <w:rFonts w:ascii="Times New Roman" w:hAnsi="Times New Roman" w:cs="Times New Roman"/>
          <w:sz w:val="24"/>
          <w:lang w:val="ru-RU"/>
        </w:rPr>
        <w:t>т (чукотские песни). «Грэп и'рэльин» (песня каюра-гонщика). В.Тнеск</w:t>
      </w:r>
      <w:proofErr w:type="gramStart"/>
      <w:r w:rsidRPr="001B1E22">
        <w:rPr>
          <w:rFonts w:ascii="Times New Roman" w:hAnsi="Times New Roman" w:cs="Times New Roman"/>
          <w:sz w:val="24"/>
          <w:lang w:val="ru-RU"/>
        </w:rPr>
        <w:t>,и</w:t>
      </w:r>
      <w:proofErr w:type="gramEnd"/>
      <w:r w:rsidRPr="001B1E22">
        <w:rPr>
          <w:rFonts w:ascii="Times New Roman" w:hAnsi="Times New Roman" w:cs="Times New Roman"/>
          <w:sz w:val="24"/>
          <w:lang w:val="ru-RU"/>
        </w:rPr>
        <w:t>ныгъет. «Милютин грэп» (песня зайца). «Ван</w:t>
      </w:r>
      <w:proofErr w:type="gramStart"/>
      <w:r w:rsidRPr="001B1E22">
        <w:rPr>
          <w:rFonts w:ascii="Times New Roman" w:hAnsi="Times New Roman" w:cs="Times New Roman"/>
          <w:sz w:val="24"/>
          <w:lang w:val="ru-RU"/>
        </w:rPr>
        <w:t>,э</w:t>
      </w:r>
      <w:proofErr w:type="gramEnd"/>
      <w:r w:rsidRPr="001B1E22">
        <w:rPr>
          <w:rFonts w:ascii="Times New Roman" w:hAnsi="Times New Roman" w:cs="Times New Roman"/>
          <w:sz w:val="24"/>
          <w:lang w:val="ru-RU"/>
        </w:rPr>
        <w:t>льы»» (швея). «Мы</w:t>
      </w:r>
      <w:r w:rsidR="00513A66" w:rsidRPr="001B1E22">
        <w:rPr>
          <w:rFonts w:ascii="Times New Roman" w:hAnsi="Times New Roman" w:cs="Times New Roman"/>
          <w:sz w:val="24"/>
          <w:lang w:val="ru-RU"/>
        </w:rPr>
        <w:t>к</w:t>
      </w:r>
      <w:proofErr w:type="gramStart"/>
      <w:r w:rsidR="00513A66" w:rsidRPr="001B1E22">
        <w:rPr>
          <w:rFonts w:ascii="Times New Roman" w:hAnsi="Times New Roman" w:cs="Times New Roman"/>
          <w:sz w:val="24"/>
          <w:lang w:val="ru-RU"/>
        </w:rPr>
        <w:t>,и</w:t>
      </w:r>
      <w:proofErr w:type="gramEnd"/>
      <w:r w:rsidR="00513A66" w:rsidRPr="001B1E22">
        <w:rPr>
          <w:rFonts w:ascii="Times New Roman" w:hAnsi="Times New Roman" w:cs="Times New Roman"/>
          <w:sz w:val="24"/>
          <w:lang w:val="ru-RU"/>
        </w:rPr>
        <w:t>т» (праздники). «Н</w:t>
      </w:r>
      <w:proofErr w:type="gramStart"/>
      <w:r w:rsidR="00513A66" w:rsidRPr="001B1E22">
        <w:rPr>
          <w:rFonts w:ascii="Times New Roman" w:hAnsi="Times New Roman" w:cs="Times New Roman"/>
          <w:sz w:val="24"/>
          <w:lang w:val="ru-RU"/>
        </w:rPr>
        <w:t>,ы</w:t>
      </w:r>
      <w:proofErr w:type="gramEnd"/>
      <w:r w:rsidR="00513A66" w:rsidRPr="001B1E22">
        <w:rPr>
          <w:rFonts w:ascii="Times New Roman" w:hAnsi="Times New Roman" w:cs="Times New Roman"/>
          <w:sz w:val="24"/>
          <w:lang w:val="ru-RU"/>
        </w:rPr>
        <w:t>рок, тумгык,</w:t>
      </w:r>
      <w:r w:rsidRPr="001B1E22">
        <w:rPr>
          <w:rFonts w:ascii="Times New Roman" w:hAnsi="Times New Roman" w:cs="Times New Roman"/>
          <w:sz w:val="24"/>
          <w:lang w:val="ru-RU"/>
        </w:rPr>
        <w:t>эгти» (три друга). Уунъыт (ягоды). Нутэгчик (поход в тундру за съедобными корнями).</w:t>
      </w:r>
    </w:p>
    <w:p w:rsidR="00D06F22" w:rsidRPr="001B1E22" w:rsidRDefault="00D06F22" w:rsidP="001B1E22">
      <w:pPr>
        <w:pStyle w:val="121"/>
        <w:rPr>
          <w:sz w:val="24"/>
          <w:lang w:val="ru-RU"/>
        </w:rPr>
      </w:pPr>
      <w:r w:rsidRPr="001B1E22">
        <w:rPr>
          <w:rStyle w:val="127"/>
          <w:sz w:val="24"/>
          <w:lang w:val="ru-RU"/>
        </w:rPr>
        <w:t>Морфология</w:t>
      </w:r>
      <w:r w:rsidRPr="001B1E22">
        <w:rPr>
          <w:sz w:val="24"/>
          <w:lang w:val="ru-RU"/>
        </w:rPr>
        <w:t xml:space="preserve">. </w:t>
      </w:r>
      <w:r w:rsidRPr="001B1E22">
        <w:rPr>
          <w:rStyle w:val="127"/>
          <w:sz w:val="24"/>
          <w:lang w:val="ru-RU"/>
        </w:rPr>
        <w:t>Имя существительное</w:t>
      </w:r>
    </w:p>
    <w:p w:rsidR="00BB267D" w:rsidRPr="005D6A02" w:rsidRDefault="00D06F22" w:rsidP="005D6A02">
      <w:pPr>
        <w:pStyle w:val="af1"/>
        <w:spacing w:after="0" w:line="274" w:lineRule="exact"/>
        <w:rPr>
          <w:rFonts w:ascii="Times New Roman" w:hAnsi="Times New Roman" w:cs="Times New Roman"/>
          <w:sz w:val="24"/>
          <w:lang w:val="ru-RU"/>
        </w:rPr>
      </w:pPr>
      <w:r w:rsidRPr="001B1E22">
        <w:rPr>
          <w:rFonts w:ascii="Times New Roman" w:hAnsi="Times New Roman" w:cs="Times New Roman"/>
          <w:sz w:val="24"/>
          <w:lang w:val="ru-RU"/>
        </w:rPr>
        <w:t>Число существительных. Склонение существительных. Звательная форма имён существительных.</w:t>
      </w:r>
    </w:p>
    <w:p w:rsidR="00830C5B" w:rsidRPr="001B1E22" w:rsidRDefault="00830C5B" w:rsidP="001B1E22">
      <w:pPr>
        <w:pStyle w:val="351"/>
        <w:rPr>
          <w:sz w:val="24"/>
          <w:lang w:val="ru-RU"/>
        </w:rPr>
      </w:pPr>
      <w:bookmarkStart w:id="2" w:name="bookmark37"/>
      <w:r w:rsidRPr="001B1E22">
        <w:rPr>
          <w:sz w:val="24"/>
          <w:lang w:val="ru-RU"/>
        </w:rPr>
        <w:t>Пытк</w:t>
      </w:r>
      <w:proofErr w:type="gramStart"/>
      <w:r w:rsidRPr="001B1E22">
        <w:rPr>
          <w:sz w:val="24"/>
          <w:lang w:val="ru-RU"/>
        </w:rPr>
        <w:t>,ы</w:t>
      </w:r>
      <w:proofErr w:type="gramEnd"/>
      <w:r w:rsidRPr="001B1E22">
        <w:rPr>
          <w:sz w:val="24"/>
          <w:lang w:val="ru-RU"/>
        </w:rPr>
        <w:t xml:space="preserve">твыгыргын. Повторение и систематизация </w:t>
      </w:r>
      <w:proofErr w:type="gramStart"/>
      <w:r w:rsidRPr="001B1E22">
        <w:rPr>
          <w:sz w:val="24"/>
          <w:lang w:val="ru-RU"/>
        </w:rPr>
        <w:t>изученного</w:t>
      </w:r>
      <w:proofErr w:type="gramEnd"/>
      <w:r w:rsidRPr="001B1E22">
        <w:rPr>
          <w:sz w:val="24"/>
          <w:lang w:val="ru-RU"/>
        </w:rPr>
        <w:t xml:space="preserve"> в 7 классе</w:t>
      </w:r>
      <w:r w:rsidRPr="001B1E22">
        <w:rPr>
          <w:rStyle w:val="352"/>
          <w:sz w:val="24"/>
          <w:lang w:val="ru-RU"/>
        </w:rPr>
        <w:t>. Словообразование.</w:t>
      </w:r>
      <w:bookmarkEnd w:id="2"/>
    </w:p>
    <w:p w:rsidR="00830C5B" w:rsidRPr="001B1E22" w:rsidRDefault="00830C5B" w:rsidP="001B1E22">
      <w:pPr>
        <w:pStyle w:val="351"/>
        <w:rPr>
          <w:sz w:val="24"/>
          <w:lang w:val="ru-RU"/>
        </w:rPr>
      </w:pPr>
      <w:bookmarkStart w:id="3" w:name="bookmark38"/>
      <w:r w:rsidRPr="001B1E22">
        <w:rPr>
          <w:sz w:val="24"/>
          <w:lang w:val="ru-RU"/>
        </w:rPr>
        <w:t>Развитие речи</w:t>
      </w:r>
      <w:bookmarkEnd w:id="3"/>
      <w:r w:rsidRPr="001B1E22">
        <w:rPr>
          <w:rStyle w:val="352"/>
          <w:sz w:val="24"/>
          <w:lang w:val="ru-RU"/>
        </w:rPr>
        <w:t>.</w:t>
      </w:r>
    </w:p>
    <w:p w:rsidR="00830C5B" w:rsidRPr="001B1E22" w:rsidRDefault="00830C5B" w:rsidP="001B1E22">
      <w:pPr>
        <w:pStyle w:val="121"/>
        <w:ind w:firstLine="440"/>
        <w:rPr>
          <w:sz w:val="24"/>
          <w:lang w:val="ru-RU"/>
        </w:rPr>
      </w:pPr>
      <w:r w:rsidRPr="001B1E22">
        <w:rPr>
          <w:sz w:val="24"/>
          <w:lang w:val="ru-RU"/>
        </w:rPr>
        <w:t>Ведение диалога по данной ситуации, а также по сюжетной картине.</w:t>
      </w:r>
    </w:p>
    <w:p w:rsidR="00830C5B" w:rsidRPr="001B1E22" w:rsidRDefault="00830C5B" w:rsidP="001B1E22">
      <w:pPr>
        <w:pStyle w:val="121"/>
        <w:ind w:firstLine="440"/>
        <w:rPr>
          <w:sz w:val="24"/>
          <w:lang w:val="ru-RU"/>
        </w:rPr>
      </w:pPr>
      <w:r w:rsidRPr="001B1E22">
        <w:rPr>
          <w:sz w:val="24"/>
          <w:lang w:val="ru-RU"/>
        </w:rPr>
        <w:t>Ответы-рассуждения на вопросы по картине.</w:t>
      </w:r>
    </w:p>
    <w:p w:rsidR="00830C5B" w:rsidRPr="001B1E22" w:rsidRDefault="00830C5B" w:rsidP="001B1E22">
      <w:pPr>
        <w:pStyle w:val="121"/>
        <w:ind w:firstLine="440"/>
        <w:rPr>
          <w:sz w:val="24"/>
          <w:lang w:val="ru-RU"/>
        </w:rPr>
      </w:pPr>
      <w:r w:rsidRPr="001B1E22">
        <w:rPr>
          <w:sz w:val="24"/>
          <w:lang w:val="ru-RU"/>
        </w:rPr>
        <w:t>Перевод с русского на чукотский язык предложений с изученными грамматическими конструкциями.</w:t>
      </w:r>
    </w:p>
    <w:p w:rsidR="00830C5B" w:rsidRPr="001B1E22" w:rsidRDefault="00830C5B" w:rsidP="001B1E22">
      <w:pPr>
        <w:pStyle w:val="121"/>
        <w:ind w:firstLine="440"/>
        <w:rPr>
          <w:sz w:val="24"/>
          <w:lang w:val="ru-RU"/>
        </w:rPr>
      </w:pPr>
      <w:r w:rsidRPr="001B1E22">
        <w:rPr>
          <w:sz w:val="24"/>
          <w:lang w:val="ru-RU"/>
        </w:rPr>
        <w:t>Выборочный пересказ по прочитанным произведениям.</w:t>
      </w:r>
    </w:p>
    <w:p w:rsidR="00830C5B" w:rsidRPr="001B1E22" w:rsidRDefault="00830C5B" w:rsidP="001B1E22">
      <w:pPr>
        <w:pStyle w:val="121"/>
        <w:ind w:firstLine="440"/>
        <w:rPr>
          <w:sz w:val="24"/>
          <w:lang w:val="ru-RU"/>
        </w:rPr>
      </w:pPr>
      <w:r w:rsidRPr="001B1E22">
        <w:rPr>
          <w:sz w:val="24"/>
          <w:lang w:val="ru-RU"/>
        </w:rPr>
        <w:t>Изложения, близкие к прочитанному тексту, с заданием ввести в текст описание пейзажа, портрета героя.</w:t>
      </w:r>
    </w:p>
    <w:p w:rsidR="00830C5B" w:rsidRPr="001B1E22" w:rsidRDefault="00830C5B" w:rsidP="001B1E22">
      <w:pPr>
        <w:pStyle w:val="121"/>
        <w:ind w:firstLine="440"/>
        <w:rPr>
          <w:sz w:val="24"/>
          <w:lang w:val="ru-RU"/>
        </w:rPr>
      </w:pPr>
      <w:r w:rsidRPr="001B1E22">
        <w:rPr>
          <w:sz w:val="24"/>
          <w:lang w:val="ru-RU"/>
        </w:rPr>
        <w:t>Сочинение - описание природы, местности, родного села по личным наблюдениям и впечатлениям.</w:t>
      </w:r>
    </w:p>
    <w:p w:rsidR="00D06F22" w:rsidRDefault="00D06F22" w:rsidP="00A336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2CC0" w:rsidRPr="00A33650" w:rsidRDefault="00E91004" w:rsidP="00E91004">
      <w:pPr>
        <w:autoSpaceDE w:val="0"/>
        <w:autoSpaceDN w:val="0"/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8</w:t>
      </w:r>
      <w:r w:rsidR="00A33650" w:rsidRPr="00A33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</w:t>
      </w:r>
    </w:p>
    <w:p w:rsidR="00BB267D" w:rsidRDefault="00BB267D" w:rsidP="00BB26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rStyle w:val="125"/>
          <w:sz w:val="24"/>
          <w:lang w:val="ru-RU"/>
        </w:rPr>
        <w:t>Повторение</w:t>
      </w:r>
      <w:r w:rsidRPr="00AD47BA">
        <w:rPr>
          <w:sz w:val="24"/>
          <w:lang w:val="ru-RU"/>
        </w:rPr>
        <w:t xml:space="preserve"> </w:t>
      </w:r>
      <w:proofErr w:type="gramStart"/>
      <w:r w:rsidRPr="00AD47BA">
        <w:rPr>
          <w:sz w:val="24"/>
          <w:lang w:val="ru-RU"/>
        </w:rPr>
        <w:t>изученного</w:t>
      </w:r>
      <w:proofErr w:type="gramEnd"/>
      <w:r w:rsidRPr="00AD47BA">
        <w:rPr>
          <w:sz w:val="24"/>
          <w:lang w:val="ru-RU"/>
        </w:rPr>
        <w:t xml:space="preserve"> в 7 классе.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Части речи. Словообразование глаголов, качественных прилагательных, имён существительных.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1F4210">
        <w:rPr>
          <w:rStyle w:val="125"/>
          <w:sz w:val="24"/>
          <w:lang w:val="ru-RU"/>
        </w:rPr>
        <w:t>Фонетика</w:t>
      </w:r>
      <w:r w:rsidRPr="00AD47BA">
        <w:rPr>
          <w:sz w:val="24"/>
          <w:lang w:val="ru-RU"/>
        </w:rPr>
        <w:t>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Особенности женского (нелитературного) произношения: звуки</w:t>
      </w:r>
      <w:r w:rsidRPr="00AD47BA">
        <w:rPr>
          <w:rStyle w:val="125"/>
          <w:sz w:val="24"/>
          <w:lang w:val="ru-RU"/>
        </w:rPr>
        <w:t xml:space="preserve"> [</w:t>
      </w:r>
      <w:proofErr w:type="gramStart"/>
      <w:r w:rsidRPr="00AD47BA">
        <w:rPr>
          <w:rStyle w:val="125"/>
          <w:sz w:val="24"/>
          <w:lang w:val="ru-RU"/>
        </w:rPr>
        <w:t>р</w:t>
      </w:r>
      <w:proofErr w:type="gramEnd"/>
      <w:r w:rsidRPr="00AD47BA">
        <w:rPr>
          <w:rStyle w:val="125"/>
          <w:sz w:val="24"/>
          <w:lang w:val="ru-RU"/>
        </w:rPr>
        <w:t>], [ч]</w:t>
      </w:r>
      <w:r w:rsidRPr="00AD47BA">
        <w:rPr>
          <w:sz w:val="24"/>
          <w:lang w:val="ru-RU"/>
        </w:rPr>
        <w:t xml:space="preserve"> как</w:t>
      </w:r>
      <w:r w:rsidRPr="00AD47BA">
        <w:rPr>
          <w:rStyle w:val="125"/>
          <w:sz w:val="24"/>
          <w:lang w:val="ru-RU"/>
        </w:rPr>
        <w:t xml:space="preserve"> [ц],</w:t>
      </w:r>
      <w:r w:rsidRPr="00AD47BA">
        <w:rPr>
          <w:sz w:val="24"/>
          <w:lang w:val="ru-RU"/>
        </w:rPr>
        <w:t xml:space="preserve"> сочетание </w:t>
      </w:r>
      <w:r w:rsidRPr="00AD47BA">
        <w:rPr>
          <w:rStyle w:val="125"/>
          <w:sz w:val="24"/>
          <w:lang w:val="ru-RU"/>
        </w:rPr>
        <w:t>«рк»</w:t>
      </w:r>
      <w:r w:rsidRPr="00AD47BA">
        <w:rPr>
          <w:sz w:val="24"/>
          <w:lang w:val="ru-RU"/>
        </w:rPr>
        <w:t xml:space="preserve"> как долгий</w:t>
      </w:r>
      <w:r w:rsidRPr="00AD47BA">
        <w:rPr>
          <w:rStyle w:val="125"/>
          <w:sz w:val="24"/>
          <w:lang w:val="ru-RU"/>
        </w:rPr>
        <w:t xml:space="preserve"> «цц». Рыркы [цыццы]</w:t>
      </w:r>
      <w:r w:rsidRPr="00AD47BA">
        <w:rPr>
          <w:sz w:val="24"/>
          <w:lang w:val="ru-RU"/>
        </w:rPr>
        <w:t xml:space="preserve"> - морж,</w:t>
      </w:r>
      <w:r w:rsidRPr="00AD47BA">
        <w:rPr>
          <w:rStyle w:val="125"/>
          <w:sz w:val="24"/>
          <w:lang w:val="ru-RU"/>
        </w:rPr>
        <w:t xml:space="preserve"> чым □ ы [цым □ ы]</w:t>
      </w:r>
      <w:r w:rsidRPr="00AD47BA">
        <w:rPr>
          <w:sz w:val="24"/>
          <w:lang w:val="ru-RU"/>
        </w:rPr>
        <w:t xml:space="preserve"> - бык,</w:t>
      </w:r>
      <w:r w:rsidRPr="00AD47BA">
        <w:rPr>
          <w:rStyle w:val="125"/>
          <w:sz w:val="24"/>
          <w:lang w:val="ru-RU"/>
        </w:rPr>
        <w:t xml:space="preserve"> гарырколенат </w:t>
      </w:r>
      <w:r w:rsidRPr="00AD47BA">
        <w:rPr>
          <w:rStyle w:val="125"/>
          <w:sz w:val="24"/>
          <w:lang w:val="ru-RU"/>
        </w:rPr>
        <w:lastRenderedPageBreak/>
        <w:t>[гацыццоленат]</w:t>
      </w:r>
      <w:r w:rsidRPr="00AD47BA">
        <w:rPr>
          <w:sz w:val="24"/>
          <w:lang w:val="ru-RU"/>
        </w:rPr>
        <w:t xml:space="preserve"> - добыли моржа. Функционирование женского произношения. Фонетика. Закон гармонии гласных. С. Асадова «Сказки бабушки Тымнеквыной».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rStyle w:val="125"/>
          <w:sz w:val="24"/>
          <w:lang w:val="ru-RU"/>
        </w:rPr>
        <w:t>Лексика</w:t>
      </w:r>
      <w:r w:rsidRPr="00AD47BA">
        <w:rPr>
          <w:sz w:val="24"/>
          <w:lang w:val="ru-RU"/>
        </w:rPr>
        <w:t>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Лексика. Диалекты, местные (говорные) отличия в лексике. «Н</w:t>
      </w:r>
      <w:proofErr w:type="gramStart"/>
      <w:r w:rsidRPr="00AD47BA">
        <w:rPr>
          <w:sz w:val="24"/>
          <w:lang w:val="ru-RU"/>
        </w:rPr>
        <w:t>,</w:t>
      </w:r>
      <w:r w:rsidR="00CF3EF7" w:rsidRPr="00AD47BA">
        <w:rPr>
          <w:sz w:val="24"/>
          <w:lang w:val="ru-RU"/>
        </w:rPr>
        <w:t>а</w:t>
      </w:r>
      <w:proofErr w:type="gramEnd"/>
      <w:r w:rsidR="00CF3EF7" w:rsidRPr="00AD47BA">
        <w:rPr>
          <w:sz w:val="24"/>
          <w:lang w:val="ru-RU"/>
        </w:rPr>
        <w:t>ргынэн. □авъёче^гын». Лымн</w:t>
      </w:r>
      <w:proofErr w:type="gramStart"/>
      <w:r w:rsidR="00CF3EF7" w:rsidRPr="00AD47BA">
        <w:rPr>
          <w:sz w:val="24"/>
          <w:lang w:val="ru-RU"/>
        </w:rPr>
        <w:t>,ы</w:t>
      </w:r>
      <w:proofErr w:type="gramEnd"/>
      <w:r w:rsidR="00CF3EF7" w:rsidRPr="00AD47BA">
        <w:rPr>
          <w:sz w:val="24"/>
          <w:lang w:val="ru-RU"/>
        </w:rPr>
        <w:t>лтэ. «Эмнун,</w:t>
      </w:r>
      <w:r w:rsidRPr="00AD47BA">
        <w:rPr>
          <w:sz w:val="24"/>
          <w:lang w:val="ru-RU"/>
        </w:rPr>
        <w:t xml:space="preserve"> гытгак</w:t>
      </w:r>
      <w:r w:rsidR="00CF3EF7" w:rsidRPr="00AD47BA">
        <w:rPr>
          <w:sz w:val="24"/>
          <w:lang w:val="ru-RU"/>
        </w:rPr>
        <w:t>» (тундра осенью). А. Кымъытваал</w:t>
      </w:r>
      <w:r w:rsidRPr="00AD47BA">
        <w:rPr>
          <w:sz w:val="24"/>
          <w:lang w:val="ru-RU"/>
        </w:rPr>
        <w:t>.</w:t>
      </w:r>
    </w:p>
    <w:p w:rsidR="001B1E22" w:rsidRPr="00AD47BA" w:rsidRDefault="001B1E22" w:rsidP="00AD47BA">
      <w:pPr>
        <w:pStyle w:val="2110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Синтаксис и пунктуация</w:t>
      </w:r>
      <w:r w:rsidRPr="00AD47BA">
        <w:rPr>
          <w:rStyle w:val="2140"/>
          <w:b/>
          <w:bCs/>
          <w:sz w:val="24"/>
          <w:lang w:val="ru-RU"/>
        </w:rPr>
        <w:t>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Предложение. Виды предложений по цели высказываний. Главные члены предложения. Второстепенные члены предложения. Предложения с однородными член</w:t>
      </w:r>
      <w:r w:rsidR="00CF3EF7" w:rsidRPr="00AD47BA">
        <w:rPr>
          <w:sz w:val="24"/>
          <w:lang w:val="ru-RU"/>
        </w:rPr>
        <w:t>ами. Тай^ё^^ы^ картинкагъет. Кэл</w:t>
      </w:r>
      <w:r w:rsidRPr="00AD47BA">
        <w:rPr>
          <w:sz w:val="24"/>
          <w:lang w:val="ru-RU"/>
        </w:rPr>
        <w:t>ит Ю.С.Рытхэу. «Время таяния</w:t>
      </w:r>
      <w:r w:rsidR="00CF3EF7" w:rsidRPr="00AD47BA">
        <w:rPr>
          <w:sz w:val="24"/>
          <w:lang w:val="ru-RU"/>
        </w:rPr>
        <w:t xml:space="preserve"> снегов» (отрывок «Ринтынэн эпэк</w:t>
      </w:r>
      <w:proofErr w:type="gramStart"/>
      <w:r w:rsidR="00CF3EF7" w:rsidRPr="00AD47BA">
        <w:rPr>
          <w:sz w:val="24"/>
          <w:lang w:val="ru-RU"/>
        </w:rPr>
        <w:t>,</w:t>
      </w:r>
      <w:r w:rsidRPr="00AD47BA">
        <w:rPr>
          <w:sz w:val="24"/>
          <w:lang w:val="ru-RU"/>
        </w:rPr>
        <w:t>э</w:t>
      </w:r>
      <w:proofErr w:type="gramEnd"/>
      <w:r w:rsidRPr="00AD47BA">
        <w:rPr>
          <w:sz w:val="24"/>
          <w:lang w:val="ru-RU"/>
        </w:rPr>
        <w:t>й»).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rStyle w:val="125"/>
          <w:sz w:val="24"/>
          <w:lang w:val="ru-RU"/>
        </w:rPr>
        <w:t>Морфология</w:t>
      </w:r>
      <w:r w:rsidR="00CF3EF7" w:rsidRPr="00AD47BA">
        <w:rPr>
          <w:rStyle w:val="125"/>
          <w:sz w:val="24"/>
          <w:lang w:val="ru-RU"/>
        </w:rPr>
        <w:t>.</w:t>
      </w:r>
    </w:p>
    <w:p w:rsidR="001B1E22" w:rsidRPr="00AD47BA" w:rsidRDefault="001B1E22" w:rsidP="00AD47BA">
      <w:pPr>
        <w:pStyle w:val="2110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Имя существительное</w:t>
      </w:r>
      <w:r w:rsidR="00CF3EF7" w:rsidRPr="00AD47BA">
        <w:rPr>
          <w:rStyle w:val="2140"/>
          <w:b/>
          <w:bCs/>
          <w:sz w:val="24"/>
          <w:lang w:val="ru-RU"/>
        </w:rPr>
        <w:t>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 xml:space="preserve">Число существительных. Склонение существительных. Именительный и местный падежи. </w:t>
      </w:r>
      <w:proofErr w:type="gramStart"/>
      <w:r w:rsidRPr="00AD47BA">
        <w:rPr>
          <w:sz w:val="24"/>
          <w:lang w:val="ru-RU"/>
        </w:rPr>
        <w:t>Творительный</w:t>
      </w:r>
      <w:proofErr w:type="gramEnd"/>
      <w:r w:rsidRPr="00AD47BA">
        <w:rPr>
          <w:sz w:val="24"/>
          <w:lang w:val="ru-RU"/>
        </w:rPr>
        <w:t xml:space="preserve"> и отправительный падежи. Дательно-направительный падеж. Определительный падеж. Совместный падеж. Сопроводительный падеж. Назначительный падеж. Женские и мужские имена. Образование имён. Звательная</w:t>
      </w:r>
      <w:r w:rsidR="00CF3EF7" w:rsidRPr="00AD47BA">
        <w:rPr>
          <w:sz w:val="24"/>
          <w:lang w:val="ru-RU"/>
        </w:rPr>
        <w:t xml:space="preserve"> форма имён существительных. Кал</w:t>
      </w:r>
      <w:r w:rsidRPr="00AD47BA">
        <w:rPr>
          <w:sz w:val="24"/>
          <w:lang w:val="ru-RU"/>
        </w:rPr>
        <w:t>евэтгав «Откочьыёпатгыргын» (проверка капканов).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rStyle w:val="125"/>
          <w:sz w:val="24"/>
          <w:lang w:val="ru-RU"/>
        </w:rPr>
        <w:t>Местоимение</w:t>
      </w:r>
      <w:r w:rsidRPr="00AD47BA">
        <w:rPr>
          <w:sz w:val="24"/>
          <w:lang w:val="ru-RU"/>
        </w:rPr>
        <w:t>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Ръэнут местоимение. Число местоим</w:t>
      </w:r>
      <w:r w:rsidR="00CF3EF7" w:rsidRPr="00AD47BA">
        <w:rPr>
          <w:sz w:val="24"/>
          <w:lang w:val="ru-RU"/>
        </w:rPr>
        <w:t>ений. Склонение местоимений. Калевэтгав. Кэлит В. Вэк</w:t>
      </w:r>
      <w:proofErr w:type="gramStart"/>
      <w:r w:rsidR="00CF3EF7" w:rsidRPr="00AD47BA">
        <w:rPr>
          <w:sz w:val="24"/>
          <w:lang w:val="ru-RU"/>
        </w:rPr>
        <w:t>,</w:t>
      </w:r>
      <w:r w:rsidRPr="00AD47BA">
        <w:rPr>
          <w:sz w:val="24"/>
          <w:lang w:val="ru-RU"/>
        </w:rPr>
        <w:t>э</w:t>
      </w:r>
      <w:proofErr w:type="gramEnd"/>
      <w:r w:rsidRPr="00AD47BA">
        <w:rPr>
          <w:sz w:val="24"/>
          <w:lang w:val="ru-RU"/>
        </w:rPr>
        <w:t>т. Н. Энмынкау. «Старики всегда учили нас добру» («Вступление», «Рассказы бабушки Имаклик», «Осколки моего детства», «Армарамкыт - сильные духом люди», «Насалик», «Маргарита Глухих», «Тагитука^ из Уназика»).</w:t>
      </w:r>
    </w:p>
    <w:p w:rsidR="00E91004" w:rsidRPr="00776697" w:rsidRDefault="001B1E22" w:rsidP="00776697">
      <w:pPr>
        <w:pStyle w:val="2110"/>
        <w:ind w:firstLine="440"/>
        <w:rPr>
          <w:sz w:val="24"/>
          <w:lang w:val="ru-RU"/>
        </w:rPr>
      </w:pPr>
      <w:r w:rsidRPr="001F4210">
        <w:rPr>
          <w:sz w:val="24"/>
          <w:lang w:val="ru-RU"/>
        </w:rPr>
        <w:t>Имя прилагательное</w:t>
      </w:r>
      <w:r w:rsidRPr="001F4210">
        <w:rPr>
          <w:rStyle w:val="2140"/>
          <w:b/>
          <w:bCs/>
          <w:sz w:val="24"/>
          <w:lang w:val="ru-RU"/>
        </w:rPr>
        <w:t>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Ръэнут прилагательное. Качест</w:t>
      </w:r>
      <w:r w:rsidR="00CF3EF7" w:rsidRPr="00AD47BA">
        <w:rPr>
          <w:sz w:val="24"/>
          <w:lang w:val="ru-RU"/>
        </w:rPr>
        <w:t>венные имена прилагательные. Кэл</w:t>
      </w:r>
      <w:r w:rsidRPr="00AD47BA">
        <w:rPr>
          <w:sz w:val="24"/>
          <w:lang w:val="ru-RU"/>
        </w:rPr>
        <w:t xml:space="preserve">ит </w:t>
      </w:r>
      <w:r w:rsidR="00CF3EF7" w:rsidRPr="00AD47BA">
        <w:rPr>
          <w:sz w:val="24"/>
          <w:lang w:val="ru-RU"/>
        </w:rPr>
        <w:t>Ю.С.Рытхэу. Стихыт А. Кымъытваал</w:t>
      </w:r>
      <w:r w:rsidRPr="00AD47BA">
        <w:rPr>
          <w:sz w:val="24"/>
          <w:lang w:val="ru-RU"/>
        </w:rPr>
        <w:t>.</w:t>
      </w:r>
    </w:p>
    <w:p w:rsidR="001B1E22" w:rsidRPr="00AD47BA" w:rsidRDefault="001B1E22" w:rsidP="00AD47BA">
      <w:pPr>
        <w:pStyle w:val="351"/>
        <w:rPr>
          <w:sz w:val="24"/>
          <w:lang w:val="ru-RU"/>
        </w:rPr>
      </w:pPr>
      <w:bookmarkStart w:id="4" w:name="bookmark48"/>
      <w:r w:rsidRPr="00AD47BA">
        <w:rPr>
          <w:sz w:val="24"/>
          <w:lang w:val="ru-RU"/>
        </w:rPr>
        <w:t>Сложные слова (инкорпорация)</w:t>
      </w:r>
      <w:r w:rsidRPr="00AD47BA">
        <w:rPr>
          <w:rStyle w:val="3520"/>
          <w:b/>
          <w:bCs/>
          <w:sz w:val="24"/>
          <w:lang w:val="ru-RU"/>
        </w:rPr>
        <w:t>.</w:t>
      </w:r>
      <w:bookmarkEnd w:id="4"/>
    </w:p>
    <w:p w:rsidR="00CF3EF7" w:rsidRPr="00AD47BA" w:rsidRDefault="00CF3EF7" w:rsidP="00AD47BA">
      <w:pPr>
        <w:pStyle w:val="af1"/>
        <w:spacing w:after="0" w:line="274" w:lineRule="exact"/>
        <w:rPr>
          <w:rFonts w:ascii="Times New Roman" w:hAnsi="Times New Roman" w:cs="Times New Roman"/>
          <w:sz w:val="24"/>
          <w:lang w:val="ru-RU"/>
        </w:rPr>
      </w:pPr>
      <w:r w:rsidRPr="00AD47BA">
        <w:rPr>
          <w:rFonts w:ascii="Times New Roman" w:hAnsi="Times New Roman" w:cs="Times New Roman"/>
          <w:sz w:val="24"/>
          <w:lang w:val="ru-RU"/>
        </w:rPr>
        <w:t>Кал</w:t>
      </w:r>
      <w:r w:rsidR="001B1E22" w:rsidRPr="00AD47BA">
        <w:rPr>
          <w:rFonts w:ascii="Times New Roman" w:hAnsi="Times New Roman" w:cs="Times New Roman"/>
          <w:sz w:val="24"/>
          <w:lang w:val="ru-RU"/>
        </w:rPr>
        <w:t xml:space="preserve">евэтгав. Стихыт Ю. Анко, М. Вальгиргин, З. Ненлюмкина, Т. Ачиргина. </w:t>
      </w:r>
    </w:p>
    <w:p w:rsidR="001B1E22" w:rsidRPr="00776697" w:rsidRDefault="001B1E22" w:rsidP="00776697">
      <w:pPr>
        <w:pStyle w:val="af1"/>
        <w:spacing w:after="0" w:line="274" w:lineRule="exact"/>
        <w:ind w:firstLine="720"/>
        <w:rPr>
          <w:rFonts w:ascii="Times New Roman" w:hAnsi="Times New Roman" w:cs="Times New Roman"/>
          <w:sz w:val="24"/>
          <w:lang w:val="ru-RU"/>
        </w:rPr>
      </w:pPr>
      <w:r w:rsidRPr="00AD47BA">
        <w:rPr>
          <w:rStyle w:val="29"/>
          <w:sz w:val="24"/>
          <w:lang w:val="ru-RU"/>
        </w:rPr>
        <w:t>Глагол</w:t>
      </w:r>
      <w:proofErr w:type="gramStart"/>
      <w:r w:rsidRPr="00AD47BA">
        <w:rPr>
          <w:rFonts w:ascii="Times New Roman" w:hAnsi="Times New Roman" w:cs="Times New Roman"/>
          <w:sz w:val="24"/>
          <w:lang w:val="ru-RU"/>
        </w:rPr>
        <w:t>.</w:t>
      </w:r>
      <w:r w:rsidRPr="00AD47BA">
        <w:rPr>
          <w:sz w:val="24"/>
          <w:lang w:val="ru-RU"/>
        </w:rPr>
        <w:t>Р</w:t>
      </w:r>
      <w:proofErr w:type="gramEnd"/>
      <w:r w:rsidRPr="00AD47BA">
        <w:rPr>
          <w:sz w:val="24"/>
          <w:lang w:val="ru-RU"/>
        </w:rPr>
        <w:t>ъэнут глагол. Спряжение глагола.</w:t>
      </w:r>
      <w:r w:rsidR="00CF3EF7" w:rsidRPr="00AD47BA">
        <w:rPr>
          <w:sz w:val="24"/>
          <w:lang w:val="ru-RU"/>
        </w:rPr>
        <w:t xml:space="preserve"> Глаголен алван, нъэл</w:t>
      </w:r>
      <w:r w:rsidRPr="00AD47BA">
        <w:rPr>
          <w:sz w:val="24"/>
          <w:lang w:val="ru-RU"/>
        </w:rPr>
        <w:t>гыргын лицогъет ынкъам числогъет.</w:t>
      </w:r>
    </w:p>
    <w:p w:rsidR="001B1E22" w:rsidRPr="00AD47BA" w:rsidRDefault="001B1E22" w:rsidP="00776697">
      <w:pPr>
        <w:pStyle w:val="af1"/>
        <w:spacing w:after="0" w:line="274" w:lineRule="exact"/>
        <w:rPr>
          <w:rFonts w:ascii="Times New Roman" w:hAnsi="Times New Roman" w:cs="Times New Roman"/>
          <w:sz w:val="24"/>
          <w:lang w:val="ru-RU"/>
        </w:rPr>
      </w:pPr>
      <w:r w:rsidRPr="00AD47BA">
        <w:rPr>
          <w:rFonts w:ascii="Times New Roman" w:hAnsi="Times New Roman" w:cs="Times New Roman"/>
          <w:sz w:val="24"/>
          <w:lang w:val="ru-RU"/>
        </w:rPr>
        <w:t>Глаголен время. Таблица спряжениен игыркин 2 времякэн. Таблица спряжениен га^^ыи 2 времякэн. Таблица спряжениен га^^ыи 1 времян. Таблица сп</w:t>
      </w:r>
      <w:r w:rsidR="00CF3EF7" w:rsidRPr="00AD47BA">
        <w:rPr>
          <w:rFonts w:ascii="Times New Roman" w:hAnsi="Times New Roman" w:cs="Times New Roman"/>
          <w:sz w:val="24"/>
          <w:lang w:val="ru-RU"/>
        </w:rPr>
        <w:t>ряжениен игыркин 1 времякэн. Кал</w:t>
      </w:r>
      <w:r w:rsidRPr="00AD47BA">
        <w:rPr>
          <w:rFonts w:ascii="Times New Roman" w:hAnsi="Times New Roman" w:cs="Times New Roman"/>
          <w:sz w:val="24"/>
          <w:lang w:val="ru-RU"/>
        </w:rPr>
        <w:t xml:space="preserve">евэтгав. И.В. Омрувье. </w:t>
      </w:r>
      <w:proofErr w:type="gramStart"/>
      <w:r w:rsidRPr="00AD47BA">
        <w:rPr>
          <w:rFonts w:ascii="Times New Roman" w:hAnsi="Times New Roman" w:cs="Times New Roman"/>
          <w:sz w:val="24"/>
          <w:lang w:val="ru-RU"/>
        </w:rPr>
        <w:t>«Маралькот и Натали» («Не марал и не кот»; отрывок из главы «Не дай оленю остановиться»:</w:t>
      </w:r>
      <w:proofErr w:type="gramEnd"/>
      <w:r w:rsidRPr="00AD47BA">
        <w:rPr>
          <w:rFonts w:ascii="Times New Roman" w:hAnsi="Times New Roman" w:cs="Times New Roman"/>
          <w:sz w:val="24"/>
          <w:lang w:val="ru-RU"/>
        </w:rPr>
        <w:t xml:space="preserve"> «Мужчины начали ловить личных оленей.</w:t>
      </w:r>
      <w:proofErr w:type="gramStart"/>
      <w:r w:rsidRPr="00AD47BA">
        <w:rPr>
          <w:rFonts w:ascii="Times New Roman" w:hAnsi="Times New Roman" w:cs="Times New Roman"/>
          <w:sz w:val="24"/>
          <w:lang w:val="ru-RU"/>
        </w:rPr>
        <w:t xml:space="preserve"> .</w:t>
      </w:r>
      <w:proofErr w:type="gramEnd"/>
      <w:r w:rsidRPr="00AD47BA">
        <w:rPr>
          <w:rFonts w:ascii="Times New Roman" w:hAnsi="Times New Roman" w:cs="Times New Roman"/>
          <w:sz w:val="24"/>
          <w:lang w:val="ru-RU"/>
        </w:rPr>
        <w:t>.&lt;...&gt;.. .если в жилах твоих течёт кровь оленного человека»).</w:t>
      </w:r>
    </w:p>
    <w:p w:rsidR="001B1E22" w:rsidRPr="00AD47BA" w:rsidRDefault="001B1E22" w:rsidP="00AD47BA">
      <w:pPr>
        <w:pStyle w:val="361"/>
        <w:rPr>
          <w:sz w:val="24"/>
          <w:lang w:val="ru-RU"/>
        </w:rPr>
      </w:pPr>
      <w:bookmarkStart w:id="5" w:name="bookmark49"/>
      <w:r w:rsidRPr="00AD47BA">
        <w:rPr>
          <w:rStyle w:val="362"/>
          <w:sz w:val="24"/>
          <w:lang w:val="ru-RU"/>
        </w:rPr>
        <w:t>Наречие</w:t>
      </w:r>
      <w:r w:rsidRPr="00AD47BA">
        <w:rPr>
          <w:sz w:val="24"/>
          <w:lang w:val="ru-RU"/>
        </w:rPr>
        <w:t>.</w:t>
      </w:r>
      <w:bookmarkEnd w:id="5"/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Качественные наречия. Определительные наречия. Обстоятельственные наречия. Наречия степени. Формы степеней сравнения качественных наречий. Сравнительная степень наречий:</w:t>
      </w:r>
      <w:r w:rsidRPr="00AD47BA">
        <w:rPr>
          <w:rStyle w:val="124"/>
          <w:sz w:val="24"/>
          <w:lang w:val="ru-RU"/>
        </w:rPr>
        <w:t xml:space="preserve"> омы</w:t>
      </w:r>
      <w:r w:rsidR="00AD47BA" w:rsidRPr="00AD47BA">
        <w:rPr>
          <w:rStyle w:val="124"/>
          <w:sz w:val="24"/>
          <w:lang w:val="ru-RU"/>
        </w:rPr>
        <w:t>н,</w:t>
      </w:r>
      <w:r w:rsidRPr="00AD47BA">
        <w:rPr>
          <w:sz w:val="24"/>
          <w:lang w:val="ru-RU"/>
        </w:rPr>
        <w:t xml:space="preserve"> - теплее,</w:t>
      </w:r>
      <w:r w:rsidRPr="00AD47BA">
        <w:rPr>
          <w:rStyle w:val="124"/>
          <w:sz w:val="24"/>
          <w:lang w:val="ru-RU"/>
        </w:rPr>
        <w:t xml:space="preserve"> этчы</w:t>
      </w:r>
      <w:r w:rsidR="00AD47BA" w:rsidRPr="00AD47BA">
        <w:rPr>
          <w:rStyle w:val="124"/>
          <w:sz w:val="24"/>
          <w:lang w:val="ru-RU"/>
        </w:rPr>
        <w:t>н,</w:t>
      </w:r>
      <w:r w:rsidRPr="00AD47BA">
        <w:rPr>
          <w:sz w:val="24"/>
          <w:lang w:val="ru-RU"/>
        </w:rPr>
        <w:t xml:space="preserve"> - тяжелее. Превосходная степень наречий:</w:t>
      </w:r>
      <w:r w:rsidRPr="00AD47BA">
        <w:rPr>
          <w:rStyle w:val="124"/>
          <w:sz w:val="24"/>
          <w:lang w:val="ru-RU"/>
        </w:rPr>
        <w:t xml:space="preserve"> йъаомы</w:t>
      </w:r>
      <w:r w:rsidR="00AD47BA" w:rsidRPr="00AD47BA">
        <w:rPr>
          <w:rStyle w:val="124"/>
          <w:sz w:val="24"/>
          <w:lang w:val="ru-RU"/>
        </w:rPr>
        <w:t>н,</w:t>
      </w:r>
      <w:r w:rsidRPr="00AD47BA">
        <w:rPr>
          <w:sz w:val="24"/>
          <w:lang w:val="ru-RU"/>
        </w:rPr>
        <w:t xml:space="preserve"> - гораздо теплее,</w:t>
      </w:r>
      <w:r w:rsidRPr="00AD47BA">
        <w:rPr>
          <w:rStyle w:val="124"/>
          <w:sz w:val="24"/>
          <w:lang w:val="ru-RU"/>
        </w:rPr>
        <w:t xml:space="preserve"> йъаэтчы</w:t>
      </w:r>
      <w:r w:rsidR="00AD47BA" w:rsidRPr="00AD47BA">
        <w:rPr>
          <w:rStyle w:val="124"/>
          <w:sz w:val="24"/>
          <w:lang w:val="ru-RU"/>
        </w:rPr>
        <w:t>н,</w:t>
      </w:r>
      <w:r w:rsidRPr="00AD47BA">
        <w:rPr>
          <w:sz w:val="24"/>
          <w:lang w:val="ru-RU"/>
        </w:rPr>
        <w:t xml:space="preserve"> - значительно тяжелее</w:t>
      </w:r>
    </w:p>
    <w:p w:rsidR="00AD47BA" w:rsidRPr="00AD47BA" w:rsidRDefault="00AD47BA" w:rsidP="00AD47BA">
      <w:pPr>
        <w:pStyle w:val="af1"/>
        <w:spacing w:after="0" w:line="274" w:lineRule="exact"/>
        <w:ind w:firstLine="720"/>
        <w:rPr>
          <w:rFonts w:ascii="Times New Roman" w:hAnsi="Times New Roman" w:cs="Times New Roman"/>
          <w:sz w:val="24"/>
          <w:lang w:val="ru-RU"/>
        </w:rPr>
      </w:pPr>
      <w:r w:rsidRPr="00AD47BA">
        <w:rPr>
          <w:rStyle w:val="29"/>
          <w:sz w:val="24"/>
          <w:lang w:val="ru-RU"/>
        </w:rPr>
        <w:t>Пытк</w:t>
      </w:r>
      <w:proofErr w:type="gramStart"/>
      <w:r w:rsidRPr="00AD47BA">
        <w:rPr>
          <w:rStyle w:val="29"/>
          <w:sz w:val="24"/>
          <w:lang w:val="ru-RU"/>
        </w:rPr>
        <w:t>,ы</w:t>
      </w:r>
      <w:proofErr w:type="gramEnd"/>
      <w:r w:rsidRPr="00AD47BA">
        <w:rPr>
          <w:rStyle w:val="29"/>
          <w:sz w:val="24"/>
          <w:lang w:val="ru-RU"/>
        </w:rPr>
        <w:t>твыгыргын гивин,</w:t>
      </w:r>
      <w:r w:rsidR="001B1E22" w:rsidRPr="00AD47BA">
        <w:rPr>
          <w:rStyle w:val="29"/>
          <w:sz w:val="24"/>
          <w:lang w:val="ru-RU"/>
        </w:rPr>
        <w:t>иткин.</w:t>
      </w:r>
      <w:r w:rsidR="001B1E22" w:rsidRPr="00AD47BA">
        <w:rPr>
          <w:rFonts w:ascii="Times New Roman" w:hAnsi="Times New Roman" w:cs="Times New Roman"/>
          <w:sz w:val="24"/>
          <w:lang w:val="ru-RU"/>
        </w:rPr>
        <w:t xml:space="preserve"> (Повторение и систематизация </w:t>
      </w:r>
      <w:r w:rsidRPr="00AD47BA">
        <w:rPr>
          <w:rFonts w:ascii="Times New Roman" w:hAnsi="Times New Roman" w:cs="Times New Roman"/>
          <w:sz w:val="24"/>
          <w:lang w:val="ru-RU"/>
        </w:rPr>
        <w:t>изученного в 8 классе)</w:t>
      </w:r>
      <w:proofErr w:type="gramStart"/>
      <w:r w:rsidRPr="00AD47BA">
        <w:rPr>
          <w:rFonts w:ascii="Times New Roman" w:hAnsi="Times New Roman" w:cs="Times New Roman"/>
          <w:sz w:val="24"/>
          <w:lang w:val="ru-RU"/>
        </w:rPr>
        <w:t xml:space="preserve"> .</w:t>
      </w:r>
      <w:proofErr w:type="gramEnd"/>
      <w:r w:rsidRPr="00AD47BA">
        <w:rPr>
          <w:rFonts w:ascii="Times New Roman" w:hAnsi="Times New Roman" w:cs="Times New Roman"/>
          <w:sz w:val="24"/>
          <w:lang w:val="ru-RU"/>
        </w:rPr>
        <w:t xml:space="preserve"> Н,аргынэн. Калевэтгав. «К</w:t>
      </w:r>
      <w:proofErr w:type="gramStart"/>
      <w:r w:rsidRPr="00AD47BA">
        <w:rPr>
          <w:rFonts w:ascii="Times New Roman" w:hAnsi="Times New Roman" w:cs="Times New Roman"/>
          <w:sz w:val="24"/>
          <w:lang w:val="ru-RU"/>
        </w:rPr>
        <w:t>,а</w:t>
      </w:r>
      <w:proofErr w:type="gramEnd"/>
      <w:r w:rsidRPr="00AD47BA">
        <w:rPr>
          <w:rFonts w:ascii="Times New Roman" w:hAnsi="Times New Roman" w:cs="Times New Roman"/>
          <w:sz w:val="24"/>
          <w:lang w:val="ru-RU"/>
        </w:rPr>
        <w:t>ймэмылк,</w:t>
      </w:r>
      <w:r w:rsidR="001B1E22" w:rsidRPr="00AD47BA">
        <w:rPr>
          <w:rFonts w:ascii="Times New Roman" w:hAnsi="Times New Roman" w:cs="Times New Roman"/>
          <w:sz w:val="24"/>
          <w:lang w:val="ru-RU"/>
        </w:rPr>
        <w:t xml:space="preserve">ай». В.Ятгыргыгъет. (Нерпёнок). </w:t>
      </w:r>
    </w:p>
    <w:p w:rsidR="001B1E22" w:rsidRPr="00AD47BA" w:rsidRDefault="001B1E22" w:rsidP="00AD47BA">
      <w:pPr>
        <w:pStyle w:val="af1"/>
        <w:spacing w:after="0" w:line="274" w:lineRule="exact"/>
        <w:ind w:firstLine="440"/>
        <w:rPr>
          <w:rFonts w:ascii="Times New Roman" w:hAnsi="Times New Roman" w:cs="Times New Roman"/>
          <w:sz w:val="24"/>
          <w:lang w:val="ru-RU"/>
        </w:rPr>
      </w:pPr>
      <w:r w:rsidRPr="00AD47BA">
        <w:rPr>
          <w:rStyle w:val="29"/>
          <w:sz w:val="24"/>
          <w:lang w:val="ru-RU"/>
        </w:rPr>
        <w:t>Развитие речи</w:t>
      </w:r>
      <w:r w:rsidRPr="00AD47BA">
        <w:rPr>
          <w:rFonts w:ascii="Times New Roman" w:hAnsi="Times New Roman" w:cs="Times New Roman"/>
          <w:sz w:val="24"/>
          <w:lang w:val="ru-RU"/>
        </w:rPr>
        <w:t>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Составление рассказа на заданную тему, например: «Летний труд и отдых учащихся в оленеводческой бригаде», «На рыбалке».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Ответы на вопросы по прочитанным произведениям.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Перевод с русского на чукотский язык небольшого отрывка из художественного произведения или газетной статьи с изученными грамматическими формами.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Деление текста на абзацы, части, подбор цитат из произведения для оглавления каждой части.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Изложения с элементами сочинения.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Подробные изложения с различными грамматическими заданиями (повествование от другого лица и т.д.).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Выборочное изложение по прочитанному тексту.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Сочинения по картинам родной природы с освещением темы её охраны, на экологическую тему.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Сочинения о встречах со знаменитыми людьми села, района, округа.</w:t>
      </w:r>
    </w:p>
    <w:p w:rsidR="001B1E22" w:rsidRPr="00AD47BA" w:rsidRDefault="001B1E22" w:rsidP="00AD47BA">
      <w:pPr>
        <w:pStyle w:val="121"/>
        <w:ind w:firstLine="440"/>
        <w:rPr>
          <w:sz w:val="24"/>
          <w:lang w:val="ru-RU"/>
        </w:rPr>
      </w:pPr>
      <w:r w:rsidRPr="00AD47BA">
        <w:rPr>
          <w:sz w:val="24"/>
          <w:lang w:val="ru-RU"/>
        </w:rPr>
        <w:t>Пересказ содержания прочитанной книги с высказыванием своего отношения к героям и их поступкам.</w:t>
      </w:r>
    </w:p>
    <w:p w:rsidR="001B1E22" w:rsidRDefault="001B1E22" w:rsidP="00953FB8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1004" w:rsidRPr="00363C60" w:rsidRDefault="00E91004" w:rsidP="00363C60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363C60" w:rsidRPr="001A5169" w:rsidRDefault="00363C60" w:rsidP="001A5169">
      <w:pPr>
        <w:pStyle w:val="121"/>
        <w:spacing w:line="269" w:lineRule="exact"/>
        <w:rPr>
          <w:sz w:val="24"/>
          <w:lang w:val="ru-RU"/>
        </w:rPr>
      </w:pPr>
      <w:r w:rsidRPr="001A5169">
        <w:rPr>
          <w:rStyle w:val="123"/>
          <w:sz w:val="24"/>
          <w:lang w:val="ru-RU"/>
        </w:rPr>
        <w:t>Повторение</w:t>
      </w:r>
      <w:r w:rsidRPr="001A5169">
        <w:rPr>
          <w:sz w:val="24"/>
          <w:lang w:val="ru-RU"/>
        </w:rPr>
        <w:t xml:space="preserve"> </w:t>
      </w:r>
      <w:proofErr w:type="gramStart"/>
      <w:r w:rsidRPr="001A5169">
        <w:rPr>
          <w:sz w:val="24"/>
          <w:lang w:val="ru-RU"/>
        </w:rPr>
        <w:t>изученного</w:t>
      </w:r>
      <w:proofErr w:type="gramEnd"/>
      <w:r w:rsidRPr="001A5169">
        <w:rPr>
          <w:sz w:val="24"/>
          <w:lang w:val="ru-RU"/>
        </w:rPr>
        <w:t xml:space="preserve"> в 8 классе. Повторение лексики.</w:t>
      </w:r>
    </w:p>
    <w:p w:rsidR="00363C60" w:rsidRPr="001A5169" w:rsidRDefault="00363C60" w:rsidP="001A5169">
      <w:pPr>
        <w:pStyle w:val="2110"/>
        <w:ind w:firstLine="420"/>
        <w:rPr>
          <w:sz w:val="24"/>
          <w:lang w:val="ru-RU"/>
        </w:rPr>
      </w:pPr>
      <w:r w:rsidRPr="001A5169">
        <w:rPr>
          <w:sz w:val="24"/>
          <w:lang w:val="ru-RU"/>
        </w:rPr>
        <w:t>Синтаксис и пунктуация</w:t>
      </w:r>
      <w:r w:rsidRPr="001A5169">
        <w:rPr>
          <w:rStyle w:val="2130"/>
          <w:b/>
          <w:bCs/>
          <w:sz w:val="24"/>
          <w:lang w:val="ru-RU"/>
        </w:rPr>
        <w:t>.</w:t>
      </w:r>
    </w:p>
    <w:p w:rsidR="00363C60" w:rsidRPr="001A5169" w:rsidRDefault="00363C60" w:rsidP="001A5169">
      <w:pPr>
        <w:pStyle w:val="121"/>
        <w:rPr>
          <w:sz w:val="24"/>
        </w:rPr>
      </w:pPr>
      <w:r w:rsidRPr="001A5169">
        <w:rPr>
          <w:sz w:val="24"/>
          <w:lang w:val="ru-RU"/>
        </w:rPr>
        <w:t xml:space="preserve">Виды предложений по цели высказывания. Главные члены предложения. Второстепенные члены предложения. Нераспространённые и распространённые предложения. Предложения с однородными членами. Простое предложение. </w:t>
      </w:r>
      <w:proofErr w:type="gramStart"/>
      <w:r w:rsidRPr="001A5169">
        <w:rPr>
          <w:sz w:val="24"/>
        </w:rPr>
        <w:t>Состав предложения.</w:t>
      </w:r>
      <w:proofErr w:type="gramEnd"/>
      <w:r w:rsidRPr="001A5169">
        <w:rPr>
          <w:sz w:val="24"/>
        </w:rPr>
        <w:t xml:space="preserve"> </w:t>
      </w:r>
      <w:proofErr w:type="gramStart"/>
      <w:r w:rsidRPr="001A5169">
        <w:rPr>
          <w:sz w:val="24"/>
        </w:rPr>
        <w:t>Предложения односоставные, двусоставные.</w:t>
      </w:r>
      <w:proofErr w:type="gramEnd"/>
    </w:p>
    <w:p w:rsidR="00363C60" w:rsidRPr="001A5169" w:rsidRDefault="00363C60" w:rsidP="001A5169">
      <w:pPr>
        <w:pStyle w:val="121"/>
        <w:rPr>
          <w:sz w:val="24"/>
        </w:rPr>
      </w:pPr>
      <w:r w:rsidRPr="001A5169">
        <w:rPr>
          <w:sz w:val="24"/>
        </w:rPr>
        <w:t>Предложения с именным сказуемым:</w:t>
      </w:r>
    </w:p>
    <w:p w:rsidR="00363C60" w:rsidRPr="001A5169" w:rsidRDefault="00363C60" w:rsidP="001A5169">
      <w:pPr>
        <w:pStyle w:val="121"/>
        <w:numPr>
          <w:ilvl w:val="0"/>
          <w:numId w:val="15"/>
        </w:numPr>
        <w:tabs>
          <w:tab w:val="left" w:pos="259"/>
        </w:tabs>
        <w:rPr>
          <w:sz w:val="24"/>
          <w:lang w:val="ru-RU"/>
        </w:rPr>
      </w:pPr>
      <w:r w:rsidRPr="001A5169">
        <w:rPr>
          <w:sz w:val="24"/>
          <w:lang w:val="ru-RU"/>
        </w:rPr>
        <w:t>предложение с простым именным сказуемым:</w:t>
      </w:r>
      <w:r w:rsidRPr="001A5169">
        <w:rPr>
          <w:rStyle w:val="123"/>
          <w:sz w:val="24"/>
          <w:lang w:val="ru-RU"/>
        </w:rPr>
        <w:t xml:space="preserve"> </w:t>
      </w:r>
      <w:r w:rsidRPr="00776697">
        <w:rPr>
          <w:rStyle w:val="123"/>
          <w:b w:val="0"/>
          <w:sz w:val="24"/>
          <w:lang w:val="ru-RU"/>
        </w:rPr>
        <w:t>(Гым н</w:t>
      </w:r>
      <w:proofErr w:type="gramStart"/>
      <w:r w:rsidRPr="00776697">
        <w:rPr>
          <w:rStyle w:val="123"/>
          <w:b w:val="0"/>
          <w:sz w:val="24"/>
          <w:lang w:val="ru-RU"/>
        </w:rPr>
        <w:t>,и</w:t>
      </w:r>
      <w:proofErr w:type="gramEnd"/>
      <w:r w:rsidRPr="00776697">
        <w:rPr>
          <w:rStyle w:val="123"/>
          <w:b w:val="0"/>
          <w:sz w:val="24"/>
          <w:lang w:val="ru-RU"/>
        </w:rPr>
        <w:t>нк,эйигым.</w:t>
      </w:r>
      <w:r w:rsidRPr="001A5169">
        <w:rPr>
          <w:sz w:val="24"/>
          <w:lang w:val="ru-RU"/>
        </w:rPr>
        <w:t xml:space="preserve"> - </w:t>
      </w:r>
      <w:proofErr w:type="gramStart"/>
      <w:r w:rsidRPr="001A5169">
        <w:rPr>
          <w:sz w:val="24"/>
          <w:lang w:val="ru-RU"/>
        </w:rPr>
        <w:t>Я мальчик);</w:t>
      </w:r>
      <w:proofErr w:type="gramEnd"/>
    </w:p>
    <w:p w:rsidR="00363C60" w:rsidRPr="001A5169" w:rsidRDefault="00363C60" w:rsidP="001A5169">
      <w:pPr>
        <w:pStyle w:val="121"/>
        <w:numPr>
          <w:ilvl w:val="0"/>
          <w:numId w:val="15"/>
        </w:numPr>
        <w:tabs>
          <w:tab w:val="left" w:pos="624"/>
        </w:tabs>
        <w:rPr>
          <w:sz w:val="24"/>
          <w:lang w:val="ru-RU"/>
        </w:rPr>
      </w:pPr>
      <w:r w:rsidRPr="001A5169">
        <w:rPr>
          <w:sz w:val="24"/>
          <w:lang w:val="ru-RU"/>
        </w:rPr>
        <w:t>предложение с составным именным сказуемым:</w:t>
      </w:r>
      <w:r w:rsidRPr="001A5169">
        <w:rPr>
          <w:rStyle w:val="123"/>
          <w:sz w:val="24"/>
          <w:lang w:val="ru-RU"/>
        </w:rPr>
        <w:t xml:space="preserve"> </w:t>
      </w:r>
      <w:r w:rsidRPr="00776697">
        <w:rPr>
          <w:rStyle w:val="123"/>
          <w:b w:val="0"/>
          <w:sz w:val="24"/>
          <w:lang w:val="ru-RU"/>
        </w:rPr>
        <w:t>(Гымнин тумгытум к</w:t>
      </w:r>
      <w:proofErr w:type="gramStart"/>
      <w:r w:rsidRPr="00776697">
        <w:rPr>
          <w:rStyle w:val="123"/>
          <w:b w:val="0"/>
          <w:sz w:val="24"/>
          <w:lang w:val="ru-RU"/>
        </w:rPr>
        <w:t>,о</w:t>
      </w:r>
      <w:proofErr w:type="gramEnd"/>
      <w:r w:rsidRPr="00776697">
        <w:rPr>
          <w:rStyle w:val="123"/>
          <w:b w:val="0"/>
          <w:sz w:val="24"/>
          <w:lang w:val="ru-RU"/>
        </w:rPr>
        <w:t>рагынрэтыльо нитк,ин.</w:t>
      </w:r>
      <w:r w:rsidRPr="001A5169">
        <w:rPr>
          <w:sz w:val="24"/>
          <w:lang w:val="ru-RU"/>
        </w:rPr>
        <w:t xml:space="preserve"> - </w:t>
      </w:r>
      <w:proofErr w:type="gramStart"/>
      <w:r w:rsidRPr="001A5169">
        <w:rPr>
          <w:sz w:val="24"/>
          <w:lang w:val="ru-RU"/>
        </w:rPr>
        <w:t>Мой друг является оленеводом = Мой друг оленевод);</w:t>
      </w:r>
      <w:proofErr w:type="gramEnd"/>
    </w:p>
    <w:p w:rsidR="00363C60" w:rsidRPr="001A5169" w:rsidRDefault="00363C60" w:rsidP="001A5169">
      <w:pPr>
        <w:pStyle w:val="121"/>
        <w:numPr>
          <w:ilvl w:val="0"/>
          <w:numId w:val="15"/>
        </w:numPr>
        <w:tabs>
          <w:tab w:val="left" w:pos="624"/>
        </w:tabs>
        <w:rPr>
          <w:sz w:val="24"/>
          <w:lang w:val="ru-RU"/>
        </w:rPr>
      </w:pPr>
      <w:r w:rsidRPr="001A5169">
        <w:rPr>
          <w:sz w:val="24"/>
          <w:lang w:val="ru-RU"/>
        </w:rPr>
        <w:t>инфинитив, предложение с составным глагольным сказуемым:</w:t>
      </w:r>
      <w:r w:rsidRPr="001A5169">
        <w:rPr>
          <w:rStyle w:val="123"/>
          <w:sz w:val="24"/>
          <w:lang w:val="ru-RU"/>
        </w:rPr>
        <w:t xml:space="preserve"> </w:t>
      </w:r>
      <w:r w:rsidRPr="00776697">
        <w:rPr>
          <w:rStyle w:val="123"/>
          <w:b w:val="0"/>
          <w:sz w:val="24"/>
          <w:lang w:val="ru-RU"/>
        </w:rPr>
        <w:t>(Ытлен</w:t>
      </w:r>
      <w:proofErr w:type="gramStart"/>
      <w:r w:rsidRPr="00776697">
        <w:rPr>
          <w:rStyle w:val="123"/>
          <w:b w:val="0"/>
          <w:sz w:val="24"/>
          <w:lang w:val="ru-RU"/>
        </w:rPr>
        <w:t>,и</w:t>
      </w:r>
      <w:proofErr w:type="gramEnd"/>
      <w:r w:rsidRPr="00776697">
        <w:rPr>
          <w:rStyle w:val="123"/>
          <w:b w:val="0"/>
          <w:sz w:val="24"/>
          <w:lang w:val="ru-RU"/>
        </w:rPr>
        <w:t xml:space="preserve">  э'нк,этгьи рыюк мурыгрээн.</w:t>
      </w:r>
      <w:r w:rsidRPr="001A5169">
        <w:rPr>
          <w:sz w:val="24"/>
          <w:lang w:val="ru-RU"/>
        </w:rPr>
        <w:t xml:space="preserve"> - </w:t>
      </w:r>
      <w:proofErr w:type="gramStart"/>
      <w:r w:rsidRPr="001A5169">
        <w:rPr>
          <w:sz w:val="24"/>
          <w:lang w:val="ru-RU"/>
        </w:rPr>
        <w:t>Младший брат отказался пасти оленей ночью вместе с нами).</w:t>
      </w:r>
      <w:proofErr w:type="gramEnd"/>
    </w:p>
    <w:p w:rsidR="00363C60" w:rsidRPr="001A5169" w:rsidRDefault="00363C60" w:rsidP="001A5169">
      <w:pPr>
        <w:pStyle w:val="121"/>
        <w:rPr>
          <w:sz w:val="24"/>
          <w:lang w:val="ru-RU"/>
        </w:rPr>
      </w:pPr>
      <w:r w:rsidRPr="001A5169">
        <w:rPr>
          <w:sz w:val="24"/>
          <w:lang w:val="ru-RU"/>
        </w:rPr>
        <w:t>Однородные члены предложения. Союзная связь однородных членов предложения: соединительные, противительные, разделительные союзы. Бессоюзная связь однородных членов предложения. Однородные члены предложения при обобщающих словах. Знаки препинания между однородными членами предложения.</w:t>
      </w:r>
    </w:p>
    <w:p w:rsidR="00363C60" w:rsidRPr="001A5169" w:rsidRDefault="00363C60" w:rsidP="001A5169">
      <w:pPr>
        <w:pStyle w:val="121"/>
        <w:rPr>
          <w:sz w:val="24"/>
          <w:lang w:val="ru-RU"/>
        </w:rPr>
      </w:pPr>
      <w:r w:rsidRPr="001A5169">
        <w:rPr>
          <w:sz w:val="24"/>
          <w:lang w:val="ru-RU"/>
        </w:rPr>
        <w:t>Сложные предложения. Сочинительная и подчинительная связь частей сложного предложения.</w:t>
      </w:r>
    </w:p>
    <w:p w:rsidR="00363C60" w:rsidRPr="001A5169" w:rsidRDefault="00363C60" w:rsidP="001A5169">
      <w:pPr>
        <w:pStyle w:val="121"/>
        <w:ind w:firstLine="360"/>
        <w:rPr>
          <w:sz w:val="24"/>
          <w:lang w:val="ru-RU"/>
        </w:rPr>
      </w:pPr>
      <w:r w:rsidRPr="001A5169">
        <w:rPr>
          <w:sz w:val="24"/>
          <w:lang w:val="ru-RU"/>
        </w:rPr>
        <w:t>Сложносочинённые предложения. Союзное сочинение предложений: связь соединительными союзами, связь разделительными союзами, связь противительными союзами. Бессоюзные сложные предложения. Знаки препинания в сложносочинённых предложениях.</w:t>
      </w:r>
    </w:p>
    <w:p w:rsidR="00363C60" w:rsidRPr="001A5169" w:rsidRDefault="00363C60" w:rsidP="001A5169">
      <w:pPr>
        <w:pStyle w:val="121"/>
        <w:ind w:firstLine="360"/>
        <w:rPr>
          <w:sz w:val="24"/>
          <w:lang w:val="ru-RU"/>
        </w:rPr>
      </w:pPr>
      <w:r w:rsidRPr="001A5169">
        <w:rPr>
          <w:sz w:val="24"/>
          <w:lang w:val="ru-RU"/>
        </w:rPr>
        <w:t>Сложноподчинённые предложения. Главное и придаточное предложения в сложноподчинённом предложении. Союзы как наиболее распространённое в чукотском языке средство подчинения предложений.</w:t>
      </w:r>
    </w:p>
    <w:p w:rsidR="00363C60" w:rsidRPr="001A5169" w:rsidRDefault="00363C60" w:rsidP="001A5169">
      <w:pPr>
        <w:pStyle w:val="810"/>
        <w:spacing w:before="0"/>
        <w:ind w:firstLine="360"/>
        <w:rPr>
          <w:sz w:val="24"/>
          <w:lang w:val="ru-RU"/>
        </w:rPr>
      </w:pPr>
      <w:r w:rsidRPr="001A5169">
        <w:rPr>
          <w:sz w:val="24"/>
          <w:lang w:val="ru-RU"/>
        </w:rPr>
        <w:t>Основные виды придаточных предложений: придаточное предложение дополнительное. Придаточное предложение определительное. Придаточное предложение места. Придаточное предложение времени. Придаточное предложение образа действия и степени. Придаточное предложение цели. Придаточное предложение причины. Придаточное предложение условное. Придаточное предложение уступительное.</w:t>
      </w:r>
    </w:p>
    <w:p w:rsidR="00363C60" w:rsidRPr="001A5169" w:rsidRDefault="00363C60" w:rsidP="001A5169">
      <w:pPr>
        <w:pStyle w:val="121"/>
        <w:ind w:firstLine="360"/>
        <w:rPr>
          <w:sz w:val="24"/>
          <w:lang w:val="ru-RU"/>
        </w:rPr>
      </w:pPr>
      <w:r w:rsidRPr="001A5169">
        <w:rPr>
          <w:sz w:val="24"/>
          <w:lang w:val="ru-RU"/>
        </w:rPr>
        <w:t>Прямая и косвенная речь. Понятие о прямой и косвенной речи. Замена прямой речи косвенной.</w:t>
      </w:r>
    </w:p>
    <w:p w:rsidR="00363C60" w:rsidRPr="001A5169" w:rsidRDefault="00363C60" w:rsidP="001A5169">
      <w:pPr>
        <w:pStyle w:val="121"/>
        <w:ind w:firstLine="360"/>
        <w:rPr>
          <w:sz w:val="24"/>
          <w:lang w:val="ru-RU"/>
        </w:rPr>
      </w:pPr>
      <w:r w:rsidRPr="001F4210">
        <w:rPr>
          <w:rStyle w:val="1220"/>
          <w:sz w:val="24"/>
          <w:lang w:val="ru-RU"/>
        </w:rPr>
        <w:t>Морфология</w:t>
      </w:r>
      <w:r w:rsidRPr="001A5169">
        <w:rPr>
          <w:sz w:val="24"/>
          <w:lang w:val="ru-RU"/>
        </w:rPr>
        <w:t>.</w:t>
      </w:r>
    </w:p>
    <w:p w:rsidR="00363C60" w:rsidRPr="001A5169" w:rsidRDefault="00363C60" w:rsidP="001A5169">
      <w:pPr>
        <w:pStyle w:val="121"/>
        <w:ind w:firstLine="360"/>
        <w:rPr>
          <w:sz w:val="24"/>
          <w:lang w:val="ru-RU"/>
        </w:rPr>
      </w:pPr>
      <w:r w:rsidRPr="001A5169">
        <w:rPr>
          <w:rStyle w:val="1220"/>
          <w:sz w:val="24"/>
          <w:lang w:val="ru-RU"/>
        </w:rPr>
        <w:t>Глагол</w:t>
      </w:r>
      <w:r w:rsidRPr="001A5169">
        <w:rPr>
          <w:sz w:val="24"/>
          <w:lang w:val="ru-RU"/>
        </w:rPr>
        <w:t>.</w:t>
      </w:r>
    </w:p>
    <w:p w:rsidR="00363C60" w:rsidRPr="001A5169" w:rsidRDefault="00363C60" w:rsidP="001A5169">
      <w:pPr>
        <w:pStyle w:val="121"/>
        <w:ind w:firstLine="360"/>
        <w:rPr>
          <w:sz w:val="24"/>
          <w:lang w:val="ru-RU"/>
        </w:rPr>
      </w:pPr>
      <w:r w:rsidRPr="001A5169">
        <w:rPr>
          <w:sz w:val="24"/>
          <w:lang w:val="ru-RU"/>
        </w:rPr>
        <w:t>Ръэнут глагол. Глаголен алван, нъэлгыргын лицогъет ынкъам числогъет. Спряжение глагола. Глаголен время. Таблица спряжениен игыркин 2 времякэн. Таблица спряжениен галяльын 2 времякэн. Таблица спряжениен галяльын 1 времян. Таблица спряжениен игыркин 1 времякэн. Словообразование непереходных глаголов. Аналитические комплексы, их образование. Вспомогательные глаголы: непереходные</w:t>
      </w:r>
      <w:r w:rsidRPr="001A5169">
        <w:rPr>
          <w:rStyle w:val="1220"/>
          <w:sz w:val="24"/>
          <w:lang w:val="ru-RU"/>
        </w:rPr>
        <w:t xml:space="preserve"> (нъэлык</w:t>
      </w:r>
      <w:r w:rsidRPr="001A5169">
        <w:rPr>
          <w:sz w:val="24"/>
          <w:lang w:val="ru-RU"/>
        </w:rPr>
        <w:t xml:space="preserve"> - становиться,</w:t>
      </w:r>
      <w:r w:rsidRPr="001A5169">
        <w:rPr>
          <w:rStyle w:val="1220"/>
          <w:sz w:val="24"/>
          <w:lang w:val="ru-RU"/>
        </w:rPr>
        <w:t xml:space="preserve"> вак</w:t>
      </w:r>
      <w:r w:rsidRPr="001A5169">
        <w:rPr>
          <w:sz w:val="24"/>
          <w:lang w:val="ru-RU"/>
        </w:rPr>
        <w:t xml:space="preserve"> - быть), переходные</w:t>
      </w:r>
      <w:r w:rsidRPr="001A5169">
        <w:rPr>
          <w:rStyle w:val="1220"/>
          <w:sz w:val="24"/>
          <w:lang w:val="ru-RU"/>
        </w:rPr>
        <w:t xml:space="preserve"> (рытчык</w:t>
      </w:r>
      <w:r w:rsidRPr="001A5169">
        <w:rPr>
          <w:sz w:val="24"/>
          <w:lang w:val="ru-RU"/>
        </w:rPr>
        <w:t xml:space="preserve"> - делать,</w:t>
      </w:r>
      <w:r w:rsidRPr="001A5169">
        <w:rPr>
          <w:rStyle w:val="1220"/>
          <w:sz w:val="24"/>
          <w:lang w:val="ru-RU"/>
        </w:rPr>
        <w:t xml:space="preserve"> лын</w:t>
      </w:r>
      <w:proofErr w:type="gramStart"/>
      <w:r w:rsidRPr="001A5169">
        <w:rPr>
          <w:rStyle w:val="1220"/>
          <w:sz w:val="24"/>
          <w:lang w:val="ru-RU"/>
        </w:rPr>
        <w:t>,ы</w:t>
      </w:r>
      <w:proofErr w:type="gramEnd"/>
      <w:r w:rsidRPr="001A5169">
        <w:rPr>
          <w:rStyle w:val="1220"/>
          <w:sz w:val="24"/>
          <w:lang w:val="ru-RU"/>
        </w:rPr>
        <w:t>к</w:t>
      </w:r>
      <w:r w:rsidRPr="001A5169">
        <w:rPr>
          <w:sz w:val="24"/>
          <w:lang w:val="ru-RU"/>
        </w:rPr>
        <w:t xml:space="preserve"> - считать), совместно с наречиями, с существительными в форме отрицания, с частицей</w:t>
      </w:r>
      <w:r w:rsidRPr="001A5169">
        <w:rPr>
          <w:rStyle w:val="1220"/>
          <w:sz w:val="24"/>
          <w:lang w:val="ru-RU"/>
        </w:rPr>
        <w:t xml:space="preserve"> уйн,э: уйн,э рытык</w:t>
      </w:r>
      <w:r w:rsidRPr="001A5169">
        <w:rPr>
          <w:sz w:val="24"/>
          <w:lang w:val="ru-RU"/>
        </w:rPr>
        <w:t xml:space="preserve"> - отказать,</w:t>
      </w:r>
      <w:r w:rsidRPr="001A5169">
        <w:rPr>
          <w:rStyle w:val="1220"/>
          <w:sz w:val="24"/>
          <w:lang w:val="ru-RU"/>
        </w:rPr>
        <w:t xml:space="preserve"> алван, рытчык</w:t>
      </w:r>
      <w:r w:rsidRPr="001A5169">
        <w:rPr>
          <w:sz w:val="24"/>
          <w:lang w:val="ru-RU"/>
        </w:rPr>
        <w:t xml:space="preserve"> - изменить,</w:t>
      </w:r>
      <w:r w:rsidRPr="001A5169">
        <w:rPr>
          <w:rStyle w:val="1220"/>
          <w:sz w:val="24"/>
          <w:lang w:val="ru-RU"/>
        </w:rPr>
        <w:t xml:space="preserve"> ы'лгу лын,ык</w:t>
      </w:r>
      <w:r w:rsidRPr="001A5169">
        <w:rPr>
          <w:sz w:val="24"/>
          <w:lang w:val="ru-RU"/>
        </w:rPr>
        <w:t xml:space="preserve"> - любить.</w:t>
      </w:r>
    </w:p>
    <w:p w:rsidR="00363C60" w:rsidRPr="001A5169" w:rsidRDefault="00363C60" w:rsidP="001A5169">
      <w:pPr>
        <w:pStyle w:val="351"/>
        <w:ind w:firstLine="360"/>
        <w:rPr>
          <w:sz w:val="24"/>
          <w:lang w:val="ru-RU"/>
        </w:rPr>
      </w:pPr>
      <w:bookmarkStart w:id="6" w:name="bookmark65"/>
      <w:r w:rsidRPr="001A5169">
        <w:rPr>
          <w:sz w:val="24"/>
          <w:lang w:val="ru-RU"/>
        </w:rPr>
        <w:t>Служебные слова. Послелоги</w:t>
      </w:r>
      <w:r w:rsidRPr="001A5169">
        <w:rPr>
          <w:rStyle w:val="3510"/>
          <w:b/>
          <w:bCs/>
          <w:sz w:val="24"/>
          <w:lang w:val="ru-RU"/>
        </w:rPr>
        <w:t>.</w:t>
      </w:r>
      <w:bookmarkEnd w:id="6"/>
    </w:p>
    <w:p w:rsidR="00363C60" w:rsidRPr="001A5169" w:rsidRDefault="00363C60" w:rsidP="001A5169">
      <w:pPr>
        <w:pStyle w:val="121"/>
        <w:rPr>
          <w:sz w:val="24"/>
          <w:lang w:val="ru-RU"/>
        </w:rPr>
      </w:pPr>
      <w:r w:rsidRPr="001A5169">
        <w:rPr>
          <w:sz w:val="24"/>
          <w:lang w:val="ru-RU"/>
        </w:rPr>
        <w:t>Частицы. Частицы, выражающие различные смысловые оттенки значений слов в речи. Частицы, выражающие отношение говорящего лица к действительности. Частицы, вносящие в речь эмоциональные, экспрессивные оттенки.</w:t>
      </w:r>
    </w:p>
    <w:p w:rsidR="00363C60" w:rsidRPr="001A5169" w:rsidRDefault="00363C60" w:rsidP="001A5169">
      <w:pPr>
        <w:pStyle w:val="121"/>
        <w:rPr>
          <w:sz w:val="24"/>
          <w:lang w:val="ru-RU"/>
        </w:rPr>
      </w:pPr>
      <w:r w:rsidRPr="001A5169">
        <w:rPr>
          <w:rStyle w:val="1210"/>
          <w:sz w:val="24"/>
          <w:lang w:val="ru-RU"/>
        </w:rPr>
        <w:t>Пытк</w:t>
      </w:r>
      <w:proofErr w:type="gramStart"/>
      <w:r w:rsidRPr="001A5169">
        <w:rPr>
          <w:rStyle w:val="1210"/>
          <w:sz w:val="24"/>
          <w:lang w:val="ru-RU"/>
        </w:rPr>
        <w:t>,ы</w:t>
      </w:r>
      <w:proofErr w:type="gramEnd"/>
      <w:r w:rsidRPr="001A5169">
        <w:rPr>
          <w:rStyle w:val="1210"/>
          <w:sz w:val="24"/>
          <w:lang w:val="ru-RU"/>
        </w:rPr>
        <w:t>твыгыргын гивин,иткин</w:t>
      </w:r>
      <w:r w:rsidRPr="001A5169">
        <w:rPr>
          <w:sz w:val="24"/>
          <w:lang w:val="ru-RU"/>
        </w:rPr>
        <w:t xml:space="preserve"> (повторение и систематизация изученного в 9 классе).</w:t>
      </w:r>
    </w:p>
    <w:p w:rsidR="00363C60" w:rsidRPr="001A5169" w:rsidRDefault="00363C60" w:rsidP="001A5169">
      <w:pPr>
        <w:pStyle w:val="2110"/>
        <w:ind w:firstLine="420"/>
        <w:rPr>
          <w:sz w:val="24"/>
          <w:lang w:val="ru-RU"/>
        </w:rPr>
      </w:pPr>
      <w:r w:rsidRPr="001A5169">
        <w:rPr>
          <w:sz w:val="24"/>
          <w:lang w:val="ru-RU"/>
        </w:rPr>
        <w:t>Развитие речи</w:t>
      </w:r>
      <w:r w:rsidRPr="001A5169">
        <w:rPr>
          <w:rStyle w:val="2111"/>
          <w:b/>
          <w:bCs/>
          <w:sz w:val="24"/>
          <w:lang w:val="ru-RU"/>
        </w:rPr>
        <w:t>.</w:t>
      </w:r>
    </w:p>
    <w:p w:rsidR="00363C60" w:rsidRPr="001A5169" w:rsidRDefault="00363C60" w:rsidP="001A5169">
      <w:pPr>
        <w:pStyle w:val="121"/>
        <w:rPr>
          <w:sz w:val="24"/>
          <w:lang w:val="ru-RU"/>
        </w:rPr>
      </w:pPr>
      <w:r w:rsidRPr="001A5169">
        <w:rPr>
          <w:sz w:val="24"/>
          <w:lang w:val="ru-RU"/>
        </w:rPr>
        <w:t>Развёрнутые ответы на вопросы, требующие самостоятельного обобщения содержания прочитанного произведения.</w:t>
      </w:r>
    </w:p>
    <w:p w:rsidR="00363C60" w:rsidRPr="001A5169" w:rsidRDefault="00363C60" w:rsidP="001A5169">
      <w:pPr>
        <w:pStyle w:val="121"/>
        <w:rPr>
          <w:sz w:val="24"/>
          <w:lang w:val="ru-RU"/>
        </w:rPr>
      </w:pPr>
      <w:r w:rsidRPr="001A5169">
        <w:rPr>
          <w:sz w:val="24"/>
          <w:lang w:val="ru-RU"/>
        </w:rPr>
        <w:t>Перевод с русского на чукотский язык небольшого отрывка из художественного произведения родной литературы или газетной статьи.</w:t>
      </w:r>
    </w:p>
    <w:p w:rsidR="00363C60" w:rsidRPr="001A5169" w:rsidRDefault="00363C60" w:rsidP="001A5169">
      <w:pPr>
        <w:pStyle w:val="121"/>
        <w:rPr>
          <w:sz w:val="24"/>
          <w:lang w:val="ru-RU"/>
        </w:rPr>
      </w:pPr>
      <w:r w:rsidRPr="001A5169">
        <w:rPr>
          <w:sz w:val="24"/>
          <w:lang w:val="ru-RU"/>
        </w:rPr>
        <w:t>Сжатый пересказ содержания прочитанных произведений с использованием изученных синтаксических конструкций.</w:t>
      </w:r>
    </w:p>
    <w:p w:rsidR="00363C60" w:rsidRPr="001A5169" w:rsidRDefault="00363C60" w:rsidP="001A5169">
      <w:pPr>
        <w:pStyle w:val="121"/>
        <w:rPr>
          <w:sz w:val="24"/>
          <w:lang w:val="ru-RU"/>
        </w:rPr>
      </w:pPr>
      <w:r w:rsidRPr="001A5169">
        <w:rPr>
          <w:sz w:val="24"/>
          <w:lang w:val="ru-RU"/>
        </w:rPr>
        <w:t>Сжатый пересказ повествовательного текста с элементами описания (с использованием простых и сложных предложений).</w:t>
      </w:r>
    </w:p>
    <w:p w:rsidR="00363C60" w:rsidRPr="001A5169" w:rsidRDefault="00363C60" w:rsidP="001A5169">
      <w:pPr>
        <w:pStyle w:val="121"/>
        <w:rPr>
          <w:sz w:val="24"/>
          <w:lang w:val="ru-RU"/>
        </w:rPr>
      </w:pPr>
      <w:r w:rsidRPr="001A5169">
        <w:rPr>
          <w:sz w:val="24"/>
          <w:lang w:val="ru-RU"/>
        </w:rPr>
        <w:t>Сочинение по началу, концу или на основе данного сюжета.</w:t>
      </w:r>
    </w:p>
    <w:p w:rsidR="00363C60" w:rsidRPr="001A5169" w:rsidRDefault="00363C60" w:rsidP="001A5169">
      <w:pPr>
        <w:pStyle w:val="121"/>
        <w:rPr>
          <w:sz w:val="24"/>
          <w:lang w:val="ru-RU"/>
        </w:rPr>
      </w:pPr>
      <w:r w:rsidRPr="001A5169">
        <w:rPr>
          <w:sz w:val="24"/>
          <w:lang w:val="ru-RU"/>
        </w:rPr>
        <w:t>Выборочное изложение с элементами рассуждения и характеристикой действующего лица.</w:t>
      </w:r>
    </w:p>
    <w:p w:rsidR="00504DF2" w:rsidRPr="001A5169" w:rsidRDefault="00363C60" w:rsidP="001A5169">
      <w:pPr>
        <w:pStyle w:val="121"/>
        <w:rPr>
          <w:sz w:val="24"/>
          <w:lang w:val="ru-RU"/>
        </w:rPr>
      </w:pPr>
      <w:r w:rsidRPr="001A5169">
        <w:rPr>
          <w:sz w:val="24"/>
          <w:lang w:val="ru-RU"/>
        </w:rPr>
        <w:lastRenderedPageBreak/>
        <w:t>Устные обобщения и письменные сочинения типа элементарных рассуждений: о школьной жизни, об участии в трудовой деятельности и т.д.</w:t>
      </w:r>
    </w:p>
    <w:p w:rsidR="00BB267D" w:rsidRDefault="00BB267D" w:rsidP="00A336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63C60" w:rsidRDefault="00363C60" w:rsidP="00A336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2CC0" w:rsidRPr="00A33650" w:rsidRDefault="00A33650" w:rsidP="00EB4E87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A3365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53FB8" w:rsidRDefault="00953FB8" w:rsidP="00953F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2CC0" w:rsidRPr="00D02DBC" w:rsidRDefault="00A33650" w:rsidP="00D02DBC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53FB8" w:rsidRPr="00D02DBC" w:rsidRDefault="00953FB8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953FB8" w:rsidRPr="00D02DBC" w:rsidRDefault="00A33650" w:rsidP="00D02DBC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результате изучения </w:t>
      </w:r>
      <w:r w:rsidR="00953FB8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курса</w:t>
      </w:r>
      <w:r w:rsidR="00162059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уровне основ</w:t>
      </w: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ного общего образования </w:t>
      </w:r>
      <w:proofErr w:type="gramStart"/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953FB8" w:rsidRPr="00D02DBC" w:rsidRDefault="00953FB8" w:rsidP="00D02DBC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</w:p>
    <w:p w:rsidR="00EB4E87" w:rsidRPr="00D02DBC" w:rsidRDefault="00A33650" w:rsidP="00D02DB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гражданско-патриотического воспитания:</w:t>
      </w:r>
    </w:p>
    <w:p w:rsidR="00953FB8" w:rsidRPr="00D02DBC" w:rsidRDefault="00A33650" w:rsidP="00D02DB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становление ценностного отношения к своей Родине – России;</w:t>
      </w:r>
    </w:p>
    <w:p w:rsidR="00953FB8" w:rsidRPr="00D02DBC" w:rsidRDefault="00A33650" w:rsidP="00D02DB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осознание своей этнокультурной и российской гражданской идентичности;</w:t>
      </w:r>
    </w:p>
    <w:p w:rsidR="00953FB8" w:rsidRPr="00D02DBC" w:rsidRDefault="00A33650" w:rsidP="00D02DB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сопричастность к прошлому, настоящему и будущему своей страны и родного края;</w:t>
      </w:r>
    </w:p>
    <w:p w:rsidR="0047184C" w:rsidRPr="00D02DBC" w:rsidRDefault="00A33650" w:rsidP="00D02DB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первоначальные представления о человеке как члене общества, о правах и ответственности, </w:t>
      </w:r>
    </w:p>
    <w:p w:rsidR="00953FB8" w:rsidRPr="00D02DBC" w:rsidRDefault="0047184C" w:rsidP="00D02DB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уважении</w:t>
      </w:r>
      <w:proofErr w:type="gramEnd"/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достоинстве человека, о нравственно-этических нормах поведения и правилах межличностных отношений; </w:t>
      </w:r>
    </w:p>
    <w:p w:rsidR="00953FB8" w:rsidRPr="00D02DBC" w:rsidRDefault="00953FB8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</w:p>
    <w:p w:rsidR="00EB4E87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духовно-нравственного воспитания:</w:t>
      </w:r>
    </w:p>
    <w:p w:rsidR="00EB4E87" w:rsidRPr="00D02DBC" w:rsidRDefault="00A33650" w:rsidP="00D02DBC">
      <w:pPr>
        <w:tabs>
          <w:tab w:val="left" w:pos="18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признание индивидуальности каждого человека;</w:t>
      </w:r>
    </w:p>
    <w:p w:rsidR="00EB4E87" w:rsidRPr="00D02DBC" w:rsidRDefault="00A33650" w:rsidP="00D02DBC">
      <w:pPr>
        <w:tabs>
          <w:tab w:val="left" w:pos="18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проявление сопереживания, уважения и доброжелательности;</w:t>
      </w:r>
    </w:p>
    <w:p w:rsidR="00EB4E87" w:rsidRPr="00D02DBC" w:rsidRDefault="00A33650" w:rsidP="00D02DBC">
      <w:pPr>
        <w:tabs>
          <w:tab w:val="left" w:pos="18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неприятие любых форм поведения, направленных на причинение физического и морального вреда другим людям; </w:t>
      </w:r>
    </w:p>
    <w:p w:rsidR="0047184C" w:rsidRPr="00D02DBC" w:rsidRDefault="0047184C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</w:p>
    <w:p w:rsidR="00EB4E87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эстетического воспитания:</w:t>
      </w:r>
    </w:p>
    <w:p w:rsidR="00EB4E87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B4E87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стремление к самовыражению в разных видах художественной деятельности; </w:t>
      </w:r>
    </w:p>
    <w:p w:rsidR="00EB4E87" w:rsidRPr="00D02DBC" w:rsidRDefault="00EB4E87" w:rsidP="00D02DBC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бережное отношение к физическому и психическому здоровью; </w:t>
      </w:r>
    </w:p>
    <w:p w:rsidR="0047184C" w:rsidRPr="00D02DBC" w:rsidRDefault="0047184C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трудового воспитания:</w:t>
      </w: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 </w:t>
      </w:r>
    </w:p>
    <w:p w:rsidR="0047184C" w:rsidRPr="00D02DBC" w:rsidRDefault="0047184C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экологического воспитания:</w:t>
      </w: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бережное отношение к природе;</w:t>
      </w: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неприятие действий, приносящих ей вред; </w:t>
      </w:r>
    </w:p>
    <w:p w:rsidR="0047184C" w:rsidRPr="00D02DBC" w:rsidRDefault="0047184C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ценности научного познания:</w:t>
      </w: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первоначальные представления о научной картине мира;</w:t>
      </w:r>
    </w:p>
    <w:p w:rsidR="00DC2CC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познавательные интересы, активность, инициативность, любознательность и самостоятельность в познании.</w:t>
      </w:r>
    </w:p>
    <w:p w:rsidR="0047184C" w:rsidRPr="00D02DBC" w:rsidRDefault="0047184C" w:rsidP="00D02D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DC2CC0" w:rsidRPr="00D02DBC" w:rsidRDefault="00A33650" w:rsidP="00D02DBC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7184C" w:rsidRPr="00D02DBC" w:rsidRDefault="0047184C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47184C" w:rsidRPr="00D02DBC" w:rsidRDefault="00D02DBC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результате изучения </w:t>
      </w:r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953FB8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курса</w:t>
      </w:r>
      <w:r w:rsidR="00162059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овладеет универсальными учебными </w:t>
      </w:r>
      <w:r w:rsidR="00A33650"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познавательными</w:t>
      </w:r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действиями: </w:t>
      </w:r>
    </w:p>
    <w:p w:rsidR="0047184C" w:rsidRPr="00D02DBC" w:rsidRDefault="0047184C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lastRenderedPageBreak/>
        <w:t>базовые логические действия:</w:t>
      </w: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сравнивать объекты, устанавливать основания для сравнения, устанавливать аналогии;</w:t>
      </w: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объединять объекты (языковые единицы) по определенному признаку;</w:t>
      </w:r>
    </w:p>
    <w:p w:rsidR="0047184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определять существенный признак для классификации языковых единиц, классифицировать языковые единицы;</w:t>
      </w:r>
    </w:p>
    <w:p w:rsidR="00B42FBF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находить в языковом материале закономерности и противоречия на основе предложенного</w:t>
      </w:r>
      <w:r w:rsidR="00D02DBC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42FBF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выявлять недостаток информации для решения учебной и практической задачи на основе предложенного алгоритма;</w:t>
      </w:r>
    </w:p>
    <w:p w:rsidR="00B42FBF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устанавливать причинно-следственные связи в ситуациях наблюдения за языковым материалом, делать выводы; </w:t>
      </w:r>
    </w:p>
    <w:p w:rsidR="00B42FBF" w:rsidRPr="00D02DBC" w:rsidRDefault="00B42FBF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B42FBF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2C50A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с помощью учителя формулировать цель, планировать изменения языкового объекта, речевой ситуации;</w:t>
      </w:r>
    </w:p>
    <w:p w:rsidR="00B42FBF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сравнивать несколько вариантов выполнения задания, выбирать наиболее </w:t>
      </w:r>
      <w:proofErr w:type="gramStart"/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B42FBF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проводить по предложенному плану несложное лингвистическое исследование, выполнять по предложенному плану проектное задание;</w:t>
      </w:r>
    </w:p>
    <w:p w:rsidR="00B42FBF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</w:t>
      </w:r>
    </w:p>
    <w:p w:rsidR="00B42FBF" w:rsidRPr="00D02DBC" w:rsidRDefault="00B42FBF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6D4B2E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работа с информацией:</w:t>
      </w:r>
    </w:p>
    <w:p w:rsidR="002C50A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:rsidR="002C50A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согласно заданному алгоритму находить в предложенном источнике информацию;</w:t>
      </w:r>
    </w:p>
    <w:p w:rsidR="002C50A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2C50A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сети Интернет;</w:t>
      </w:r>
    </w:p>
    <w:p w:rsidR="002C50A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DC2CC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самостоятельно создавать схемы, таблицы для представления лингвистической информации.</w:t>
      </w:r>
    </w:p>
    <w:p w:rsidR="002C50AC" w:rsidRPr="00D02DBC" w:rsidRDefault="002C50AC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2C50AC" w:rsidRPr="00D02DBC" w:rsidRDefault="00D02DBC" w:rsidP="00D02DB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результате изучения </w:t>
      </w:r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953FB8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курса</w:t>
      </w:r>
      <w:r w:rsidR="00162059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овладеет универсальными учебными </w:t>
      </w:r>
      <w:r w:rsidR="00A33650"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коммуникативными</w:t>
      </w:r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действиями: </w:t>
      </w:r>
    </w:p>
    <w:p w:rsidR="002C50AC" w:rsidRPr="00D02DBC" w:rsidRDefault="002C50AC" w:rsidP="00D02DBC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AE06B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общение:</w:t>
      </w:r>
    </w:p>
    <w:p w:rsidR="00AE06B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AE06B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проявлять уважительное отношение к собеседнику, соблюдать правила ведения диалога и дискуссии;</w:t>
      </w:r>
    </w:p>
    <w:p w:rsidR="00AE06B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признавать возможность существования разных точек зрения;</w:t>
      </w:r>
    </w:p>
    <w:p w:rsidR="00AE06B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корректно и аргументированно высказывать свое мнение;</w:t>
      </w:r>
    </w:p>
    <w:p w:rsidR="00AE06B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строить речевое высказывание в соответствии с поставленной задачей;</w:t>
      </w:r>
    </w:p>
    <w:p w:rsidR="00AE06B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создавать устные и письменные тексты (описание, рассуждение, повествование);</w:t>
      </w:r>
    </w:p>
    <w:p w:rsidR="00AE06B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готовить небольшие публичные выступления;</w:t>
      </w:r>
    </w:p>
    <w:p w:rsidR="002C50AC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подбирать иллюстративный материал (рисунки, фото, плакаты) к тексту выступления; </w:t>
      </w:r>
    </w:p>
    <w:p w:rsidR="00AE06B0" w:rsidRPr="00D02DBC" w:rsidRDefault="00AE06B0" w:rsidP="00D02DBC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AE06B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совместная деятельность:</w:t>
      </w:r>
    </w:p>
    <w:p w:rsidR="00AE06B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E06B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C2CC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проявлять готовность руководить, выполнять поручения, подчиняться;</w:t>
      </w:r>
    </w:p>
    <w:p w:rsidR="00AE06B0" w:rsidRPr="00D02DBC" w:rsidRDefault="00A33650" w:rsidP="00D02D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ответственно выполнять свою часть работы;</w:t>
      </w:r>
    </w:p>
    <w:p w:rsidR="00AE06B0" w:rsidRPr="00D02DBC" w:rsidRDefault="00A33650" w:rsidP="00D02D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оценивать свой вклад в общий результат;</w:t>
      </w:r>
    </w:p>
    <w:p w:rsidR="00DC2CC0" w:rsidRPr="00D02DBC" w:rsidRDefault="00A33650" w:rsidP="00D02DBC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выполнять совместные проектные задания с опорой на предложенные образцы.</w:t>
      </w:r>
    </w:p>
    <w:p w:rsidR="001779D8" w:rsidRPr="00D02DBC" w:rsidRDefault="001779D8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1779D8" w:rsidRPr="00D02DBC" w:rsidRDefault="00D02DBC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результате изучения</w:t>
      </w:r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953FB8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курса</w:t>
      </w: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овладеет универсальными учебными </w:t>
      </w:r>
      <w:r w:rsidR="00A33650"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регулятивными</w:t>
      </w:r>
      <w:r w:rsidR="00A33650"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действиями: </w:t>
      </w:r>
    </w:p>
    <w:p w:rsidR="001779D8" w:rsidRPr="00D02DBC" w:rsidRDefault="001779D8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</w:p>
    <w:p w:rsidR="001779D8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самоорганизация:</w:t>
      </w:r>
    </w:p>
    <w:p w:rsidR="001779D8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планировать действия по решению учебной задачи для получения результата;</w:t>
      </w:r>
    </w:p>
    <w:p w:rsidR="001779D8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выстраивать последовательность выбранных действий; </w:t>
      </w:r>
    </w:p>
    <w:p w:rsidR="001779D8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самоконтроль:</w:t>
      </w:r>
    </w:p>
    <w:p w:rsidR="001779D8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устанавливать причины успеха/неудач учебной деятельности;</w:t>
      </w:r>
    </w:p>
    <w:p w:rsidR="00DC2CC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корректировать свои учебные действия для преодоления ошибок.</w:t>
      </w:r>
    </w:p>
    <w:p w:rsidR="006D4B2E" w:rsidRPr="00D02DBC" w:rsidRDefault="006D4B2E" w:rsidP="00D02D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DC2CC0" w:rsidRPr="00D02DBC" w:rsidRDefault="00A33650" w:rsidP="00D02DBC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E06B0" w:rsidRPr="00D02DBC" w:rsidRDefault="00AE06B0" w:rsidP="00D02D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DC2CC0" w:rsidRPr="00D02DBC" w:rsidRDefault="00162059" w:rsidP="00D02DBC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5</w:t>
      </w:r>
      <w:r w:rsidR="00A33650"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КЛАСС</w:t>
      </w:r>
    </w:p>
    <w:p w:rsidR="00AE06B0" w:rsidRPr="00D02DBC" w:rsidRDefault="00AE06B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AE06B0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Обучающийся научится: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различать имя существительное, его изменение по падежам;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 xml:space="preserve">различать </w:t>
      </w:r>
      <w:r w:rsidRPr="00D02DBC">
        <w:rPr>
          <w:rFonts w:ascii="Times New Roman" w:hAnsi="Times New Roman"/>
          <w:sz w:val="24"/>
          <w:szCs w:val="24"/>
        </w:rPr>
        <w:t>глагол, его вопросы;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различать личные местоимения, их склонение;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DBC">
        <w:rPr>
          <w:rFonts w:ascii="Times New Roman" w:hAnsi="Times New Roman"/>
          <w:sz w:val="24"/>
          <w:szCs w:val="24"/>
        </w:rPr>
        <w:t>послеслоги;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читать сознательно, бегло, выразительно, соблюдая нормы произношения;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DBC">
        <w:rPr>
          <w:rFonts w:ascii="Times New Roman" w:hAnsi="Times New Roman"/>
          <w:sz w:val="24"/>
          <w:szCs w:val="24"/>
        </w:rPr>
        <w:t>сформулировать основную мысль рассказа;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составить план рассказа, пересказать по плану его содержание;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самостоятельно оценить поступки действующих лиц, охарактеризовать их;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конструировать предложения и связную речь с использованием изученных частей речи;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подбирать слова и выражения для точной и образной характеристики действующих лиц и их поступков;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связывать в тексте предложения путем повторов одних и тех же слов, слов-синонимов, местоимений;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подробно и сжато передать содержание прочитанного текста по плану и рассказать содержание картины;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DBC">
        <w:rPr>
          <w:rFonts w:ascii="Times New Roman" w:hAnsi="Times New Roman"/>
          <w:sz w:val="24"/>
          <w:szCs w:val="24"/>
        </w:rPr>
        <w:t>составить план прочитанного;</w:t>
      </w:r>
    </w:p>
    <w:p w:rsidR="00424DBC" w:rsidRPr="00D02DBC" w:rsidRDefault="00424DBC" w:rsidP="00D02DBC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написать рассказ по одной картине и по отдельным эпизодам кинофильма, сценам детского спектакля.</w:t>
      </w:r>
    </w:p>
    <w:p w:rsidR="006D4B2E" w:rsidRPr="00D02DBC" w:rsidRDefault="006D4B2E" w:rsidP="00D02DBC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DC2CC0" w:rsidRPr="00D02DBC" w:rsidRDefault="00162059" w:rsidP="00D02DBC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6</w:t>
      </w:r>
      <w:r w:rsidR="00A33650"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КЛАСС</w:t>
      </w:r>
    </w:p>
    <w:p w:rsidR="006918B4" w:rsidRPr="00D02DBC" w:rsidRDefault="006918B4" w:rsidP="00D02DBC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7855E2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Обучающийся научится: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DBC">
        <w:rPr>
          <w:rFonts w:ascii="Times New Roman" w:hAnsi="Times New Roman"/>
          <w:sz w:val="24"/>
          <w:szCs w:val="24"/>
        </w:rPr>
        <w:t>Определять глагол, српрягать их;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Определять имя существительное, изменять по падежам;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Определять имена прилагательные, различать их;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DBC">
        <w:rPr>
          <w:rFonts w:ascii="Times New Roman" w:hAnsi="Times New Roman"/>
          <w:sz w:val="24"/>
          <w:szCs w:val="24"/>
        </w:rPr>
        <w:t>Определять имена числительные;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DBC">
        <w:rPr>
          <w:rFonts w:ascii="Times New Roman" w:hAnsi="Times New Roman"/>
          <w:sz w:val="24"/>
          <w:szCs w:val="24"/>
        </w:rPr>
        <w:t>Определять наречия, различать их.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читать сознательно, бегло, выразительно, соблюдая нормы произношения;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DBC">
        <w:rPr>
          <w:rFonts w:ascii="Times New Roman" w:hAnsi="Times New Roman"/>
          <w:sz w:val="24"/>
          <w:szCs w:val="24"/>
        </w:rPr>
        <w:t>сформулировать основную мысль рассказа;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составить план рассказа, пересказать по плану его содержание;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самостоятельно оценить поступки действующих лиц, охарактеризовать их;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конструировать предложения и связную речь с использованием изученных частей речи;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lastRenderedPageBreak/>
        <w:t>подбирать слова и выражения для точной и образной характеристики действующих лиц и их поступков;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связывать в тексте предложения путем повторов одних и тех же слов, слов-синонимов, местоимений;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подробно и сжато передать содержание прочитанного текста по плану и рассказать содержание картины;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DBC">
        <w:rPr>
          <w:rFonts w:ascii="Times New Roman" w:hAnsi="Times New Roman"/>
          <w:sz w:val="24"/>
          <w:szCs w:val="24"/>
        </w:rPr>
        <w:t>составить план прочитанного;</w:t>
      </w:r>
    </w:p>
    <w:p w:rsidR="00424DBC" w:rsidRPr="00D02DBC" w:rsidRDefault="00424DBC" w:rsidP="00D02DBC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2DBC">
        <w:rPr>
          <w:rFonts w:ascii="Times New Roman" w:hAnsi="Times New Roman"/>
          <w:sz w:val="24"/>
          <w:szCs w:val="24"/>
          <w:lang w:val="ru-RU"/>
        </w:rPr>
        <w:t>написать рассказ по одной картине и по отдельным эпизодам кинофильма, сценам детского спектакля.</w:t>
      </w:r>
    </w:p>
    <w:p w:rsidR="006D4B2E" w:rsidRPr="00D02DBC" w:rsidRDefault="006D4B2E" w:rsidP="00D02D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DC2CC0" w:rsidRPr="00D02DBC" w:rsidRDefault="00162059" w:rsidP="00D02DBC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7</w:t>
      </w:r>
      <w:r w:rsidR="00A33650"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КЛАСС</w:t>
      </w:r>
    </w:p>
    <w:p w:rsidR="006918B4" w:rsidRPr="00D02DBC" w:rsidRDefault="006918B4" w:rsidP="00D02DBC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6918B4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b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Обучающийся научится: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уметь на элементарном уровне описывать предмет, картинку, персонаж;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уметь на элементарном уровне рассказывать о себе, семье, друге.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участвовать в элементарном диалоге-расспросе, задавая вопросы собеседнику и отвечая на его вопросы;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воспроизводить наизусть небольшие произведения детского фольклора, детские песни;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составлять краткую характеристику персонажа;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кратко излагать содержание прочитанного текста.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понимать на слух речь учителя и одноклассников при непосредственном общении и вербально/невербально реагировать на </w:t>
      </w:r>
      <w:proofErr w:type="gramStart"/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услышанное</w:t>
      </w:r>
      <w:proofErr w:type="gramEnd"/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воспринимать на слух основное содержание небольших доступных текстов, построенных на изученном языковом материале.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воспринимать на слух небольшой текст, построенный на изученном языковом материале, и полностью понимать содержащуюся в нем информацию;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использовать контекстуальную и языковую догадку при восприятии на слух текстов, содержащих некоторые незнакомые слова.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соотносить графический образ чукотского слова с его звуковым образом;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догадываться о значении незнакомых слов по контексту;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не обращать внимания на незнакомые слова, не мешающие понять основное содержание текста.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владеть техникой письма;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списывать текст и выписывать из него слова, словосочетания, предложения в соответствии с решаемой учебной задачей.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составлять рассказ в письменной форме по плану/ключевым словам;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заполнять простую анкету;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делать по образцу подписи к рисункам/фотографиям.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пользоваться чукотским алфавитом, знать последовательность букв в нем;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воспроизводить графически и каллиграфически корректно все чукотские буквы алфавита (полупечатное написание букв, слов);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находить и сравнивать (в объеме содержания курса) такие языковые единицы, как звук, буква, слово;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применять основные правила чтения и орфографии, изученные в курсе начальной школы;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отличать буквы от знаков транскрипции.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группировать слова в соответствии с изученными правилами чтения;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уточнять написание слова по словарю учебника.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адекватно произносить и различать на слух все звуки чукотского языка; соблюдать нормы произношения звуков;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- соблюдать правильное ударение в изолированных словах и фразах; 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соблюдать особенности интонации основных типов предложений.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соблюдать интонацию перечисления;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читать изучаемые слова по транскрипции.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распознавать и употреблять в </w:t>
      </w:r>
      <w:proofErr w:type="gramStart"/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речи</w:t>
      </w:r>
      <w:proofErr w:type="gramEnd"/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изученные в пределах тематики лексические единицы (слова, словосочетания, оценочную лексику, речевые клише), соблюдая лексические нормы;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оперировать в процессе общения активной лексикой в соответствии с коммуникативной задачей.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узнавать простые словообразовательные элементы;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опираться на языковую догадку при восприятии интернациональных и сложных слов в процессе чтения и аудирования;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распознавать и употреблять в речи изученные существительные в единственном и во множественном числе.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соблюдать элементарные нормы речевого и неречевого поведения, принятые в регионе изучаемого языка, в учебно-речевых ситуациях.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воспроизводить наизусть небольшие произведения детского фольклора (стихи, песни) на чукотском языке.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сравнивать языковые явления родного и русского языков на уровне отдельных звуков, букв, слов, словосочетаний, простых предложений;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действовать по образцу при выполнении упражнений и составлении собственных высказываний в пределах тематики основной школы;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пользоваться справочным материалом, представленным в доступном данному возрасту виде (правила, таблицы);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осуществлять самонаблюдение и самооценку в доступных школьнику пределах.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представлять изучаемый чукотский язык как средство выражения мыслей, чувств, эмоций;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приобщаться к культурным ценностям чукотского народа через произведения детского фольклора, через непосредственное участие в туристических поездках.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владеть элементарными средствами выражения чувств и эмоций на чукотском языке;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077E78" w:rsidRPr="00D02DBC" w:rsidRDefault="00077E78" w:rsidP="00D0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 w:cs="Times New Roman"/>
          <w:sz w:val="24"/>
          <w:szCs w:val="24"/>
          <w:lang w:val="ru-RU"/>
        </w:rPr>
        <w:t>- следовать намеченному плану в своем учебном труде.</w:t>
      </w:r>
    </w:p>
    <w:p w:rsidR="006D4B2E" w:rsidRPr="00D02DBC" w:rsidRDefault="006D4B2E" w:rsidP="00D02D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DC2CC0" w:rsidRPr="00D02DBC" w:rsidRDefault="00162059" w:rsidP="00D02DBC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8</w:t>
      </w:r>
      <w:r w:rsidR="00A33650"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КЛАСС</w:t>
      </w:r>
    </w:p>
    <w:p w:rsidR="007855E2" w:rsidRPr="00D02DBC" w:rsidRDefault="007855E2" w:rsidP="00D02DB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7855E2" w:rsidRPr="00D02DBC" w:rsidRDefault="00A33650" w:rsidP="00D02DBC">
      <w:pPr>
        <w:tabs>
          <w:tab w:val="left" w:pos="180"/>
        </w:tabs>
        <w:autoSpaceDE w:val="0"/>
        <w:autoSpaceDN w:val="0"/>
        <w:spacing w:after="0" w:line="240" w:lineRule="auto"/>
        <w:rPr>
          <w:b/>
          <w:sz w:val="24"/>
          <w:szCs w:val="24"/>
          <w:lang w:val="ru-RU"/>
        </w:rPr>
      </w:pPr>
      <w:r w:rsidRPr="00D02DB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Обучающийся научится: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>- 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уметь на элементарном уровне описывать предмет, картинку, персонаж;</w:t>
      </w:r>
    </w:p>
    <w:p w:rsidR="00956580" w:rsidRPr="00D02DBC" w:rsidRDefault="00DF336E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уметь на элементарном уровне рассказывать о себе, семье, друге;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- понимать на слух речь учителя и одноклассников при непосредственном общении и вербально/невербально реагировать на </w:t>
      </w:r>
      <w:proofErr w:type="gramStart"/>
      <w:r w:rsidRPr="00D02DBC">
        <w:rPr>
          <w:rFonts w:ascii="Times New Roman" w:eastAsia="Calibri" w:hAnsi="Times New Roman"/>
          <w:sz w:val="24"/>
          <w:szCs w:val="24"/>
          <w:lang w:val="ru-RU"/>
        </w:rPr>
        <w:t>услышанное</w:t>
      </w:r>
      <w:proofErr w:type="gramEnd"/>
      <w:r w:rsidRPr="00D02DBC"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DF336E" w:rsidRPr="00D02DBC" w:rsidRDefault="00DF336E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воспринимать на слух основное содержание небольших доступных текстов, построенных на изученном языковом материале;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>- соотносить графический образ чукотского слова с его звуковым образом;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DF336E" w:rsidRPr="00D02DBC" w:rsidRDefault="00DF336E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>- владеть техникой письма;</w:t>
      </w:r>
    </w:p>
    <w:p w:rsidR="00DF336E" w:rsidRPr="00D02DBC" w:rsidRDefault="00DF336E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 - списывать текст и выписывать из него слова, словосочетания, предложения в соответствии с решаемой учебной задачей;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>- пользоваться чукотским алфавитом, знать последовательность букв в нем;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воспроизводить графически и каллиграфически корректно все чукотские буквы алфавита (полупечатное написание букв, слов);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находить и сравнивать (в объеме содержания курса) такие языковые единицы, как звук, буква, слово;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применять основные правила чтения и орфографии, изученные в курсе начальной школы;</w:t>
      </w:r>
    </w:p>
    <w:p w:rsidR="00DF336E" w:rsidRPr="00D02DBC" w:rsidRDefault="00DF336E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отличать буквы от знаков транскрипции;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>- адекватно произносить и различать на слух все звуки чукотского языка; соблюдать нормы произношения звуков;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соблюдать правильное ударение в изолированных словах и фразах; </w:t>
      </w:r>
    </w:p>
    <w:p w:rsidR="00DF336E" w:rsidRPr="00D02DBC" w:rsidRDefault="00DF336E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соблюдать особенности интонации основных типов предложений;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- распознавать и употреблять в </w:t>
      </w:r>
      <w:proofErr w:type="gramStart"/>
      <w:r w:rsidRPr="00D02DBC">
        <w:rPr>
          <w:rFonts w:ascii="Times New Roman" w:eastAsia="Calibri" w:hAnsi="Times New Roman"/>
          <w:sz w:val="24"/>
          <w:szCs w:val="24"/>
          <w:lang w:val="ru-RU"/>
        </w:rPr>
        <w:t>речи</w:t>
      </w:r>
      <w:proofErr w:type="gramEnd"/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изученные в пределах тематики лексические единицы (слова, словосочетания, оценочную лексику, речевые клише), соблюдая лексические нормы;</w:t>
      </w:r>
    </w:p>
    <w:p w:rsidR="00DF336E" w:rsidRPr="00D02DBC" w:rsidRDefault="00DF336E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оперировать в процессе общения активной лексикой в соответствии с коммуникативной задачей;</w:t>
      </w:r>
    </w:p>
    <w:p w:rsidR="00DF336E" w:rsidRPr="00D02DBC" w:rsidRDefault="00DF336E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>- распознавать и употреблять в речи изученные существительные в единственном и во множественном числе;</w:t>
      </w:r>
    </w:p>
    <w:p w:rsidR="00DF336E" w:rsidRPr="00D02DBC" w:rsidRDefault="00DF336E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>- соблюдать элементарные нормы речевого и неречевого поведения, принятые в регионе изучаемого языка, в учебно-речевых ситуациях;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>- сравнивать языковые явления родного и русского языков на уровне отдельных звуков, букв, слов, словосочетаний, простых предложений;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действовать по образцу при выполнении упражнений и составлении собственных высказываний в пределах тематики основной школы;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пользоваться справочным материалом, представленным в доступном данному возрасту виде (правила, таблицы);</w:t>
      </w:r>
    </w:p>
    <w:p w:rsidR="00DF336E" w:rsidRPr="00D02DBC" w:rsidRDefault="00DF336E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осуществлять самонаблюдение и самооценку в доступных школьнику пределах;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>- представлять изучаемый чукотский язык как средство выражения мыслей, чувств, эмоций;</w:t>
      </w:r>
    </w:p>
    <w:p w:rsidR="00DF336E" w:rsidRPr="00D02DBC" w:rsidRDefault="00DF336E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приобщаться к культурным ценностям чукотского народа через произведения детского фольклора, через непосредственное участие в туристических поездках;</w:t>
      </w:r>
    </w:p>
    <w:p w:rsidR="00DF336E" w:rsidRPr="00D02DBC" w:rsidRDefault="00DF336E" w:rsidP="00D02D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>- владеть элементарными средствами выражения чувств и эмоций на чукотском языке;</w:t>
      </w:r>
    </w:p>
    <w:p w:rsidR="00DF336E" w:rsidRPr="00D02DBC" w:rsidRDefault="00DF336E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 xml:space="preserve"> - осознавать эстетическую ценность литературных произведений в процессе знакомства с образцами доступной детской литературы;</w:t>
      </w:r>
    </w:p>
    <w:p w:rsidR="00DF336E" w:rsidRPr="00D02DBC" w:rsidRDefault="00DF336E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D02DBC">
        <w:rPr>
          <w:rFonts w:ascii="Times New Roman" w:eastAsia="Calibri" w:hAnsi="Times New Roman"/>
          <w:sz w:val="24"/>
          <w:szCs w:val="24"/>
          <w:lang w:val="ru-RU"/>
        </w:rPr>
        <w:t>- следовать намеченному плану в своем учебном труде.</w:t>
      </w:r>
    </w:p>
    <w:p w:rsidR="00A26ECF" w:rsidRPr="00D02DBC" w:rsidRDefault="00162059" w:rsidP="00D02DBC">
      <w:pPr>
        <w:tabs>
          <w:tab w:val="left" w:pos="180"/>
        </w:tabs>
        <w:autoSpaceDE w:val="0"/>
        <w:autoSpaceDN w:val="0"/>
        <w:spacing w:after="0" w:line="240" w:lineRule="auto"/>
        <w:rPr>
          <w:b/>
          <w:sz w:val="24"/>
          <w:szCs w:val="24"/>
          <w:lang w:val="ru-RU"/>
        </w:rPr>
      </w:pPr>
      <w:r w:rsidRPr="00D02DBC">
        <w:rPr>
          <w:b/>
          <w:sz w:val="24"/>
          <w:szCs w:val="24"/>
          <w:lang w:val="ru-RU"/>
        </w:rPr>
        <w:t>9 КЛАСС</w:t>
      </w:r>
    </w:p>
    <w:p w:rsidR="00A26ECF" w:rsidRPr="00D02DBC" w:rsidRDefault="00A26ECF" w:rsidP="00D02DBC">
      <w:pPr>
        <w:pStyle w:val="241"/>
        <w:numPr>
          <w:ilvl w:val="0"/>
          <w:numId w:val="19"/>
        </w:numPr>
        <w:tabs>
          <w:tab w:val="left" w:pos="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A26ECF" w:rsidRPr="00D02DBC" w:rsidRDefault="00A26ECF" w:rsidP="00D02DBC">
      <w:pPr>
        <w:pStyle w:val="231"/>
        <w:numPr>
          <w:ilvl w:val="0"/>
          <w:numId w:val="19"/>
        </w:numPr>
        <w:tabs>
          <w:tab w:val="left" w:pos="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выделять основную мысль, структурные части исходного текста;</w:t>
      </w:r>
    </w:p>
    <w:p w:rsidR="00A26ECF" w:rsidRPr="00D02DBC" w:rsidRDefault="00A26ECF" w:rsidP="00D02DBC">
      <w:pPr>
        <w:pStyle w:val="231"/>
        <w:numPr>
          <w:ilvl w:val="0"/>
          <w:numId w:val="19"/>
        </w:numPr>
        <w:tabs>
          <w:tab w:val="left" w:pos="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выделять в слове звуки речи;</w:t>
      </w:r>
    </w:p>
    <w:p w:rsidR="00A26ECF" w:rsidRPr="00D02DBC" w:rsidRDefault="00A26ECF" w:rsidP="00D02DBC">
      <w:pPr>
        <w:pStyle w:val="231"/>
        <w:numPr>
          <w:ilvl w:val="0"/>
          <w:numId w:val="19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D02DBC">
        <w:rPr>
          <w:sz w:val="24"/>
          <w:szCs w:val="24"/>
        </w:rPr>
        <w:t>давать им фонетическую характеристику;</w:t>
      </w:r>
    </w:p>
    <w:p w:rsidR="00A26ECF" w:rsidRPr="00D02DBC" w:rsidRDefault="00A26ECF" w:rsidP="00D02DBC">
      <w:pPr>
        <w:pStyle w:val="241"/>
        <w:numPr>
          <w:ilvl w:val="0"/>
          <w:numId w:val="19"/>
        </w:numPr>
        <w:tabs>
          <w:tab w:val="left" w:pos="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2DBC">
        <w:rPr>
          <w:rFonts w:ascii="Times New Roman" w:hAnsi="Times New Roman" w:cs="Times New Roman"/>
          <w:sz w:val="24"/>
          <w:szCs w:val="24"/>
        </w:rPr>
        <w:t>разбирать слова фонетически;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02DBC">
        <w:rPr>
          <w:rFonts w:ascii="Times New Roman" w:hAnsi="Times New Roman" w:cs="Times New Roman"/>
          <w:sz w:val="24"/>
          <w:szCs w:val="24"/>
          <w:lang w:val="ru-RU"/>
        </w:rPr>
        <w:t>правильно произносить гласные, согласные и их сочетания в составе слова;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02DBC">
        <w:rPr>
          <w:rFonts w:ascii="Times New Roman" w:hAnsi="Times New Roman" w:cs="Times New Roman"/>
          <w:sz w:val="24"/>
          <w:szCs w:val="24"/>
          <w:lang w:val="ru-RU"/>
        </w:rPr>
        <w:t>опознавать звукопись как поэтическое средство;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02DBC">
        <w:rPr>
          <w:rFonts w:ascii="Times New Roman" w:hAnsi="Times New Roman" w:cs="Times New Roman"/>
          <w:sz w:val="24"/>
          <w:szCs w:val="24"/>
          <w:lang w:val="ru-RU"/>
        </w:rPr>
        <w:t>использовать логическое ударение для усиления выразительности речи;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2DBC">
        <w:rPr>
          <w:rFonts w:ascii="Times New Roman" w:hAnsi="Times New Roman" w:cs="Times New Roman"/>
          <w:sz w:val="24"/>
          <w:szCs w:val="24"/>
        </w:rPr>
        <w:t>разбирать слова орфоэпически;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2DBC">
        <w:rPr>
          <w:rFonts w:ascii="Times New Roman" w:hAnsi="Times New Roman" w:cs="Times New Roman"/>
          <w:sz w:val="24"/>
          <w:szCs w:val="24"/>
        </w:rPr>
        <w:t>работать с орфоэпическим словарем;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02DBC">
        <w:rPr>
          <w:rFonts w:ascii="Times New Roman" w:hAnsi="Times New Roman" w:cs="Times New Roman"/>
          <w:sz w:val="24"/>
          <w:szCs w:val="24"/>
          <w:lang w:val="ru-RU"/>
        </w:rPr>
        <w:t>употреблять слова в соответствии с их лексическим значением;</w:t>
      </w:r>
    </w:p>
    <w:p w:rsidR="00A26ECF" w:rsidRPr="00D02DBC" w:rsidRDefault="00A26ECF" w:rsidP="00D02DBC">
      <w:pPr>
        <w:pStyle w:val="241"/>
        <w:numPr>
          <w:ilvl w:val="0"/>
          <w:numId w:val="19"/>
        </w:numPr>
        <w:tabs>
          <w:tab w:val="left" w:pos="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толковать лексическое значение известных слов и подбирать к словам синонимы и антонимы;</w:t>
      </w:r>
    </w:p>
    <w:p w:rsidR="00A26ECF" w:rsidRPr="00D02DBC" w:rsidRDefault="00A26ECF" w:rsidP="00D02DBC">
      <w:pPr>
        <w:pStyle w:val="241"/>
        <w:numPr>
          <w:ilvl w:val="0"/>
          <w:numId w:val="19"/>
        </w:numPr>
        <w:tabs>
          <w:tab w:val="left" w:pos="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опознавать эпитеты, метафоры, олицетворения как средства выразительности речи;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2DBC">
        <w:rPr>
          <w:rFonts w:ascii="Times New Roman" w:hAnsi="Times New Roman" w:cs="Times New Roman"/>
          <w:sz w:val="24"/>
          <w:szCs w:val="24"/>
        </w:rPr>
        <w:lastRenderedPageBreak/>
        <w:t>пользоваться толковым словарем;</w:t>
      </w:r>
    </w:p>
    <w:p w:rsidR="00A26ECF" w:rsidRPr="00D02DBC" w:rsidRDefault="00A26ECF" w:rsidP="00D02DBC">
      <w:pPr>
        <w:pStyle w:val="241"/>
        <w:numPr>
          <w:ilvl w:val="0"/>
          <w:numId w:val="19"/>
        </w:numPr>
        <w:tabs>
          <w:tab w:val="left" w:pos="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выделять морфемы на основе смыслового и словообразовательного анализа слова (в словах несложной структуры);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02DBC">
        <w:rPr>
          <w:rFonts w:ascii="Times New Roman" w:hAnsi="Times New Roman" w:cs="Times New Roman"/>
          <w:sz w:val="24"/>
          <w:szCs w:val="24"/>
          <w:lang w:val="ru-RU"/>
        </w:rPr>
        <w:t>подбирать однокоренные слова с учетом значения слов;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02DBC">
        <w:rPr>
          <w:rFonts w:ascii="Times New Roman" w:hAnsi="Times New Roman" w:cs="Times New Roman"/>
          <w:sz w:val="24"/>
          <w:szCs w:val="24"/>
          <w:lang w:val="ru-RU"/>
        </w:rPr>
        <w:t>по типичным суффиксам и окончанию определять части речи и их формы;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2DBC">
        <w:rPr>
          <w:rFonts w:ascii="Times New Roman" w:hAnsi="Times New Roman" w:cs="Times New Roman"/>
          <w:sz w:val="24"/>
          <w:szCs w:val="24"/>
        </w:rPr>
        <w:t>разбирать слова по составу;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02DBC">
        <w:rPr>
          <w:rFonts w:ascii="Times New Roman" w:hAnsi="Times New Roman" w:cs="Times New Roman"/>
          <w:sz w:val="24"/>
          <w:szCs w:val="24"/>
          <w:lang w:val="ru-RU"/>
        </w:rPr>
        <w:t>пользоваться таблицами морфемного строения слов;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02DBC">
        <w:rPr>
          <w:rFonts w:ascii="Times New Roman" w:hAnsi="Times New Roman" w:cs="Times New Roman"/>
          <w:sz w:val="24"/>
          <w:szCs w:val="24"/>
          <w:lang w:val="ru-RU"/>
        </w:rPr>
        <w:t>квалифицировать слово как часть речи по вопросу и общему значению;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02DBC">
        <w:rPr>
          <w:rFonts w:ascii="Times New Roman" w:hAnsi="Times New Roman" w:cs="Times New Roman"/>
          <w:sz w:val="24"/>
          <w:szCs w:val="24"/>
          <w:lang w:val="ru-RU"/>
        </w:rPr>
        <w:t>правильно определять грамматические признаки изученных частей речи;</w:t>
      </w:r>
    </w:p>
    <w:p w:rsidR="00A26ECF" w:rsidRPr="00D02DBC" w:rsidRDefault="00A26ECF" w:rsidP="00D02DBC">
      <w:pPr>
        <w:pStyle w:val="241"/>
        <w:numPr>
          <w:ilvl w:val="0"/>
          <w:numId w:val="19"/>
        </w:numPr>
        <w:tabs>
          <w:tab w:val="left" w:pos="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образовывать формы изученных частей речи в соответствии с нормами литературного языка;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2DBC">
        <w:rPr>
          <w:rFonts w:ascii="Times New Roman" w:hAnsi="Times New Roman" w:cs="Times New Roman"/>
          <w:sz w:val="24"/>
          <w:szCs w:val="24"/>
        </w:rPr>
        <w:t>разбирать слово морфологически;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2DBC">
        <w:rPr>
          <w:rFonts w:ascii="Times New Roman" w:hAnsi="Times New Roman" w:cs="Times New Roman"/>
          <w:sz w:val="24"/>
          <w:szCs w:val="24"/>
        </w:rPr>
        <w:t>выделять словосочетания в предложении;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02DBC">
        <w:rPr>
          <w:rFonts w:ascii="Times New Roman" w:hAnsi="Times New Roman" w:cs="Times New Roman"/>
          <w:sz w:val="24"/>
          <w:szCs w:val="24"/>
          <w:lang w:val="ru-RU"/>
        </w:rPr>
        <w:t>определять главное и зависимое слово;</w:t>
      </w:r>
    </w:p>
    <w:p w:rsidR="00A26ECF" w:rsidRPr="00D02DBC" w:rsidRDefault="00A26ECF" w:rsidP="00D02DBC">
      <w:pPr>
        <w:pStyle w:val="241"/>
        <w:numPr>
          <w:ilvl w:val="0"/>
          <w:numId w:val="19"/>
        </w:numPr>
        <w:tabs>
          <w:tab w:val="left" w:pos="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определять вид предложения по цели высказывания, интонации, наличию или отсутствию второстепенных членов предложения, количеству грамматических основ;</w:t>
      </w:r>
    </w:p>
    <w:p w:rsidR="00A26ECF" w:rsidRPr="00D02DBC" w:rsidRDefault="00A26ECF" w:rsidP="00D02DBC">
      <w:pPr>
        <w:pStyle w:val="231"/>
        <w:numPr>
          <w:ilvl w:val="0"/>
          <w:numId w:val="19"/>
        </w:numPr>
        <w:tabs>
          <w:tab w:val="left" w:pos="0"/>
          <w:tab w:val="left" w:pos="130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составлять простые и сложные предложения изученных видов;</w:t>
      </w:r>
    </w:p>
    <w:p w:rsidR="00A26ECF" w:rsidRPr="00D02DBC" w:rsidRDefault="00A26ECF" w:rsidP="00D02DBC">
      <w:pPr>
        <w:pStyle w:val="231"/>
        <w:numPr>
          <w:ilvl w:val="0"/>
          <w:numId w:val="19"/>
        </w:numPr>
        <w:tabs>
          <w:tab w:val="left" w:pos="0"/>
          <w:tab w:val="left" w:pos="1295"/>
        </w:tabs>
        <w:spacing w:line="240" w:lineRule="auto"/>
        <w:ind w:firstLine="709"/>
        <w:rPr>
          <w:sz w:val="24"/>
          <w:szCs w:val="24"/>
        </w:rPr>
      </w:pPr>
      <w:r w:rsidRPr="00D02DBC">
        <w:rPr>
          <w:sz w:val="24"/>
          <w:szCs w:val="24"/>
        </w:rPr>
        <w:t>разбирать простое предложение синтаксически;</w:t>
      </w:r>
    </w:p>
    <w:p w:rsidR="00A26ECF" w:rsidRPr="00D02DBC" w:rsidRDefault="00A26ECF" w:rsidP="00D02DBC">
      <w:pPr>
        <w:pStyle w:val="241"/>
        <w:numPr>
          <w:ilvl w:val="0"/>
          <w:numId w:val="19"/>
        </w:numPr>
        <w:tabs>
          <w:tab w:val="left" w:pos="0"/>
          <w:tab w:val="left" w:pos="130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A26ECF" w:rsidRPr="00D02DBC" w:rsidRDefault="00A26ECF" w:rsidP="00D02DBC">
      <w:pPr>
        <w:pStyle w:val="231"/>
        <w:numPr>
          <w:ilvl w:val="0"/>
          <w:numId w:val="19"/>
        </w:numPr>
        <w:tabs>
          <w:tab w:val="left" w:pos="0"/>
          <w:tab w:val="left" w:pos="1300"/>
        </w:tabs>
        <w:spacing w:line="240" w:lineRule="auto"/>
        <w:ind w:firstLine="709"/>
        <w:rPr>
          <w:sz w:val="24"/>
          <w:szCs w:val="24"/>
        </w:rPr>
      </w:pPr>
      <w:r w:rsidRPr="00D02DBC">
        <w:rPr>
          <w:sz w:val="24"/>
          <w:szCs w:val="24"/>
        </w:rPr>
        <w:t>пользоваться орфографическим словарем;</w:t>
      </w:r>
    </w:p>
    <w:p w:rsidR="00A26ECF" w:rsidRPr="00D02DBC" w:rsidRDefault="00A26ECF" w:rsidP="00D02DBC">
      <w:pPr>
        <w:pStyle w:val="231"/>
        <w:numPr>
          <w:ilvl w:val="0"/>
          <w:numId w:val="19"/>
        </w:numPr>
        <w:tabs>
          <w:tab w:val="left" w:pos="0"/>
          <w:tab w:val="left" w:pos="130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находить в предложениях места для постановки знаков препинания;</w:t>
      </w:r>
    </w:p>
    <w:p w:rsidR="00A26ECF" w:rsidRPr="00D02DBC" w:rsidRDefault="00A26ECF" w:rsidP="00D02DBC">
      <w:pPr>
        <w:pStyle w:val="231"/>
        <w:numPr>
          <w:ilvl w:val="0"/>
          <w:numId w:val="19"/>
        </w:numPr>
        <w:tabs>
          <w:tab w:val="left" w:pos="0"/>
          <w:tab w:val="left" w:pos="1300"/>
        </w:tabs>
        <w:spacing w:line="240" w:lineRule="auto"/>
        <w:ind w:firstLine="709"/>
        <w:rPr>
          <w:sz w:val="24"/>
          <w:szCs w:val="24"/>
        </w:rPr>
      </w:pPr>
      <w:r w:rsidRPr="00D02DBC">
        <w:rPr>
          <w:sz w:val="24"/>
          <w:szCs w:val="24"/>
        </w:rPr>
        <w:t>обосновывать выбор знаков препинания;</w:t>
      </w:r>
    </w:p>
    <w:p w:rsidR="00A26ECF" w:rsidRPr="00D02DBC" w:rsidRDefault="00A26ECF" w:rsidP="00D02DBC">
      <w:pPr>
        <w:pStyle w:val="231"/>
        <w:numPr>
          <w:ilvl w:val="0"/>
          <w:numId w:val="19"/>
        </w:numPr>
        <w:tabs>
          <w:tab w:val="left" w:pos="0"/>
          <w:tab w:val="left" w:pos="1295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расставлять знаки препинания в предложениях;</w:t>
      </w:r>
    </w:p>
    <w:p w:rsidR="00A26ECF" w:rsidRPr="00D02DBC" w:rsidRDefault="00A26ECF" w:rsidP="00D02DBC">
      <w:pPr>
        <w:pStyle w:val="231"/>
        <w:numPr>
          <w:ilvl w:val="0"/>
          <w:numId w:val="19"/>
        </w:numPr>
        <w:tabs>
          <w:tab w:val="left" w:pos="0"/>
          <w:tab w:val="left" w:pos="130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определять тему и основную мысль текста, его стиль;</w:t>
      </w:r>
    </w:p>
    <w:p w:rsidR="00A26ECF" w:rsidRPr="00D02DBC" w:rsidRDefault="00A26ECF" w:rsidP="00D02DBC">
      <w:pPr>
        <w:pStyle w:val="231"/>
        <w:numPr>
          <w:ilvl w:val="0"/>
          <w:numId w:val="19"/>
        </w:numPr>
        <w:tabs>
          <w:tab w:val="left" w:pos="0"/>
          <w:tab w:val="left" w:pos="1300"/>
        </w:tabs>
        <w:spacing w:line="240" w:lineRule="auto"/>
        <w:ind w:firstLine="709"/>
        <w:rPr>
          <w:sz w:val="24"/>
          <w:szCs w:val="24"/>
        </w:rPr>
      </w:pPr>
      <w:r w:rsidRPr="00D02DBC">
        <w:rPr>
          <w:sz w:val="24"/>
          <w:szCs w:val="24"/>
        </w:rPr>
        <w:t>составлять простой план текста;</w:t>
      </w:r>
    </w:p>
    <w:p w:rsidR="00A26ECF" w:rsidRPr="00D02DBC" w:rsidRDefault="00A26ECF" w:rsidP="00D02DBC">
      <w:pPr>
        <w:pStyle w:val="241"/>
        <w:numPr>
          <w:ilvl w:val="0"/>
          <w:numId w:val="19"/>
        </w:numPr>
        <w:tabs>
          <w:tab w:val="left" w:pos="0"/>
          <w:tab w:val="left" w:pos="130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подробно и сжато излагать повествовательные тексты (в том числе с элементами описания предметов, животных);</w:t>
      </w:r>
    </w:p>
    <w:p w:rsidR="00A26ECF" w:rsidRPr="00D02DBC" w:rsidRDefault="00A26ECF" w:rsidP="00D02DBC">
      <w:pPr>
        <w:pStyle w:val="af1"/>
        <w:numPr>
          <w:ilvl w:val="0"/>
          <w:numId w:val="19"/>
        </w:numPr>
        <w:shd w:val="clear" w:color="auto" w:fill="FFFFFF"/>
        <w:tabs>
          <w:tab w:val="left" w:pos="0"/>
          <w:tab w:val="left" w:pos="13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2DBC">
        <w:rPr>
          <w:rFonts w:ascii="Times New Roman" w:hAnsi="Times New Roman" w:cs="Times New Roman"/>
          <w:sz w:val="24"/>
          <w:szCs w:val="24"/>
        </w:rPr>
        <w:t>писать сочинения повествовательного характера;</w:t>
      </w:r>
    </w:p>
    <w:p w:rsidR="00A26ECF" w:rsidRPr="00D02DBC" w:rsidRDefault="00A26ECF" w:rsidP="00D02DBC">
      <w:pPr>
        <w:pStyle w:val="241"/>
        <w:numPr>
          <w:ilvl w:val="0"/>
          <w:numId w:val="19"/>
        </w:numPr>
        <w:tabs>
          <w:tab w:val="left" w:pos="0"/>
          <w:tab w:val="left" w:pos="1300"/>
        </w:tabs>
        <w:spacing w:line="240" w:lineRule="auto"/>
        <w:ind w:firstLine="709"/>
        <w:rPr>
          <w:sz w:val="24"/>
          <w:szCs w:val="24"/>
          <w:lang w:val="ru-RU"/>
        </w:rPr>
      </w:pPr>
      <w:r w:rsidRPr="00D02DBC">
        <w:rPr>
          <w:sz w:val="24"/>
          <w:szCs w:val="24"/>
          <w:lang w:val="ru-RU"/>
        </w:rPr>
        <w:t>совершенствовать содержание и языковое оформление (в соответствии с изученным языковым материалом).</w:t>
      </w:r>
    </w:p>
    <w:p w:rsidR="00162059" w:rsidRPr="00D02DBC" w:rsidRDefault="00162059" w:rsidP="00D02DB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</w:p>
    <w:p w:rsidR="00162059" w:rsidRPr="00A33650" w:rsidRDefault="00162059" w:rsidP="007855E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  <w:sectPr w:rsidR="00162059" w:rsidRPr="00A33650">
          <w:pgSz w:w="11900" w:h="16840"/>
          <w:pgMar w:top="298" w:right="788" w:bottom="1440" w:left="666" w:header="720" w:footer="720" w:gutter="0"/>
          <w:cols w:space="720" w:equalWidth="0">
            <w:col w:w="10446" w:space="0"/>
          </w:cols>
          <w:docGrid w:linePitch="360"/>
        </w:sectPr>
      </w:pPr>
    </w:p>
    <w:p w:rsidR="00DC2CC0" w:rsidRPr="00A33650" w:rsidRDefault="00DC2CC0" w:rsidP="00A33650">
      <w:pPr>
        <w:autoSpaceDE w:val="0"/>
        <w:autoSpaceDN w:val="0"/>
        <w:spacing w:after="0" w:line="240" w:lineRule="auto"/>
        <w:rPr>
          <w:lang w:val="ru-RU"/>
        </w:rPr>
      </w:pPr>
    </w:p>
    <w:p w:rsidR="00D02DBC" w:rsidRDefault="00A33650" w:rsidP="00A336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 w:rsidRPr="00613686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</w:p>
    <w:p w:rsidR="00D02DBC" w:rsidRPr="00D02DBC" w:rsidRDefault="00D02DBC" w:rsidP="00D02DBC">
      <w:pPr>
        <w:pStyle w:val="a9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02DBC">
        <w:rPr>
          <w:rFonts w:ascii="Times New Roman" w:hAnsi="Times New Roman"/>
          <w:bCs/>
          <w:caps/>
          <w:sz w:val="24"/>
          <w:szCs w:val="24"/>
          <w:highlight w:val="white"/>
          <w:lang w:val="ru-RU"/>
        </w:rPr>
        <w:t xml:space="preserve">В </w:t>
      </w:r>
      <w:r w:rsidRPr="00D02DBC">
        <w:rPr>
          <w:rFonts w:ascii="Times New Roman" w:hAnsi="Times New Roman"/>
          <w:bCs/>
          <w:sz w:val="24"/>
          <w:szCs w:val="24"/>
          <w:highlight w:val="white"/>
          <w:lang w:val="ru-RU"/>
        </w:rPr>
        <w:t xml:space="preserve">связи с тем что, </w:t>
      </w:r>
      <w:r w:rsidRPr="00D02DBC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Pr="00D02DBC">
        <w:rPr>
          <w:rFonts w:ascii="Times New Roman" w:hAnsi="Times New Roman"/>
          <w:sz w:val="24"/>
          <w:szCs w:val="24"/>
          <w:lang w:val="ru-RU"/>
        </w:rPr>
        <w:t xml:space="preserve">Приказе Минпросвещения России от 02.08.2022 </w:t>
      </w:r>
      <w:r w:rsidRPr="00B64D46">
        <w:rPr>
          <w:rFonts w:ascii="Times New Roman" w:hAnsi="Times New Roman"/>
          <w:sz w:val="24"/>
          <w:szCs w:val="24"/>
        </w:rPr>
        <w:t>N</w:t>
      </w:r>
      <w:r w:rsidRPr="00D02DBC">
        <w:rPr>
          <w:rFonts w:ascii="Times New Roman" w:hAnsi="Times New Roman"/>
          <w:sz w:val="24"/>
          <w:szCs w:val="24"/>
          <w:lang w:val="ru-RU"/>
        </w:rPr>
        <w:t xml:space="preserve">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</w:t>
      </w:r>
      <w:r w:rsidRPr="00B64D46">
        <w:rPr>
          <w:rFonts w:ascii="Times New Roman" w:hAnsi="Times New Roman"/>
          <w:sz w:val="24"/>
          <w:szCs w:val="24"/>
        </w:rPr>
        <w:t>N</w:t>
      </w:r>
      <w:r w:rsidRPr="00D02DBC">
        <w:rPr>
          <w:rFonts w:ascii="Times New Roman" w:hAnsi="Times New Roman"/>
          <w:sz w:val="24"/>
          <w:szCs w:val="24"/>
          <w:lang w:val="ru-RU"/>
        </w:rPr>
        <w:t xml:space="preserve"> 69822) отсутствуют </w:t>
      </w:r>
      <w:r w:rsidRPr="00D02DBC">
        <w:rPr>
          <w:rFonts w:ascii="Times New Roman" w:hAnsi="Times New Roman"/>
          <w:bCs/>
          <w:sz w:val="24"/>
          <w:szCs w:val="24"/>
          <w:highlight w:val="white"/>
          <w:lang w:val="ru-RU"/>
        </w:rPr>
        <w:t>электронные (цифровые) образовательные ресурсы по  курсу «</w:t>
      </w:r>
      <w:r>
        <w:rPr>
          <w:rFonts w:ascii="Times New Roman" w:hAnsi="Times New Roman"/>
          <w:bCs/>
          <w:sz w:val="24"/>
          <w:szCs w:val="24"/>
          <w:highlight w:val="white"/>
          <w:lang w:val="ru-RU"/>
        </w:rPr>
        <w:t>Родной (чукотский) язык</w:t>
      </w:r>
      <w:r w:rsidRPr="00D02DBC">
        <w:rPr>
          <w:rFonts w:ascii="Times New Roman" w:hAnsi="Times New Roman"/>
          <w:bCs/>
          <w:sz w:val="24"/>
          <w:szCs w:val="24"/>
          <w:highlight w:val="white"/>
          <w:lang w:val="ru-RU"/>
        </w:rPr>
        <w:t>» для уровня основного</w:t>
      </w:r>
      <w:r>
        <w:rPr>
          <w:rFonts w:ascii="Times New Roman" w:hAnsi="Times New Roman"/>
          <w:bCs/>
          <w:sz w:val="24"/>
          <w:szCs w:val="24"/>
          <w:highlight w:val="white"/>
          <w:lang w:val="ru-RU"/>
        </w:rPr>
        <w:t xml:space="preserve"> общего образования (5</w:t>
      </w:r>
      <w:proofErr w:type="gramEnd"/>
      <w:r w:rsidRPr="00D02DBC">
        <w:rPr>
          <w:rFonts w:ascii="Times New Roman" w:hAnsi="Times New Roman"/>
          <w:bCs/>
          <w:sz w:val="24"/>
          <w:szCs w:val="24"/>
          <w:highlight w:val="white"/>
          <w:lang w:val="ru-RU"/>
        </w:rPr>
        <w:t xml:space="preserve"> -</w:t>
      </w:r>
      <w:r>
        <w:rPr>
          <w:rFonts w:ascii="Times New Roman" w:hAnsi="Times New Roman"/>
          <w:bCs/>
          <w:sz w:val="24"/>
          <w:szCs w:val="24"/>
          <w:highlight w:val="white"/>
          <w:lang w:val="ru-RU"/>
        </w:rPr>
        <w:t xml:space="preserve"> </w:t>
      </w:r>
      <w:proofErr w:type="gramStart"/>
      <w:r w:rsidRPr="00D02DBC">
        <w:rPr>
          <w:rFonts w:ascii="Times New Roman" w:hAnsi="Times New Roman"/>
          <w:bCs/>
          <w:sz w:val="24"/>
          <w:szCs w:val="24"/>
          <w:highlight w:val="white"/>
          <w:lang w:val="ru-RU"/>
        </w:rPr>
        <w:t xml:space="preserve">9  классы), учителем, преподающим  учебный курс, используются дополнительные электронные (цифровые) образовательные ресурсы Информационно-телекоммуникационной сети «Интернет», не содержащие запрещенного контента, </w:t>
      </w:r>
      <w:r w:rsidRPr="00D02DBC">
        <w:rPr>
          <w:rFonts w:ascii="Times New Roman" w:hAnsi="Times New Roman"/>
          <w:sz w:val="24"/>
          <w:szCs w:val="24"/>
          <w:lang w:val="ru-RU"/>
        </w:rPr>
        <w:t>указанные в таблицах настоящего раздела (Тематического планирования), приведенных ниже:</w:t>
      </w:r>
      <w:proofErr w:type="gramEnd"/>
    </w:p>
    <w:p w:rsidR="00DC2CC0" w:rsidRPr="00613686" w:rsidRDefault="00A33650" w:rsidP="00A33650">
      <w:pPr>
        <w:autoSpaceDE w:val="0"/>
        <w:autoSpaceDN w:val="0"/>
        <w:spacing w:after="0" w:line="240" w:lineRule="auto"/>
        <w:rPr>
          <w:lang w:val="ru-RU"/>
        </w:rPr>
      </w:pPr>
      <w:r w:rsidRPr="00613686">
        <w:rPr>
          <w:lang w:val="ru-RU"/>
        </w:rPr>
        <w:br/>
      </w:r>
      <w:r w:rsidR="00613686">
        <w:rPr>
          <w:rFonts w:ascii="Times New Roman" w:eastAsia="Times New Roman" w:hAnsi="Times New Roman"/>
          <w:b/>
          <w:color w:val="000000"/>
          <w:sz w:val="18"/>
          <w:lang w:val="ru-RU"/>
        </w:rPr>
        <w:t xml:space="preserve">5 </w:t>
      </w:r>
      <w:r w:rsidRPr="00613686">
        <w:rPr>
          <w:rFonts w:ascii="Times New Roman" w:eastAsia="Times New Roman" w:hAnsi="Times New Roman"/>
          <w:b/>
          <w:color w:val="000000"/>
          <w:sz w:val="18"/>
          <w:lang w:val="ru-RU"/>
        </w:rPr>
        <w:t>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6484"/>
        <w:gridCol w:w="576"/>
        <w:gridCol w:w="1838"/>
        <w:gridCol w:w="1872"/>
        <w:gridCol w:w="4300"/>
      </w:tblGrid>
      <w:tr w:rsidR="00DC2CC0" w:rsidRPr="00B33874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6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</w:t>
            </w:r>
            <w:r w:rsidR="00161FF8"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DC2CC0" w:rsidRPr="00B33874" w:rsidTr="00A112AD">
        <w:trPr>
          <w:trHeight w:hRule="exact" w:val="34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C0" w:rsidRPr="00B33874" w:rsidRDefault="00DC2CC0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C0" w:rsidRPr="00B33874" w:rsidRDefault="00DC2CC0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контрольные </w:t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C0" w:rsidRPr="00B33874" w:rsidRDefault="00DC2CC0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1. </w:t>
            </w:r>
            <w:r w:rsidR="00613686"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</w:tr>
      <w:tr w:rsidR="00DC2CC0" w:rsidRPr="00B33874" w:rsidTr="00613686">
        <w:trPr>
          <w:trHeight w:hRule="exact" w:val="69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613686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Style w:val="29"/>
                <w:sz w:val="24"/>
                <w:szCs w:val="24"/>
                <w:lang w:val="ru-RU"/>
              </w:rPr>
              <w:t>Повторение</w:t>
            </w: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начальных классах. </w:t>
            </w: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Дежурни</w:t>
            </w: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ьын (дежурный).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830FF0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2CC0" w:rsidRPr="00B33874" w:rsidTr="00676B60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613686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2CC0" w:rsidRPr="00B3387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61368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2. </w:t>
            </w:r>
            <w:r w:rsidR="00613686" w:rsidRPr="00B33874">
              <w:rPr>
                <w:rStyle w:val="29"/>
                <w:sz w:val="24"/>
                <w:szCs w:val="24"/>
                <w:lang w:val="ru-RU"/>
              </w:rPr>
              <w:t>Фонетика.</w:t>
            </w:r>
          </w:p>
        </w:tc>
      </w:tr>
      <w:tr w:rsidR="00DC2CC0" w:rsidRPr="005B366F" w:rsidTr="00613686">
        <w:trPr>
          <w:trHeight w:hRule="exact" w:val="4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F4210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звуки. Слова с удвоенными гласными.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613686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F4210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7D3F4B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http://charles.weinstein.free.fr/chukches/GRAM/2a-Fonetika_ru.html</w:t>
              </w:r>
            </w:hyperlink>
            <w:r w:rsidR="007D3F4B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13686" w:rsidRPr="005B366F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86" w:rsidRPr="00B33874" w:rsidRDefault="00613686" w:rsidP="006136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86" w:rsidRPr="00B33874" w:rsidRDefault="001F4210" w:rsidP="00613686">
            <w:pPr>
              <w:pStyle w:val="af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Апостроф.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86" w:rsidRPr="00B33874" w:rsidRDefault="00613686" w:rsidP="0061368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86" w:rsidRPr="00B33874" w:rsidRDefault="00613686" w:rsidP="006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86" w:rsidRPr="00B33874" w:rsidRDefault="00613686" w:rsidP="006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86" w:rsidRPr="00B33874" w:rsidRDefault="005B366F" w:rsidP="006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7D3F4B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http://charles.weinstein.free.fr/chukches/GRAM/gram1_ru.html</w:t>
              </w:r>
            </w:hyperlink>
            <w:r w:rsidR="007D3F4B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13686" w:rsidRPr="005B366F" w:rsidTr="001F4210">
        <w:trPr>
          <w:trHeight w:hRule="exact" w:val="78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86" w:rsidRPr="00B33874" w:rsidRDefault="00613686" w:rsidP="006136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86" w:rsidRPr="00B33874" w:rsidRDefault="001F4210" w:rsidP="00613686">
            <w:pPr>
              <w:pStyle w:val="af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местоимения в словах. Притяжательные местоимения в словах.</w:t>
            </w:r>
            <w:r w:rsidR="00613686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«Элек» (летом).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86" w:rsidRPr="00B33874" w:rsidRDefault="00613686" w:rsidP="0061368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86" w:rsidRPr="00B33874" w:rsidRDefault="00613686" w:rsidP="006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86" w:rsidRPr="00B33874" w:rsidRDefault="00613686" w:rsidP="006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86" w:rsidRPr="00B33874" w:rsidRDefault="005B366F" w:rsidP="006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7D3F4B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http://charles.weinstein.free.fr/chukches/GRAM/12-Lichn_mest</w:t>
              </w:r>
            </w:hyperlink>
            <w:r w:rsidR="007D3F4B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5B366F" w:rsidTr="0026506E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F4210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Артикуляция согласных звуков.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F4210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F4210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7D3F4B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http://charles.weinstein.free.fr/chukches/GRAM/gram1_ru.html</w:t>
              </w:r>
            </w:hyperlink>
            <w:r w:rsidR="007D3F4B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2143A" w:rsidRPr="005B366F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Гортанно-смычный согласный.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5B366F" w:rsidP="0079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7D3F4B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http://charles.weinstein.free.fr/chukches/GRAM/gram1_ru.html</w:t>
              </w:r>
            </w:hyperlink>
            <w:r w:rsidR="007D3F4B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2143A" w:rsidRPr="00B33874" w:rsidTr="001F4210">
        <w:trPr>
          <w:trHeight w:hRule="exact" w:val="76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Женское произношение слов. Гласный (ы) краткий, сильный, соединительный Гармония гласных.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5B366F" w:rsidP="0079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D3F4B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http://charles.weinstein.free.fr/chukches/GRAM/3-Govor_ru.html</w:t>
              </w:r>
            </w:hyperlink>
            <w:r w:rsidR="007D3F4B" w:rsidRPr="00B3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43A" w:rsidRPr="005B366F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Theme="minorHAnsi" w:hAnsi="Times New Roman" w:cs="Times New Roman"/>
                <w:sz w:val="24"/>
                <w:szCs w:val="24"/>
              </w:rPr>
              <w:t>Чередование согласных. Ассимиляция, диссимиляция.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5B366F" w:rsidP="0079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http://charles.weinstein.free.fr/chukches/GRAM/B1-Assimil_dissimil_ru.html</w:t>
              </w:r>
            </w:hyperlink>
            <w:r w:rsidR="00392F11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2143A" w:rsidRPr="00B33874" w:rsidTr="00A314A5">
        <w:trPr>
          <w:trHeight w:hRule="exact" w:val="350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3A" w:rsidRPr="00B3387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</w:t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речи</w:t>
            </w:r>
          </w:p>
        </w:tc>
      </w:tr>
      <w:tr w:rsidR="00B2143A" w:rsidRPr="00B33874" w:rsidTr="00F26255">
        <w:trPr>
          <w:trHeight w:hRule="exact" w:val="5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F2625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«Туркэлиткукин гивин. Калеткоран» (новый учебный год, школа). «Гытгак» (осенью).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143A" w:rsidRPr="00B33874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«Гытган» (осень). Калевэтгав.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143A" w:rsidRPr="00B33874" w:rsidTr="00A314A5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143A" w:rsidRPr="00B3387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4. </w:t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</w:t>
            </w:r>
          </w:p>
        </w:tc>
      </w:tr>
      <w:tr w:rsidR="00B2143A" w:rsidRPr="005B366F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Спряжение непереходных глаголов.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5B366F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charles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weinstein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free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chukches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GRAM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gram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3_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="00392F11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2143A" w:rsidRPr="00B33874" w:rsidTr="00A314A5">
        <w:trPr>
          <w:trHeight w:hRule="exact" w:val="350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3A" w:rsidRPr="00B3387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6.</w:t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речи</w:t>
            </w:r>
          </w:p>
        </w:tc>
      </w:tr>
      <w:tr w:rsidR="00B2143A" w:rsidRPr="00B33874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«О'равэтльан» (человек). Калевэтгав.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B2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143A" w:rsidRPr="00B33874" w:rsidTr="00452123">
        <w:trPr>
          <w:trHeight w:hRule="exact" w:val="350"/>
        </w:trPr>
        <w:tc>
          <w:tcPr>
            <w:tcW w:w="691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1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3A" w:rsidRPr="00B3387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7. </w:t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</w:t>
            </w:r>
          </w:p>
        </w:tc>
      </w:tr>
      <w:tr w:rsidR="00B2143A" w:rsidRPr="005B366F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5B366F" w:rsidP="00B2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charles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weinstein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free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chukches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GRAM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gram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2_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="00392F11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2143A" w:rsidRPr="00B33874" w:rsidTr="00676B60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3A" w:rsidRPr="00B3387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</w:t>
            </w: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9. </w:t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B2143A" w:rsidRPr="005B366F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43A" w:rsidRPr="00B33874" w:rsidRDefault="005B366F" w:rsidP="00B2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charles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weinstein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free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chukches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DOCS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OMRUVI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HTM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-0000.</w:t>
              </w:r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HTM</w:t>
              </w:r>
            </w:hyperlink>
            <w:r w:rsidR="00392F11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2143A" w:rsidRPr="00B33874" w:rsidTr="00676B60">
        <w:trPr>
          <w:trHeight w:hRule="exact" w:val="32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3A" w:rsidRPr="00B33874" w:rsidTr="00676B60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B2143A" w:rsidRPr="00B33874" w:rsidRDefault="00B2143A" w:rsidP="00AE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AD" w:rsidRDefault="00A112AD" w:rsidP="00A336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A112AD" w:rsidRDefault="00A112AD" w:rsidP="00A112AD">
      <w:r>
        <w:br w:type="page"/>
      </w:r>
    </w:p>
    <w:p w:rsidR="00DC2CC0" w:rsidRPr="001D7DFF" w:rsidRDefault="00E74DE9" w:rsidP="00A3365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6</w:t>
      </w:r>
      <w:r w:rsidR="00A33650" w:rsidRPr="001D7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3"/>
        <w:gridCol w:w="6676"/>
        <w:gridCol w:w="564"/>
        <w:gridCol w:w="1778"/>
        <w:gridCol w:w="1824"/>
        <w:gridCol w:w="4168"/>
      </w:tblGrid>
      <w:tr w:rsidR="00DC2CC0" w:rsidRPr="00B33874" w:rsidTr="00F403CC">
        <w:trPr>
          <w:trHeight w:hRule="exact" w:val="348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B33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="00980D87"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C2CC0" w:rsidRPr="00B33874" w:rsidTr="00F403CC">
        <w:trPr>
          <w:trHeight w:hRule="exact" w:val="348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4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 w:rsidTr="00F403CC">
        <w:trPr>
          <w:trHeight w:hRule="exact" w:val="350"/>
        </w:trPr>
        <w:tc>
          <w:tcPr>
            <w:tcW w:w="15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1. </w:t>
            </w:r>
            <w:r w:rsidR="00E74DE9"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Повторение.</w:t>
            </w:r>
          </w:p>
        </w:tc>
      </w:tr>
      <w:tr w:rsidR="00DC2CC0" w:rsidRPr="00B33874" w:rsidTr="00F403CC">
        <w:trPr>
          <w:trHeight w:hRule="exact" w:val="3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7783D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5 классе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800982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39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2CC0" w:rsidRPr="00B33874" w:rsidTr="00F403CC">
        <w:trPr>
          <w:trHeight w:hRule="exact" w:val="348"/>
        </w:trPr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7783D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 w:rsidTr="00F403CC">
        <w:trPr>
          <w:trHeight w:hRule="exact" w:val="348"/>
        </w:trPr>
        <w:tc>
          <w:tcPr>
            <w:tcW w:w="15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2. </w:t>
            </w:r>
            <w:r w:rsidR="00D7783D"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</w:t>
            </w:r>
          </w:p>
        </w:tc>
      </w:tr>
      <w:tr w:rsidR="00DC2CC0" w:rsidRPr="005B366F" w:rsidTr="00F403CC">
        <w:trPr>
          <w:trHeight w:hRule="exact" w:val="3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7783D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Глагол. Спряжение переходных глаголов.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7783D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7783D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7783D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39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http://charles.weinstein.free.fr/chukches/GRAM/gram3_ru.html</w:t>
              </w:r>
            </w:hyperlink>
            <w:r w:rsidR="00392F11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5B366F" w:rsidTr="00F403CC">
        <w:trPr>
          <w:trHeight w:hRule="exact" w:val="3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7783D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Имя существительное. Личные формы имен существительных.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7783D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7783D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39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http://charles.weinstein.free.fr/chukches/GRAM/6-Obrazovanie-is.html</w:t>
              </w:r>
            </w:hyperlink>
            <w:r w:rsidR="00392F11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5B366F" w:rsidTr="00F403CC">
        <w:trPr>
          <w:trHeight w:hRule="exact" w:val="3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7783D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Имя существительное в относительной форме.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505A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505A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http://charles.weinstein.free.fr/chukches/GRAM/6-Obrazovanie-is.html</w:t>
              </w:r>
            </w:hyperlink>
            <w:r w:rsidR="00392F11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5B366F" w:rsidTr="00F403CC">
        <w:trPr>
          <w:trHeight w:hRule="exact" w:val="3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прилагательное. Качественные имена прилагательные.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505A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http://charles.weinstein.free.fr/chukches/GRAM/8-Prilagatelnoe.html</w:t>
              </w:r>
            </w:hyperlink>
            <w:r w:rsidR="00392F11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B33874" w:rsidTr="00F403CC">
        <w:trPr>
          <w:trHeight w:hRule="exact" w:val="348"/>
        </w:trPr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2CC0" w:rsidRPr="00B33874" w:rsidTr="00F403CC">
        <w:trPr>
          <w:trHeight w:hRule="exact" w:val="350"/>
        </w:trPr>
        <w:tc>
          <w:tcPr>
            <w:tcW w:w="15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</w:t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речи</w:t>
            </w:r>
          </w:p>
        </w:tc>
      </w:tr>
      <w:tr w:rsidR="00DC2CC0" w:rsidRPr="005B366F" w:rsidTr="00F403CC">
        <w:trPr>
          <w:trHeight w:hRule="exact" w:val="65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«Пан</w:t>
            </w:r>
            <w:proofErr w:type="gramStart"/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,ъ</w:t>
            </w:r>
            <w:proofErr w:type="gramEnd"/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эвн,ытокэн кэтъогыргыт» (летние воспоминания). «Гытгак» (осенью). Калеткоран (школа).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392F11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http://charles.weinstein.free.fr/chukches/DOCS/KYM/HTM-0000.HTM</w:t>
              </w:r>
            </w:hyperlink>
            <w:r w:rsidR="00392F11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B33874" w:rsidTr="00F403CC">
        <w:trPr>
          <w:trHeight w:hRule="exact" w:val="348"/>
        </w:trPr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 w:rsidTr="00F403CC">
        <w:trPr>
          <w:trHeight w:hRule="exact" w:val="348"/>
        </w:trPr>
        <w:tc>
          <w:tcPr>
            <w:tcW w:w="15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4. </w:t>
            </w:r>
            <w:r w:rsidR="00E42412"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</w:t>
            </w:r>
          </w:p>
        </w:tc>
      </w:tr>
      <w:tr w:rsidR="00DC2CC0" w:rsidRPr="005B366F" w:rsidTr="00F403CC">
        <w:trPr>
          <w:trHeight w:hRule="exact" w:val="3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4.1.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Притяжательные имена прилагательные.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505A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http://charles.weinstein.free.fr/chukches/GRAM/8-Prilagatelnoe.html</w:t>
              </w:r>
            </w:hyperlink>
            <w:r w:rsidR="00771EC4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5B366F" w:rsidTr="00F403CC">
        <w:trPr>
          <w:trHeight w:hRule="exact" w:val="3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4.2.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числительное. Имя числительное как часть речи.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505A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505A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http://charles.weinstein.free.fr/chukches/GRAM/B16-Chisliteln.html</w:t>
              </w:r>
            </w:hyperlink>
            <w:r w:rsidR="00771EC4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5B366F" w:rsidTr="00F403CC">
        <w:trPr>
          <w:trHeight w:hRule="exact" w:val="3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DC50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DC505A"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505A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charles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weinstein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free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chukches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GRAM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/9-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Narechie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="00771EC4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B33874" w:rsidTr="00F403CC">
        <w:trPr>
          <w:trHeight w:hRule="exact" w:val="348"/>
        </w:trPr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 w:rsidTr="00F403CC">
        <w:trPr>
          <w:trHeight w:hRule="exact" w:val="350"/>
        </w:trPr>
        <w:tc>
          <w:tcPr>
            <w:tcW w:w="15503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5. </w:t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DC2CC0" w:rsidRPr="005B366F" w:rsidTr="00F403CC">
        <w:trPr>
          <w:trHeight w:hRule="exact" w:val="3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</w:t>
            </w:r>
            <w:r w:rsidR="00E42412"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42412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«Нутин тъылгыркын». </w:t>
            </w:r>
            <w:r w:rsidR="00E42412" w:rsidRPr="00B33874">
              <w:rPr>
                <w:rFonts w:ascii="Times New Roman" w:hAnsi="Times New Roman" w:cs="Times New Roman"/>
                <w:sz w:val="24"/>
                <w:szCs w:val="24"/>
              </w:rPr>
              <w:t>А. Кымъытваа</w:t>
            </w:r>
            <w:r w:rsidR="00E42412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E42412" w:rsidRPr="00B33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E42412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39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771EC4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http://charles.weinstein.free.fr/chukches/DOCS/KYM/HTM-0000.HTM</w:t>
              </w:r>
            </w:hyperlink>
            <w:r w:rsidR="00771EC4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42412" w:rsidRPr="00B33874" w:rsidTr="00F403CC">
        <w:trPr>
          <w:trHeight w:hRule="exact" w:val="3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2412" w:rsidRPr="00B33874" w:rsidRDefault="00E42412" w:rsidP="00A336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2412" w:rsidRPr="00B33874" w:rsidRDefault="00F403CC" w:rsidP="00A336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2412" w:rsidRPr="00B33874" w:rsidRDefault="00F403CC" w:rsidP="00A336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2412" w:rsidRPr="00B33874" w:rsidRDefault="00E42412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2412" w:rsidRPr="00B33874" w:rsidRDefault="00F403CC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2412" w:rsidRPr="00B33874" w:rsidRDefault="00E42412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 w:rsidTr="00F403CC">
        <w:trPr>
          <w:trHeight w:hRule="exact" w:val="348"/>
        </w:trPr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F403CC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 w:rsidTr="00F403CC">
        <w:trPr>
          <w:trHeight w:hRule="exact" w:val="348"/>
        </w:trPr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6576BC" w:rsidP="006576B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112AD" w:rsidRPr="006576BC" w:rsidRDefault="00A112AD" w:rsidP="00A336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12AD" w:rsidRPr="006576BC" w:rsidRDefault="00A112AD" w:rsidP="00A112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76B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C2CC0" w:rsidRPr="001D7DFF" w:rsidRDefault="00F403CC" w:rsidP="00A3365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</w:t>
      </w:r>
      <w:r w:rsidR="00A33650" w:rsidRPr="00657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К</w:t>
      </w:r>
      <w:r w:rsidR="00A33650" w:rsidRPr="001D7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592"/>
        <w:gridCol w:w="564"/>
        <w:gridCol w:w="1802"/>
        <w:gridCol w:w="1836"/>
        <w:gridCol w:w="4204"/>
      </w:tblGrid>
      <w:tr w:rsidR="00DC2CC0" w:rsidRPr="00B33874">
        <w:trPr>
          <w:trHeight w:hRule="exact" w:val="34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B33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="00946175"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C2CC0" w:rsidRPr="00B33874" w:rsidTr="00C739A6">
        <w:trPr>
          <w:trHeight w:hRule="exact" w:val="34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4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1. </w:t>
            </w:r>
            <w:r w:rsidR="00F403CC"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</w:tr>
      <w:tr w:rsidR="00DC2CC0" w:rsidRPr="00B33874">
        <w:trPr>
          <w:trHeight w:hRule="exact" w:val="3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</w:t>
            </w:r>
            <w:r w:rsidR="00F403CC"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рение материала, изученного в 6</w:t>
            </w: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F403CC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2CC0" w:rsidRPr="00B33874" w:rsidTr="006E3A4B">
        <w:trPr>
          <w:trHeight w:hRule="exact" w:val="348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F3C05"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F3C05"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F403CC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2. </w:t>
            </w:r>
            <w:r w:rsidR="00F403CC"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Фонетика</w:t>
            </w:r>
          </w:p>
        </w:tc>
      </w:tr>
      <w:tr w:rsidR="00DC2CC0" w:rsidRPr="005B366F">
        <w:trPr>
          <w:trHeight w:hRule="exact" w:val="35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924E63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B54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http://charles.weinstein.free.fr/chukches/GRAM/2a-Fonetika_ru.html</w:t>
              </w:r>
            </w:hyperlink>
            <w:r w:rsidR="00E03096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4E63" w:rsidRPr="005B366F">
        <w:trPr>
          <w:trHeight w:hRule="exact" w:val="35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6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Согласные буквы и звуки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charles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weinstein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free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chukches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GRAM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/2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Fonetika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="00E03096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B33874" w:rsidTr="006E3A4B">
        <w:trPr>
          <w:trHeight w:hRule="exact" w:val="348"/>
        </w:trPr>
        <w:tc>
          <w:tcPr>
            <w:tcW w:w="70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84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</w:t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речи</w:t>
            </w:r>
          </w:p>
        </w:tc>
      </w:tr>
      <w:tr w:rsidR="00DC2CC0" w:rsidRPr="005B366F">
        <w:trPr>
          <w:trHeight w:hRule="exact" w:val="3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«Гынин ы'лён» (мой день). Калевэтгав.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924E63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B54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http://charles.weinstein.free.fr/chukches/DOCS/YAT/HTM-0000.HTM</w:t>
              </w:r>
            </w:hyperlink>
            <w:r w:rsidR="00E03096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4E63" w:rsidRPr="005B366F" w:rsidTr="00924E63">
        <w:trPr>
          <w:trHeight w:hRule="exact"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«Гымнин нымытвакэн тэнмычьын» (Гымнин кумир) (мой кумир).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E03096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http://charles.weinstein.free.fr/chukches/DOCS/YAT/HTM-0000.HTM</w:t>
              </w:r>
            </w:hyperlink>
            <w:r w:rsidR="00E03096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B33874" w:rsidTr="006E3A4B">
        <w:trPr>
          <w:trHeight w:hRule="exact" w:val="348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4. </w:t>
            </w:r>
            <w:r w:rsidR="00D4733D"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</w:t>
            </w:r>
          </w:p>
        </w:tc>
      </w:tr>
      <w:tr w:rsidR="00DC2CC0" w:rsidRPr="005B366F" w:rsidTr="00924E63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Предложение. Главные члены предложения. Второстепенные члены предложения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924E63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http://charles.weinstein.free.fr/chukches/GRAM/B25-Sintaksis_ru.htm</w:t>
              </w:r>
            </w:hyperlink>
            <w:r w:rsidR="00D4733D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4E63" w:rsidRPr="005B366F" w:rsidTr="001D7449">
        <w:trPr>
          <w:trHeight w:hRule="exact" w:val="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предложения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340179" w:rsidP="00A336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340179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charles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weinstein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free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chukches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GRAM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25-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Sintaksis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htm</w:t>
              </w:r>
            </w:hyperlink>
            <w:r w:rsidR="00D4733D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4E63" w:rsidRPr="005B366F" w:rsidTr="001D7449">
        <w:trPr>
          <w:trHeight w:hRule="exact" w:val="4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340179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340179" w:rsidP="00A336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924E63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340179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E63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charles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weinstein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free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chukches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GRAM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25-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Sintaksis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htm</w:t>
              </w:r>
            </w:hyperlink>
            <w:r w:rsidR="00D4733D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B33874" w:rsidTr="006E3A4B">
        <w:trPr>
          <w:trHeight w:hRule="exact" w:val="348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340179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5. </w:t>
            </w:r>
            <w:r w:rsidR="00340179"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 слова</w:t>
            </w:r>
          </w:p>
        </w:tc>
      </w:tr>
      <w:tr w:rsidR="00DC2CC0" w:rsidRPr="00B33874">
        <w:trPr>
          <w:trHeight w:hRule="exact" w:val="3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340179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340179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B54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http://charles.weinstein.free.fr/chukches/GRAM/6-Obrazovanie-is.html</w:t>
              </w:r>
            </w:hyperlink>
            <w:r w:rsidR="00D4733D" w:rsidRPr="00B3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C0" w:rsidRPr="00B33874">
        <w:trPr>
          <w:trHeight w:hRule="exact" w:val="3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340179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 слова. Приставки и суффиксы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http://charles.weinstein.free.fr/chukches/GRAM/6-Obrazovanie-is.html</w:t>
              </w:r>
            </w:hyperlink>
            <w:r w:rsidR="00D4733D" w:rsidRPr="00B3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C0" w:rsidRPr="005B366F">
        <w:trPr>
          <w:trHeight w:hRule="exact" w:val="3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6E3A4B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33650"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340179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340179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340179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340179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charles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weinstein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free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chukches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GRAM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/6-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Obrazovanie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is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733D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="00D4733D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B33874" w:rsidTr="006E3A4B">
        <w:trPr>
          <w:trHeight w:hRule="exact" w:val="38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6A2FBF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926EE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33650"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33650"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DC2CC0" w:rsidRPr="00B33874">
        <w:trPr>
          <w:trHeight w:hRule="exact" w:val="3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D7449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орагынрэты</w:t>
            </w: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33874">
              <w:rPr>
                <w:rFonts w:ascii="Times New Roman" w:hAnsi="Times New Roman" w:cs="Times New Roman"/>
                <w:sz w:val="24"/>
                <w:szCs w:val="24"/>
              </w:rPr>
              <w:t>ьыт» (оленеводы)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B54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_Toc260655277" w:history="1">
              <w:r w:rsidR="004027E5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http://charles.weinstein.free.fr/chukches/LIT/Yat_S_t.htm#_Toc260655277</w:t>
              </w:r>
            </w:hyperlink>
            <w:r w:rsidR="004027E5" w:rsidRPr="00B3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C0" w:rsidRPr="00B33874" w:rsidTr="00572A80">
        <w:trPr>
          <w:trHeight w:hRule="exact" w:val="348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D7449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33650"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</w:t>
            </w:r>
          </w:p>
        </w:tc>
      </w:tr>
      <w:tr w:rsidR="00DC2CC0" w:rsidRPr="005B366F">
        <w:trPr>
          <w:trHeight w:hRule="exact" w:val="3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D7449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имен существительных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D7449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D7449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D7449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B366F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4027E5" w:rsidRPr="00B33874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http://charles.weinstein.free.fr/chukches/GRAM/7-Sklonenie.html</w:t>
              </w:r>
            </w:hyperlink>
            <w:r w:rsidR="004027E5"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B33874" w:rsidTr="00572A80">
        <w:trPr>
          <w:trHeight w:hRule="exact" w:val="348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1D7449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D7449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33650"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33650"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DC2CC0" w:rsidRPr="00B33874">
        <w:trPr>
          <w:trHeight w:hRule="exact" w:val="3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1D7449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B54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 w:rsidTr="00572A80">
        <w:trPr>
          <w:trHeight w:hRule="exact" w:val="348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B33874">
        <w:trPr>
          <w:trHeight w:hRule="exact" w:val="348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A3365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572A8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B33874" w:rsidRDefault="00DC2CC0" w:rsidP="00A33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9A6" w:rsidRPr="001D7DFF" w:rsidRDefault="00C739A6" w:rsidP="00C739A6">
      <w:pPr>
        <w:rPr>
          <w:rFonts w:ascii="Times New Roman" w:hAnsi="Times New Roman" w:cs="Times New Roman"/>
          <w:sz w:val="24"/>
          <w:szCs w:val="24"/>
        </w:rPr>
      </w:pPr>
      <w:r w:rsidRPr="001D7DFF">
        <w:rPr>
          <w:rFonts w:ascii="Times New Roman" w:hAnsi="Times New Roman" w:cs="Times New Roman"/>
          <w:sz w:val="24"/>
          <w:szCs w:val="24"/>
        </w:rPr>
        <w:br w:type="page"/>
      </w:r>
    </w:p>
    <w:p w:rsidR="00DC2CC0" w:rsidRDefault="001D7449" w:rsidP="006A2F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</w:t>
      </w:r>
      <w:r w:rsidR="00A33650" w:rsidRPr="006A2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6A2FBF" w:rsidRPr="006A2FBF" w:rsidRDefault="006A2FBF" w:rsidP="006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612"/>
        <w:gridCol w:w="530"/>
        <w:gridCol w:w="1584"/>
        <w:gridCol w:w="1608"/>
        <w:gridCol w:w="3700"/>
      </w:tblGrid>
      <w:tr w:rsidR="00DC2CC0" w:rsidRPr="006A2FB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A2F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="00BF3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C2CC0" w:rsidRPr="006A2FBF" w:rsidTr="00C739A6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C0" w:rsidRPr="006A2FBF" w:rsidRDefault="00DC2CC0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C0" w:rsidRPr="006A2FBF" w:rsidRDefault="00DC2CC0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C0" w:rsidRPr="006A2FBF" w:rsidRDefault="00DC2CC0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6A2FB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1D7449" w:rsidRDefault="00A33650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1. </w:t>
            </w:r>
            <w:r w:rsidR="001D7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</w:tr>
      <w:tr w:rsidR="00DC2CC0" w:rsidRPr="004166E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1D7449" w:rsidRDefault="001D7449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7 классе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DC2CC0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25ACC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4166E1" w:rsidRDefault="00DC2CC0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6A2FBF" w:rsidTr="00702AD2">
        <w:trPr>
          <w:trHeight w:hRule="exact" w:val="34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1D7449" w:rsidRDefault="001D7449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6A2FBF" w:rsidRDefault="00DC2CC0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6A2FBF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1D7449" w:rsidRDefault="00A33650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2. </w:t>
            </w:r>
            <w:r w:rsidR="001D7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</w:t>
            </w:r>
            <w:r w:rsidRPr="006A2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онетика</w:t>
            </w:r>
          </w:p>
        </w:tc>
      </w:tr>
      <w:tr w:rsidR="00DC2CC0" w:rsidRPr="005B366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25ACC" w:rsidRDefault="001D7449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ACC">
              <w:rPr>
                <w:rFonts w:ascii="Times New Roman" w:hAnsi="Times New Roman"/>
                <w:sz w:val="24"/>
                <w:szCs w:val="28"/>
              </w:rPr>
              <w:t>Гласные звуки и буквы.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02AD2" w:rsidRDefault="00702AD2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DC2CC0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25ACC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0A3EB8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D93612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http://charles.weinstein.free.fr/chukches/GRAM/gram1_ru.html</w:t>
              </w:r>
            </w:hyperlink>
            <w:r w:rsidR="00D93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5B366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25ACC" w:rsidRDefault="001D7449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C">
              <w:rPr>
                <w:rFonts w:ascii="Times New Roman" w:hAnsi="Times New Roman"/>
                <w:sz w:val="24"/>
                <w:szCs w:val="28"/>
              </w:rPr>
              <w:t>Особенности женского (нелитературного) произношения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02AD2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DC2CC0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25ACC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0A3EB8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D93612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http://charles.weinstein.free.fr/chukches/GRAM/3-Govor_ru.html</w:t>
              </w:r>
            </w:hyperlink>
            <w:r w:rsidR="00D93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5B366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25ACC" w:rsidRDefault="001D7449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ACC">
              <w:rPr>
                <w:rFonts w:ascii="Times New Roman" w:hAnsi="Times New Roman"/>
                <w:sz w:val="24"/>
                <w:szCs w:val="28"/>
              </w:rPr>
              <w:t>Функционирование женского произношения.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02AD2" w:rsidRDefault="00702AD2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DC2CC0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25ACC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0A3EB8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D93612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http://charles.weinstein.free.fr/chukches/GRAM/3-Govor_ru.html</w:t>
              </w:r>
            </w:hyperlink>
            <w:r w:rsidR="00D93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5B366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25ACC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C">
              <w:rPr>
                <w:rFonts w:ascii="Times New Roman" w:hAnsi="Times New Roman"/>
                <w:sz w:val="24"/>
                <w:szCs w:val="28"/>
              </w:rPr>
              <w:t>Диалекты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DC2CC0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25ACC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0A3EB8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D93612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http://charles.weinstein.free.fr/chukches/GRAM/3-Govor_ru.html</w:t>
              </w:r>
            </w:hyperlink>
            <w:r w:rsidR="00D93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2CC0" w:rsidRPr="006A2FBF" w:rsidTr="00702AD2">
        <w:trPr>
          <w:trHeight w:hRule="exact" w:val="350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F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F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702AD2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DC2CC0" w:rsidRPr="006A2FBF" w:rsidRDefault="00DC2CC0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0" w:rsidRPr="00D7783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6A2FBF" w:rsidRDefault="00A33650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r w:rsidR="00725ACC" w:rsidRPr="00725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Лексика. Морфология</w:t>
            </w:r>
            <w:r w:rsidR="007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C2CC0" w:rsidRPr="000A3EB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25ACC" w:rsidRDefault="00A33650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25ACC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ACC">
              <w:rPr>
                <w:rFonts w:ascii="Times New Roman" w:hAnsi="Times New Roman"/>
                <w:sz w:val="24"/>
                <w:szCs w:val="28"/>
                <w:lang w:val="ru-RU"/>
              </w:rPr>
              <w:t>Местные (говорные) отличия в лексике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02AD2" w:rsidRDefault="00702AD2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25ACC" w:rsidRDefault="00DC2CC0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725ACC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CC0" w:rsidRPr="000A3EB8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CD6C9C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https://ppt-online.org/1077479</w:t>
              </w:r>
            </w:hyperlink>
            <w:r w:rsidR="00CD6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25ACC" w:rsidRPr="005B366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25ACC" w:rsidRDefault="00725ACC" w:rsidP="00343ACA">
            <w:pPr>
              <w:rPr>
                <w:rFonts w:ascii="Times New Roman" w:hAnsi="Times New Roman"/>
                <w:sz w:val="24"/>
                <w:szCs w:val="28"/>
              </w:rPr>
            </w:pPr>
            <w:r w:rsidRPr="00725ACC">
              <w:rPr>
                <w:rFonts w:ascii="Times New Roman" w:hAnsi="Times New Roman"/>
                <w:sz w:val="24"/>
                <w:szCs w:val="28"/>
              </w:rPr>
              <w:t>Повторение. Существительное.  Мэңин? Ръэнут?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25ACC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0A3EB8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CD6C9C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http://charles.weinstein.free.fr/chukches/GRAM/6-Obrazovanie-is.html</w:t>
              </w:r>
            </w:hyperlink>
            <w:r w:rsidR="00CD6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25ACC" w:rsidRPr="005B366F" w:rsidTr="00725ACC">
        <w:trPr>
          <w:trHeight w:hRule="exact" w:val="6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25ACC" w:rsidRDefault="00725ACC" w:rsidP="00343ACA">
            <w:pPr>
              <w:rPr>
                <w:rFonts w:ascii="Times New Roman" w:hAnsi="Times New Roman"/>
                <w:sz w:val="24"/>
                <w:szCs w:val="28"/>
              </w:rPr>
            </w:pPr>
            <w:r w:rsidRPr="00725AC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Повторение. Глагол. Рэқык? Рэқыркын? Ръэгъи? </w:t>
            </w:r>
            <w:r w:rsidRPr="00725ACC">
              <w:rPr>
                <w:rFonts w:ascii="Times New Roman" w:hAnsi="Times New Roman"/>
                <w:sz w:val="24"/>
                <w:szCs w:val="28"/>
              </w:rPr>
              <w:t>Рэръэгъэ</w:t>
            </w:r>
            <w:proofErr w:type="gramStart"/>
            <w:r w:rsidRPr="00725ACC">
              <w:rPr>
                <w:rFonts w:ascii="Times New Roman" w:hAnsi="Times New Roman"/>
                <w:sz w:val="24"/>
                <w:szCs w:val="28"/>
              </w:rPr>
              <w:t>?Ныръэқин</w:t>
            </w:r>
            <w:proofErr w:type="gramEnd"/>
            <w:r w:rsidRPr="00725ACC">
              <w:rPr>
                <w:rFonts w:ascii="Times New Roman" w:hAnsi="Times New Roman"/>
                <w:sz w:val="24"/>
                <w:szCs w:val="28"/>
              </w:rPr>
              <w:t>? Гэръэлин?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CD6C9C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http://charles.weinstein.free.fr/chukches/GRAM/13-Glagol.html</w:t>
              </w:r>
            </w:hyperlink>
            <w:r w:rsidR="00CD6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25ACC" w:rsidRPr="005B366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725ACC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3.4.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76697" w:rsidRDefault="00725ACC" w:rsidP="00343ACA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76697">
              <w:rPr>
                <w:rFonts w:ascii="Times New Roman" w:hAnsi="Times New Roman"/>
                <w:sz w:val="24"/>
                <w:szCs w:val="28"/>
                <w:lang w:val="ru-RU"/>
              </w:rPr>
              <w:t>Повторение. Прилагательное. Миңкыри</w:t>
            </w:r>
            <w:r w:rsidR="0077669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776697">
              <w:rPr>
                <w:rFonts w:ascii="Times New Roman" w:hAnsi="Times New Roman"/>
                <w:sz w:val="24"/>
                <w:szCs w:val="28"/>
                <w:lang w:val="ru-RU"/>
              </w:rPr>
              <w:t>вальы</w:t>
            </w:r>
            <w:proofErr w:type="gramStart"/>
            <w:r w:rsidRPr="00776697">
              <w:rPr>
                <w:rFonts w:ascii="Times New Roman" w:hAnsi="Times New Roman"/>
                <w:sz w:val="24"/>
                <w:szCs w:val="28"/>
                <w:lang w:val="ru-RU"/>
              </w:rPr>
              <w:t>н(</w:t>
            </w:r>
            <w:proofErr w:type="gramEnd"/>
            <w:r w:rsidRPr="00776697">
              <w:rPr>
                <w:rFonts w:ascii="Times New Roman" w:hAnsi="Times New Roman"/>
                <w:sz w:val="24"/>
                <w:szCs w:val="28"/>
                <w:lang w:val="ru-RU"/>
              </w:rPr>
              <w:t>т)?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CD6C9C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http://charles.weinstein.free.fr/chukches/GRAM/8-Prilagatelnoe.html</w:t>
              </w:r>
            </w:hyperlink>
            <w:r w:rsidR="00CD6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25ACC" w:rsidRPr="005B366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725ACC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3.5.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25ACC" w:rsidRDefault="00725ACC" w:rsidP="00343ACA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25ACC">
              <w:rPr>
                <w:rFonts w:ascii="Times New Roman" w:hAnsi="Times New Roman"/>
                <w:sz w:val="24"/>
                <w:szCs w:val="28"/>
                <w:lang w:val="ru-RU"/>
              </w:rPr>
              <w:t>Повторение. Местоимение. Гым, гыт</w:t>
            </w:r>
            <w:proofErr w:type="gramStart"/>
            <w:r w:rsidRPr="00725ACC">
              <w:rPr>
                <w:rFonts w:ascii="Times New Roman" w:hAnsi="Times New Roman"/>
                <w:sz w:val="24"/>
                <w:szCs w:val="28"/>
                <w:lang w:val="ru-RU"/>
              </w:rPr>
              <w:t>,ы</w:t>
            </w:r>
            <w:proofErr w:type="gramEnd"/>
            <w:r w:rsidRPr="00725AC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тлён; гымнин,гынин,ынин.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CD6C9C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http://charles.weinstein.free.fr/chukches/GRAM/12-Lichn_mestoim.html</w:t>
              </w:r>
            </w:hyperlink>
            <w:r w:rsidR="00CD6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25ACC" w:rsidRPr="006A2FBF" w:rsidTr="00702AD2">
        <w:trPr>
          <w:trHeight w:hRule="exact" w:val="34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 п</w:t>
            </w: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725ACC" w:rsidRPr="00702AD2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C" w:rsidRPr="006A2FB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25ACC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</w:tr>
      <w:tr w:rsidR="00725ACC" w:rsidRPr="006A2FB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25ACC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ACC">
              <w:rPr>
                <w:lang w:val="ru-RU"/>
              </w:rPr>
              <w:t>Ю.С.Рытхэу. «Время таяния снегов» (</w:t>
            </w:r>
            <w:r>
              <w:rPr>
                <w:lang w:val="ru-RU"/>
              </w:rPr>
              <w:t>отрывок «Ринтынэн эпэк</w:t>
            </w:r>
            <w:proofErr w:type="gramStart"/>
            <w:r>
              <w:rPr>
                <w:lang w:val="ru-RU"/>
              </w:rPr>
              <w:t>,</w:t>
            </w:r>
            <w:r w:rsidRPr="00725ACC">
              <w:rPr>
                <w:lang w:val="ru-RU"/>
              </w:rPr>
              <w:t>э</w:t>
            </w:r>
            <w:proofErr w:type="gramEnd"/>
            <w:r w:rsidRPr="00725ACC">
              <w:rPr>
                <w:lang w:val="ru-RU"/>
              </w:rPr>
              <w:t>й»).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CD6C9C" w:rsidRDefault="005B366F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D6C9C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https://www.4italka.ru/proza-main/sovetskaya_klassicheskaya_proza/82428/fulltext.htm</w:t>
              </w:r>
            </w:hyperlink>
            <w:r w:rsidR="00CD6C9C" w:rsidRPr="00CD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ACC" w:rsidRPr="006A2FBF" w:rsidTr="00702AD2">
        <w:trPr>
          <w:trHeight w:hRule="exact" w:val="34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C" w:rsidRPr="006A2FB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25ACC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орфология</w:t>
            </w:r>
          </w:p>
        </w:tc>
      </w:tr>
      <w:tr w:rsidR="00725ACC" w:rsidRPr="005B366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C">
              <w:rPr>
                <w:rFonts w:ascii="Times New Roman" w:hAnsi="Times New Roman"/>
                <w:sz w:val="24"/>
                <w:szCs w:val="28"/>
              </w:rPr>
              <w:t>Качественные имена прилагательные.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AB070B" w:rsidRDefault="00AB070B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AB070B" w:rsidRDefault="00AB070B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AB070B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DF05CD" w:rsidRDefault="005B366F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CD6C9C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http://charles.weinstein.free.fr/chukches/GRAM/8-Prilagatelnoe.html</w:t>
              </w:r>
            </w:hyperlink>
            <w:r w:rsidR="00CD6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25ACC" w:rsidRPr="006A2FBF" w:rsidTr="00702AD2">
        <w:trPr>
          <w:trHeight w:hRule="exact" w:val="34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725ACC" w:rsidRPr="007B5A14" w:rsidRDefault="00AB070B" w:rsidP="00702A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C" w:rsidRPr="006A2FB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6. </w:t>
            </w:r>
            <w:r w:rsidRPr="006A2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725ACC" w:rsidRPr="005B366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AB070B" w:rsidRDefault="00AB070B" w:rsidP="00702A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70B">
              <w:rPr>
                <w:lang w:val="ru-RU"/>
              </w:rPr>
              <w:t xml:space="preserve">«Откочьыёпатгыргын» (проверка капканов). </w:t>
            </w:r>
            <w:r>
              <w:rPr>
                <w:lang w:val="ru-RU"/>
              </w:rPr>
              <w:t>Кал</w:t>
            </w:r>
            <w:r w:rsidRPr="00AB070B">
              <w:rPr>
                <w:lang w:val="ru-RU"/>
              </w:rPr>
              <w:t>евэтгав.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AB070B" w:rsidRDefault="00AB070B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702AD2" w:rsidRDefault="00AB070B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CA2597" w:rsidRDefault="005B366F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793297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http://charles.weinstein.free.fr/chukches/DOCS/OMRUVI/HTM-0000.HTM</w:t>
              </w:r>
            </w:hyperlink>
            <w:r w:rsid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25ACC" w:rsidRPr="006A2FBF" w:rsidTr="00702AD2">
        <w:trPr>
          <w:trHeight w:hRule="exact" w:val="34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725ACC" w:rsidRPr="00AB070B" w:rsidRDefault="00AB070B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C" w:rsidRPr="00D7783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ACC" w:rsidRPr="006A2FBF" w:rsidRDefault="00725ACC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 7.</w:t>
            </w:r>
            <w:r w:rsidR="00AB0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</w:t>
            </w:r>
            <w:r w:rsidRPr="006A2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орфология</w:t>
            </w:r>
          </w:p>
        </w:tc>
      </w:tr>
      <w:tr w:rsidR="00343ACA" w:rsidRPr="006A2FBF" w:rsidTr="008C5EF9">
        <w:trPr>
          <w:trHeight w:hRule="exact" w:val="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343ACA">
            <w:pPr>
              <w:rPr>
                <w:rFonts w:ascii="Times New Roman" w:hAnsi="Times New Roman"/>
                <w:sz w:val="24"/>
                <w:szCs w:val="28"/>
              </w:rPr>
            </w:pPr>
            <w:r w:rsidRPr="00343ACA">
              <w:rPr>
                <w:rFonts w:ascii="Times New Roman" w:hAnsi="Times New Roman"/>
                <w:sz w:val="24"/>
                <w:szCs w:val="28"/>
              </w:rPr>
              <w:t>Глагол. Неопределённая форма. Рэқык?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E81101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93297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http://charles.weinstein.free.fr/chukches/GRAM/13-Glagol.html</w:t>
              </w:r>
            </w:hyperlink>
            <w:r w:rsidR="00793297"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ACA" w:rsidRPr="006A2FB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343ACA">
            <w:pPr>
              <w:rPr>
                <w:rFonts w:ascii="Times New Roman" w:hAnsi="Times New Roman"/>
                <w:sz w:val="24"/>
                <w:szCs w:val="28"/>
              </w:rPr>
            </w:pPr>
            <w:r w:rsidRPr="00343ACA">
              <w:rPr>
                <w:rFonts w:ascii="Times New Roman" w:hAnsi="Times New Roman"/>
                <w:sz w:val="24"/>
                <w:szCs w:val="28"/>
              </w:rPr>
              <w:t>Глагол. Вспомогательные глаголы-нъэлыкитыкваклыңыкрытчык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93297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http://charles.weinstein.free.fr/chukches/GRAM/13-Glagol.html</w:t>
              </w:r>
            </w:hyperlink>
            <w:r w:rsidR="00793297"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ACA" w:rsidRPr="006A2FB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343ACA">
            <w:pPr>
              <w:rPr>
                <w:rFonts w:ascii="Times New Roman" w:hAnsi="Times New Roman"/>
                <w:sz w:val="24"/>
                <w:szCs w:val="28"/>
              </w:rPr>
            </w:pPr>
            <w:r w:rsidRPr="00343ACA">
              <w:rPr>
                <w:rFonts w:ascii="Times New Roman" w:hAnsi="Times New Roman"/>
                <w:sz w:val="24"/>
                <w:szCs w:val="28"/>
              </w:rPr>
              <w:t>Глагол. Глагольная основа.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E81101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93297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http://charles.weinstein.free.fr/chukches/GRAM/13-Glagol.html</w:t>
              </w:r>
            </w:hyperlink>
            <w:r w:rsidR="00793297"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ACA" w:rsidRPr="006A2FBF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343ACA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02DB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Глагол. Отрицательная форма. </w:t>
            </w:r>
            <w:r w:rsidRPr="00343AC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Приставка </w:t>
            </w:r>
            <w:proofErr w:type="gramStart"/>
            <w:r w:rsidRPr="00343ACA">
              <w:rPr>
                <w:rFonts w:ascii="Times New Roman" w:hAnsi="Times New Roman"/>
                <w:sz w:val="24"/>
                <w:szCs w:val="28"/>
                <w:lang w:val="ru-RU"/>
              </w:rPr>
              <w:t>э-</w:t>
            </w:r>
            <w:proofErr w:type="gramEnd"/>
            <w:r w:rsidRPr="00343ACA">
              <w:rPr>
                <w:rFonts w:ascii="Times New Roman" w:hAnsi="Times New Roman"/>
                <w:sz w:val="24"/>
                <w:szCs w:val="28"/>
                <w:lang w:val="ru-RU"/>
              </w:rPr>
              <w:t>/а-и суффикса –кэ/-ка.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E81101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93297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http://charles.weinstein.free.fr/chukches/GRAM/13-Glagol.html</w:t>
              </w:r>
            </w:hyperlink>
            <w:r w:rsidR="00793297"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ACA" w:rsidRPr="006A2FBF" w:rsidTr="00343ACA">
        <w:trPr>
          <w:trHeight w:hRule="exact" w:val="7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343ACA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3AC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Глагол. Отрицательная форма. Приставка люң-/лёң- и суффикса </w:t>
            </w:r>
            <w:proofErr w:type="gramStart"/>
            <w:r w:rsidRPr="00343ACA">
              <w:rPr>
                <w:rFonts w:ascii="Times New Roman" w:hAnsi="Times New Roman"/>
                <w:sz w:val="24"/>
                <w:szCs w:val="28"/>
                <w:lang w:val="ru-RU"/>
              </w:rPr>
              <w:t>–(</w:t>
            </w:r>
            <w:proofErr w:type="gramEnd"/>
            <w:r w:rsidRPr="00343ACA">
              <w:rPr>
                <w:rFonts w:ascii="Times New Roman" w:hAnsi="Times New Roman"/>
                <w:sz w:val="24"/>
                <w:szCs w:val="28"/>
                <w:lang w:val="ru-RU"/>
              </w:rPr>
              <w:t>т)э/-(т)а.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E81101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6A2FBF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5B366F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93297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http://charles.weinstein.free.fr/chukches/GRAM/13-Glagol.html</w:t>
              </w:r>
            </w:hyperlink>
            <w:r w:rsidR="00793297"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ACA" w:rsidRPr="005B366F">
        <w:trPr>
          <w:trHeight w:hRule="exact" w:val="5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7.6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343ACA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3ACA">
              <w:rPr>
                <w:rFonts w:ascii="Times New Roman" w:hAnsi="Times New Roman"/>
                <w:sz w:val="24"/>
                <w:szCs w:val="28"/>
                <w:lang w:val="ru-RU"/>
              </w:rPr>
              <w:t>Глагол. Отрицательная форма в сочетании с частицей ЕП.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5B366F" w:rsidP="006A2FBF">
            <w:pPr>
              <w:spacing w:after="0" w:line="240" w:lineRule="auto"/>
              <w:rPr>
                <w:lang w:val="ru-RU"/>
              </w:rPr>
            </w:pPr>
            <w:hyperlink r:id="rId56" w:history="1">
              <w:r w:rsidR="00793297" w:rsidRPr="000217BD">
                <w:rPr>
                  <w:rStyle w:val="aff3"/>
                  <w:lang w:val="ru-RU"/>
                </w:rPr>
                <w:t>http://charles.weinstein.free.fr/chukches/GRAM/13-Glagol.html</w:t>
              </w:r>
            </w:hyperlink>
            <w:r w:rsidR="00793297">
              <w:rPr>
                <w:lang w:val="ru-RU"/>
              </w:rPr>
              <w:t xml:space="preserve"> </w:t>
            </w:r>
          </w:p>
        </w:tc>
      </w:tr>
      <w:tr w:rsidR="00343ACA" w:rsidRPr="005B366F">
        <w:trPr>
          <w:trHeight w:hRule="exact" w:val="5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Default="00343ACA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7.7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343ACA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3ACA">
              <w:rPr>
                <w:rFonts w:ascii="Times New Roman" w:hAnsi="Times New Roman"/>
                <w:sz w:val="24"/>
                <w:szCs w:val="28"/>
              </w:rPr>
              <w:t>Глагол. Словообразование непереходных глаголов.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5B366F" w:rsidP="006A2FBF">
            <w:pPr>
              <w:spacing w:after="0" w:line="240" w:lineRule="auto"/>
              <w:rPr>
                <w:lang w:val="ru-RU"/>
              </w:rPr>
            </w:pPr>
            <w:hyperlink r:id="rId57" w:history="1">
              <w:r w:rsidR="00793297" w:rsidRPr="000217BD">
                <w:rPr>
                  <w:rStyle w:val="aff3"/>
                  <w:lang w:val="ru-RU"/>
                </w:rPr>
                <w:t>http://charles.weinstein.free.fr/chukches/GRAM/13-Glagol.html</w:t>
              </w:r>
            </w:hyperlink>
            <w:r w:rsidR="00793297">
              <w:rPr>
                <w:lang w:val="ru-RU"/>
              </w:rPr>
              <w:t xml:space="preserve"> </w:t>
            </w:r>
          </w:p>
        </w:tc>
      </w:tr>
      <w:tr w:rsidR="00343ACA" w:rsidRPr="005B366F">
        <w:trPr>
          <w:trHeight w:hRule="exact" w:val="5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Default="00343ACA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7.8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343ACA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Наречие.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Default="001E6A60" w:rsidP="006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1E6A60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5B366F" w:rsidP="006A2FBF">
            <w:pPr>
              <w:spacing w:after="0" w:line="240" w:lineRule="auto"/>
              <w:rPr>
                <w:lang w:val="ru-RU"/>
              </w:rPr>
            </w:pPr>
            <w:hyperlink r:id="rId58" w:history="1">
              <w:r w:rsidR="00793297" w:rsidRPr="000217BD">
                <w:rPr>
                  <w:rStyle w:val="aff3"/>
                  <w:lang w:val="ru-RU"/>
                </w:rPr>
                <w:t>http://charles.weinstein.free.fr/chukches/GRAM/9-Narechie.html</w:t>
              </w:r>
            </w:hyperlink>
            <w:r w:rsidR="00793297">
              <w:rPr>
                <w:lang w:val="ru-RU"/>
              </w:rPr>
              <w:t xml:space="preserve"> </w:t>
            </w:r>
          </w:p>
        </w:tc>
      </w:tr>
      <w:tr w:rsidR="00343ACA" w:rsidRPr="005B366F">
        <w:trPr>
          <w:trHeight w:hRule="exact" w:val="5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Default="00343ACA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7.9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Default="00343ACA" w:rsidP="00343ACA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Инкорпоративный комплекс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Default="001E6A60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5B366F" w:rsidP="006A2FBF">
            <w:pPr>
              <w:spacing w:after="0" w:line="240" w:lineRule="auto"/>
              <w:rPr>
                <w:lang w:val="ru-RU"/>
              </w:rPr>
            </w:pPr>
            <w:hyperlink r:id="rId59" w:history="1">
              <w:r w:rsidR="00793297" w:rsidRPr="000217BD">
                <w:rPr>
                  <w:rStyle w:val="aff3"/>
                  <w:lang w:val="ru-RU"/>
                </w:rPr>
                <w:t>http://charles.weinstein.free.fr/chukches/GRAM/5-Inkorporacija_ru.html</w:t>
              </w:r>
            </w:hyperlink>
            <w:r w:rsidR="00793297">
              <w:rPr>
                <w:lang w:val="ru-RU"/>
              </w:rPr>
              <w:t xml:space="preserve"> </w:t>
            </w:r>
          </w:p>
        </w:tc>
      </w:tr>
      <w:tr w:rsidR="00343ACA" w:rsidRPr="00343ACA" w:rsidTr="00343ACA">
        <w:trPr>
          <w:trHeight w:hRule="exact" w:val="504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8. </w:t>
            </w:r>
            <w:r w:rsidRPr="00343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</w:tr>
      <w:tr w:rsidR="00343ACA" w:rsidRPr="00343ACA">
        <w:trPr>
          <w:trHeight w:hRule="exact" w:val="5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Default="00343ACA" w:rsidP="006A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343ACA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Проектная работа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spacing w:after="0" w:line="240" w:lineRule="auto"/>
              <w:rPr>
                <w:lang w:val="ru-RU"/>
              </w:rPr>
            </w:pPr>
          </w:p>
        </w:tc>
      </w:tr>
      <w:tr w:rsidR="00343ACA" w:rsidRPr="00343ACA" w:rsidTr="00E81101">
        <w:trPr>
          <w:trHeight w:hRule="exact" w:val="34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E81101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ACA" w:rsidRPr="00343ACA">
        <w:trPr>
          <w:trHeight w:hRule="exact" w:val="330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E81101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E81101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1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343ACA" w:rsidRDefault="00343ACA" w:rsidP="006A2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C2CC0" w:rsidRPr="00343ACA" w:rsidRDefault="00DC2CC0" w:rsidP="006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C2CC0" w:rsidRDefault="00343ACA" w:rsidP="00A33650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343ACA">
        <w:rPr>
          <w:rFonts w:ascii="Times New Roman" w:hAnsi="Times New Roman" w:cs="Times New Roman"/>
          <w:b/>
          <w:sz w:val="24"/>
          <w:lang w:val="ru-RU"/>
        </w:rPr>
        <w:t>9 класс</w:t>
      </w:r>
    </w:p>
    <w:p w:rsidR="00F90DE6" w:rsidRPr="00343ACA" w:rsidRDefault="00F90DE6" w:rsidP="00A33650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612"/>
        <w:gridCol w:w="530"/>
        <w:gridCol w:w="1584"/>
        <w:gridCol w:w="1608"/>
        <w:gridCol w:w="3700"/>
      </w:tblGrid>
      <w:tr w:rsidR="00343ACA" w:rsidRPr="00793297" w:rsidTr="00343AC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43ACA" w:rsidRPr="00793297" w:rsidTr="00343ACA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A" w:rsidRPr="00793297" w:rsidTr="00343ACA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1. </w:t>
            </w: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</w:tr>
      <w:tr w:rsidR="00343ACA" w:rsidRPr="00793297" w:rsidTr="00343AC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1E6A60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8 </w:t>
            </w:r>
            <w:r w:rsidR="00343ACA"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A" w:rsidRPr="00793297" w:rsidTr="00343ACA">
        <w:trPr>
          <w:trHeight w:hRule="exact" w:val="34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A" w:rsidRPr="00793297" w:rsidTr="00343ACA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2. </w:t>
            </w:r>
            <w:r w:rsidR="001E6A60"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</w:t>
            </w:r>
          </w:p>
        </w:tc>
      </w:tr>
      <w:tr w:rsidR="001E6A60" w:rsidRPr="005B366F" w:rsidTr="00343AC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8031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Аналитические комплексы, их образование. Вспомогательные глаголы: непереходные.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793297" w:rsidRPr="00793297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http://charles.weinstein.free.fr/chukches/GRAM/13-Glagol.html</w:t>
              </w:r>
            </w:hyperlink>
            <w:r w:rsidR="00793297"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E6A60" w:rsidRPr="005B366F" w:rsidTr="00343AC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8031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Аналитические комплексы, их образование. Вспомогательные глаголы: переходные.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793297" w:rsidRPr="00793297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http://charles.weinstein.free.fr/chukches/GRAM/13-Glagol.html</w:t>
              </w:r>
            </w:hyperlink>
            <w:r w:rsidR="00793297"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E6A60" w:rsidRPr="005B366F" w:rsidTr="00343AC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8031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Аналитические комплексы, их образование. Вспомогательные глаголы: совместно с наречиями.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793297" w:rsidRPr="00793297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http://charles.weinstein.free.fr/chukches/GRAM/13-Glagol.html</w:t>
              </w:r>
            </w:hyperlink>
            <w:r w:rsidR="00793297"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E6A60" w:rsidRPr="005B366F" w:rsidTr="00343AC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8031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Аналитические комплексы, их образование. Вспомогательные глаголы: с существительными в форме отрицания, с частицей уйнэ.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045521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1E6A6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A60" w:rsidRPr="00793297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793297" w:rsidRPr="00793297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http://charles.weinstein.free.fr/chukches/GRAM/13-Glagol.html</w:t>
              </w:r>
            </w:hyperlink>
            <w:r w:rsidR="00793297"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3ACA" w:rsidRPr="00793297" w:rsidTr="00343ACA">
        <w:trPr>
          <w:trHeight w:hRule="exact" w:val="350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045521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A" w:rsidRPr="00793297" w:rsidTr="00343ACA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r w:rsidR="001E6A60"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речи.</w:t>
            </w:r>
          </w:p>
        </w:tc>
      </w:tr>
      <w:tr w:rsidR="00343ACA" w:rsidRPr="00793297" w:rsidTr="00343AC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793297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Ю.С. Рытхэу «Титэ тылгыркын ы'льыл</w:t>
            </w:r>
            <w:r w:rsidR="00045521"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93297" w:rsidRPr="00793297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https://www.4italka.ru/proza-</w:t>
              </w:r>
            </w:hyperlink>
            <w:r w:rsidR="00793297"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 main/sovetskaya_klassicheskaya_proza/82428/fulltext.htm</w:t>
            </w:r>
          </w:p>
        </w:tc>
      </w:tr>
      <w:tr w:rsidR="00343ACA" w:rsidRPr="005B366F" w:rsidTr="00045521">
        <w:trPr>
          <w:trHeight w:hRule="exact" w:val="8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045521" w:rsidP="003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Style w:val="29"/>
                <w:sz w:val="24"/>
                <w:szCs w:val="24"/>
              </w:rPr>
              <w:t>.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 «Нота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яйвыгыргын 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ыгъоравэт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ьэн нотагты - Чукоткагты. 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Ынэнтэн</w:t>
            </w:r>
            <w:proofErr w:type="gramStart"/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ычьыт</w:t>
            </w:r>
            <w:proofErr w:type="gramEnd"/>
            <w:r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ынвыт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Чукоткакэн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нутэйиквин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Чукотский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. Достопримечательности Чукотки»).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793297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http://www.myshared.ru/slide/609351/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3ACA" w:rsidRPr="00793297" w:rsidTr="00343ACA">
        <w:trPr>
          <w:trHeight w:hRule="exact" w:val="34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 п</w:t>
            </w: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045521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A" w:rsidRPr="00793297" w:rsidTr="00343ACA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5. </w:t>
            </w: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</w:t>
            </w: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орфология</w:t>
            </w:r>
          </w:p>
        </w:tc>
      </w:tr>
      <w:tr w:rsidR="00343ACA" w:rsidRPr="005B366F" w:rsidTr="00343AC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045521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Служебные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045521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5B366F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http://charles.weinstein.free.fr/chukches/GRAM/B13-Chasticy_narechija.html</w:t>
              </w:r>
            </w:hyperlink>
            <w:r w:rsidR="00AF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45521" w:rsidRPr="005B366F" w:rsidTr="00343AC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8031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Частицы, выражающие различные смысловые оттенки значений слов в речи.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http://charles.weinstein.free.fr/chukches/GRAM/B13-Chasticy_narechija.html</w:t>
              </w:r>
            </w:hyperlink>
            <w:r w:rsidR="00AF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45521" w:rsidRPr="005B366F" w:rsidTr="00343AC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8031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Частицы, выражающие отношение говорящего лица к действительности.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http://charles.weinstein.free.fr/chukches/GRAM/B13-Chasticy_narechija.html</w:t>
              </w:r>
            </w:hyperlink>
            <w:r w:rsidR="00AF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45521" w:rsidRPr="005B366F" w:rsidTr="00045521">
        <w:trPr>
          <w:trHeight w:hRule="exact" w:val="6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Союзы. Сочинительные союзы: соединительные, противительные, разделительные.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BB4ED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http://charles.weinstein.free.fr/chukches/GRAM/B12-Podchinit_sojuzy.html</w:t>
              </w:r>
            </w:hyperlink>
            <w:r w:rsidR="00AF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45521" w:rsidRPr="005B366F" w:rsidTr="00BB4ED0">
        <w:trPr>
          <w:trHeight w:hRule="exact"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5.4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045521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Подчинительные союзы: причинные, цели, условные, уступительные</w:t>
            </w:r>
            <w:r w:rsidR="00BB4ED0"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сравнительные, временные, изъяснительные.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BB4ED0" w:rsidP="00343A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BB4ED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BB4ED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521" w:rsidRPr="00793297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http://charles.weinstein.free.fr/chukches/GRAM/B12-Podchinit_sojuzy.html</w:t>
              </w:r>
            </w:hyperlink>
            <w:r w:rsidR="00AF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3ACA" w:rsidRPr="00793297" w:rsidTr="00343ACA">
        <w:trPr>
          <w:trHeight w:hRule="exact" w:val="34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BB4ED0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A" w:rsidRPr="00793297" w:rsidTr="00343ACA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6. </w:t>
            </w: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343ACA" w:rsidRPr="005B366F" w:rsidTr="00BB4ED0">
        <w:trPr>
          <w:trHeight w:hRule="exact" w:val="5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BB4ED0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«Ивини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ьыт» (морзверобойный промысел). Кэ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ит Ю.С.Рытхэу. А. Кымъытваа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. Стихыт.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AF7F01" w:rsidRDefault="005B366F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charles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weinstein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free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fr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chukches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DOCS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KYM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HTM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-0000.</w:t>
              </w:r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HTM</w:t>
              </w:r>
            </w:hyperlink>
            <w:r w:rsidR="00AF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3ACA" w:rsidRPr="00793297" w:rsidTr="00343ACA">
        <w:trPr>
          <w:trHeight w:hRule="exact" w:val="34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A" w:rsidRPr="00793297" w:rsidTr="00343ACA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 7.</w:t>
            </w:r>
            <w:r w:rsidR="001E6A60"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</w:t>
            </w:r>
            <w:r w:rsidR="005514E9"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пунктуация</w:t>
            </w:r>
          </w:p>
        </w:tc>
      </w:tr>
      <w:tr w:rsidR="00BB4ED0" w:rsidRPr="00793297" w:rsidTr="005514E9">
        <w:trPr>
          <w:trHeight w:hRule="exact" w:val="3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80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AF7F01" w:rsidRDefault="005B366F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http://charles.weinstein.free.fr/chukches/GRAM/B25-Sintaksis_ru.htm</w:t>
              </w:r>
            </w:hyperlink>
            <w:r w:rsidR="00AF7F01" w:rsidRPr="00A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ED0" w:rsidRPr="00793297" w:rsidTr="00343AC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8031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предложения. Предложения односоставные, двусоставные.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AF7F01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http://charles.weinstein.free.fr/chukches/GRAM/B25-Sintaksis_ru.htm</w:t>
              </w:r>
            </w:hyperlink>
            <w:r w:rsidR="00AF7F01" w:rsidRPr="00A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ACA" w:rsidRPr="00793297" w:rsidTr="00343AC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BB4ED0" w:rsidP="003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Предложения с именным сказуемым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AF7F01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http://charles.weinstein.free.fr/chukches/GRAM/B25-Sintaksis_ru.htm</w:t>
              </w:r>
            </w:hyperlink>
            <w:r w:rsidR="00AF7F01" w:rsidRPr="00A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ACA" w:rsidRPr="00793297" w:rsidTr="00343ACA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BB4ED0" w:rsidP="00343A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Инфинитив, предложение с составным глагольным сказуемым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AF7F01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http://charles.weinstein.free.fr/chukches/GRAM/B25-Sintaksis_ru.htm</w:t>
              </w:r>
            </w:hyperlink>
            <w:r w:rsidR="00AF7F01" w:rsidRPr="00A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ACA" w:rsidRPr="00793297" w:rsidTr="005514E9">
        <w:trPr>
          <w:trHeight w:hRule="exact" w:val="6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BB4ED0" w:rsidP="00343A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AF7F01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http://charles.weinstein.free.fr/chukches/GRAM/B25-Sintaksis_ru.htm</w:t>
              </w:r>
            </w:hyperlink>
            <w:r w:rsidR="00AF7F01" w:rsidRPr="00A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ACA" w:rsidRPr="005B366F" w:rsidTr="00343ACA">
        <w:trPr>
          <w:trHeight w:hRule="exact" w:val="5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7.6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BB4ED0" w:rsidP="00343A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http://charles.weinstein.free.fr/chukches/GRAM/B25-Sintaksis_ru.htm</w:t>
              </w:r>
            </w:hyperlink>
            <w:r w:rsidR="00AF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3ACA" w:rsidRPr="005B366F" w:rsidTr="00343ACA">
        <w:trPr>
          <w:trHeight w:hRule="exact" w:val="5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7.7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BB4ED0" w:rsidP="00343A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F90DE6" w:rsidP="00343A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F90DE6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http://charles.weinstein.free.fr/chukches/GRAM/B25-Sintaksis_ru.htm</w:t>
              </w:r>
            </w:hyperlink>
            <w:r w:rsidR="00AF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3ACA" w:rsidRPr="005B366F" w:rsidTr="00343ACA">
        <w:trPr>
          <w:trHeight w:hRule="exact" w:val="5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7.8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BB4ED0" w:rsidP="00343A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Бессоюзные сложносочиненные предложения.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F90DE6" w:rsidP="00343A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F90DE6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http://charles.weinstein.free.fr/chukches/GRAM/B25-Sintaksis_ru.htm</w:t>
              </w:r>
            </w:hyperlink>
            <w:r w:rsidR="00AF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B4ED0" w:rsidRPr="005B366F" w:rsidTr="00343ACA">
        <w:trPr>
          <w:trHeight w:hRule="exact" w:val="5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7.9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3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F90DE6" w:rsidP="00343A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BB4ED0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ED0" w:rsidRPr="00793297" w:rsidRDefault="005B366F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 w:history="1">
              <w:r w:rsidR="00AF7F01" w:rsidRPr="000217BD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http://charles.weinstein.free.fr/chukches/GRAM/B25-Sintaksis_ru.htm</w:t>
              </w:r>
            </w:hyperlink>
            <w:r w:rsidR="00AF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3ACA" w:rsidRPr="00793297" w:rsidTr="00343ACA">
        <w:trPr>
          <w:trHeight w:hRule="exact" w:val="504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8. </w:t>
            </w: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</w:tr>
      <w:tr w:rsidR="00343ACA" w:rsidRPr="00793297" w:rsidTr="00343ACA">
        <w:trPr>
          <w:trHeight w:hRule="exact" w:val="5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работа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ACA" w:rsidRPr="00793297" w:rsidTr="00343ACA">
        <w:trPr>
          <w:trHeight w:hRule="exact" w:val="34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ACA" w:rsidRPr="00793297" w:rsidTr="00343ACA">
        <w:trPr>
          <w:trHeight w:hRule="exact" w:val="330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3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3ACA" w:rsidRPr="00793297" w:rsidRDefault="00343ACA" w:rsidP="00343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43ACA" w:rsidRDefault="00343ACA" w:rsidP="00A33650">
      <w:pPr>
        <w:spacing w:after="0" w:line="240" w:lineRule="auto"/>
        <w:rPr>
          <w:lang w:val="ru-RU"/>
        </w:rPr>
      </w:pPr>
    </w:p>
    <w:p w:rsidR="00343ACA" w:rsidRDefault="00343ACA" w:rsidP="00A33650">
      <w:pPr>
        <w:spacing w:after="0" w:line="240" w:lineRule="auto"/>
        <w:rPr>
          <w:lang w:val="ru-RU"/>
        </w:rPr>
      </w:pPr>
    </w:p>
    <w:p w:rsidR="00343ACA" w:rsidRPr="00343ACA" w:rsidRDefault="00343ACA" w:rsidP="00A33650">
      <w:pPr>
        <w:spacing w:after="0" w:line="240" w:lineRule="auto"/>
        <w:rPr>
          <w:lang w:val="ru-RU"/>
        </w:rPr>
        <w:sectPr w:rsidR="00343ACA" w:rsidRPr="00343ACA" w:rsidSect="006A2FBF">
          <w:pgSz w:w="16840" w:h="11900"/>
          <w:pgMar w:top="284" w:right="640" w:bottom="11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739A6" w:rsidRDefault="00C739A6" w:rsidP="00A336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2CC0" w:rsidRPr="007E7EC1" w:rsidRDefault="00A33650" w:rsidP="00A33650">
      <w:pPr>
        <w:autoSpaceDE w:val="0"/>
        <w:autoSpaceDN w:val="0"/>
        <w:spacing w:after="0" w:line="240" w:lineRule="auto"/>
        <w:rPr>
          <w:lang w:val="ru-RU"/>
        </w:rPr>
      </w:pPr>
      <w:r w:rsidRPr="007E7EC1">
        <w:rPr>
          <w:rFonts w:ascii="Times New Roman" w:eastAsia="Times New Roman" w:hAnsi="Times New Roman"/>
          <w:b/>
          <w:sz w:val="24"/>
          <w:lang w:val="ru-RU"/>
        </w:rPr>
        <w:t xml:space="preserve">УЧЕБНО-МЕТОДИЧЕСКОЕ ОБЕСПЕЧЕНИЕ ОБРАЗОВАТЕЛЬНОГО ПРОЦЕССА </w:t>
      </w:r>
    </w:p>
    <w:p w:rsidR="00AE06B0" w:rsidRPr="007E7EC1" w:rsidRDefault="00A33650" w:rsidP="00A336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lang w:val="ru-RU"/>
        </w:rPr>
      </w:pPr>
      <w:r w:rsidRPr="007E7EC1">
        <w:rPr>
          <w:rFonts w:ascii="Times New Roman" w:eastAsia="Times New Roman" w:hAnsi="Times New Roman"/>
          <w:b/>
          <w:sz w:val="24"/>
          <w:lang w:val="ru-RU"/>
        </w:rPr>
        <w:t xml:space="preserve">ОБЯЗАТЕЛЬНЫЕ УЧЕБНЫЕ МАТЕРИАЛЫ ДЛЯ УЧЕНИКА </w:t>
      </w:r>
      <w:r w:rsidRPr="007E7EC1">
        <w:rPr>
          <w:lang w:val="ru-RU"/>
        </w:rPr>
        <w:br/>
      </w:r>
    </w:p>
    <w:p w:rsidR="002248F0" w:rsidRDefault="00F90DE6" w:rsidP="00A336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5</w:t>
      </w:r>
      <w:r w:rsidR="00A33650" w:rsidRPr="007E7EC1">
        <w:rPr>
          <w:rFonts w:ascii="Times New Roman" w:eastAsia="Times New Roman" w:hAnsi="Times New Roman"/>
          <w:b/>
          <w:sz w:val="24"/>
          <w:lang w:val="ru-RU"/>
        </w:rPr>
        <w:t xml:space="preserve"> КЛАСС </w:t>
      </w:r>
    </w:p>
    <w:p w:rsidR="002248F0" w:rsidRPr="00527707" w:rsidRDefault="002248F0" w:rsidP="005277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Емельянова Н.Б., Емельянов А.Д. Чукотский язык. 5-6 классы: учебное пособие для общеобразовательных учреждений. - </w:t>
      </w:r>
      <w:proofErr w:type="gramStart"/>
      <w:r w:rsidRPr="00527707">
        <w:rPr>
          <w:rFonts w:ascii="Times New Roman" w:hAnsi="Times New Roman" w:cs="Times New Roman"/>
          <w:sz w:val="24"/>
          <w:szCs w:val="24"/>
          <w:lang w:val="ru-RU"/>
        </w:rPr>
        <w:t>С-Пб</w:t>
      </w:r>
      <w:proofErr w:type="gramEnd"/>
      <w:r w:rsidRPr="00527707">
        <w:rPr>
          <w:rFonts w:ascii="Times New Roman" w:hAnsi="Times New Roman" w:cs="Times New Roman"/>
          <w:sz w:val="24"/>
          <w:szCs w:val="24"/>
          <w:lang w:val="ru-RU"/>
        </w:rPr>
        <w:t>.: Филиал издательства «Просвещение»,</w:t>
      </w:r>
    </w:p>
    <w:p w:rsidR="007E7EC1" w:rsidRPr="00527707" w:rsidRDefault="00F90DE6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A3365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2248F0" w:rsidRPr="00527707" w:rsidRDefault="00200201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Емельянова Н.Б., Емельянов А.Д. Чукотский язык. 5-6 классы: учебное пособие для общеобразовательных учреждений. - </w:t>
      </w:r>
      <w:proofErr w:type="gramStart"/>
      <w:r w:rsidRPr="00527707">
        <w:rPr>
          <w:rFonts w:ascii="Times New Roman" w:hAnsi="Times New Roman" w:cs="Times New Roman"/>
          <w:sz w:val="24"/>
          <w:szCs w:val="24"/>
          <w:lang w:val="ru-RU"/>
        </w:rPr>
        <w:t>С-Пб</w:t>
      </w:r>
      <w:proofErr w:type="gramEnd"/>
      <w:r w:rsidRPr="00527707">
        <w:rPr>
          <w:rFonts w:ascii="Times New Roman" w:hAnsi="Times New Roman" w:cs="Times New Roman"/>
          <w:sz w:val="24"/>
          <w:szCs w:val="24"/>
          <w:lang w:val="ru-RU"/>
        </w:rPr>
        <w:t>.: Филиал издательства «Просвещение»,</w:t>
      </w:r>
    </w:p>
    <w:p w:rsidR="007E7EC1" w:rsidRPr="00527707" w:rsidRDefault="00F90DE6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="00A3365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2248F0" w:rsidRPr="00527707" w:rsidRDefault="00527707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Емельянова Н.Б., Емельянов А.Д. Чукотский язык. 5-6 классы: учебное пособие для общеобразовательных учреждений. - </w:t>
      </w:r>
      <w:proofErr w:type="gramStart"/>
      <w:r w:rsidRPr="00527707">
        <w:rPr>
          <w:rFonts w:ascii="Times New Roman" w:hAnsi="Times New Roman" w:cs="Times New Roman"/>
          <w:sz w:val="24"/>
          <w:szCs w:val="24"/>
          <w:lang w:val="ru-RU"/>
        </w:rPr>
        <w:t>С-Пб</w:t>
      </w:r>
      <w:proofErr w:type="gramEnd"/>
      <w:r w:rsidRPr="00527707">
        <w:rPr>
          <w:rFonts w:ascii="Times New Roman" w:hAnsi="Times New Roman" w:cs="Times New Roman"/>
          <w:sz w:val="24"/>
          <w:szCs w:val="24"/>
          <w:lang w:val="ru-RU"/>
        </w:rPr>
        <w:t>.: Филиал издательства «Просвещение»,</w:t>
      </w:r>
    </w:p>
    <w:p w:rsidR="007E7EC1" w:rsidRPr="00527707" w:rsidRDefault="00F90DE6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A3365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2248F0" w:rsidRPr="00527707" w:rsidRDefault="00527707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Емельянова Н.Б., Емельянов А.Д. Чукотский язык. 5-6 классы: учебное пособие для общеобразовательных учреждений. - </w:t>
      </w:r>
      <w:proofErr w:type="gramStart"/>
      <w:r w:rsidRPr="00527707">
        <w:rPr>
          <w:rFonts w:ascii="Times New Roman" w:hAnsi="Times New Roman" w:cs="Times New Roman"/>
          <w:sz w:val="24"/>
          <w:szCs w:val="24"/>
          <w:lang w:val="ru-RU"/>
        </w:rPr>
        <w:t>С-Пб</w:t>
      </w:r>
      <w:proofErr w:type="gramEnd"/>
      <w:r w:rsidRPr="00527707">
        <w:rPr>
          <w:rFonts w:ascii="Times New Roman" w:hAnsi="Times New Roman" w:cs="Times New Roman"/>
          <w:sz w:val="24"/>
          <w:szCs w:val="24"/>
          <w:lang w:val="ru-RU"/>
        </w:rPr>
        <w:t>.: Филиал издательства «Просвещение»,</w:t>
      </w:r>
    </w:p>
    <w:p w:rsidR="00655680" w:rsidRPr="00527707" w:rsidRDefault="0065568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 КЛАСС</w:t>
      </w:r>
    </w:p>
    <w:p w:rsidR="00655680" w:rsidRPr="00527707" w:rsidRDefault="00527707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Емельянова Н.Б., Емельянов А.Д. Чукотский язык. 5-6 классы: учебное пособие для общеобразовательных учреждений. - </w:t>
      </w:r>
      <w:proofErr w:type="gramStart"/>
      <w:r w:rsidRPr="00527707">
        <w:rPr>
          <w:rFonts w:ascii="Times New Roman" w:hAnsi="Times New Roman" w:cs="Times New Roman"/>
          <w:sz w:val="24"/>
          <w:szCs w:val="24"/>
          <w:lang w:val="ru-RU"/>
        </w:rPr>
        <w:t>С-Пб</w:t>
      </w:r>
      <w:proofErr w:type="gramEnd"/>
      <w:r w:rsidRPr="00527707">
        <w:rPr>
          <w:rFonts w:ascii="Times New Roman" w:hAnsi="Times New Roman" w:cs="Times New Roman"/>
          <w:sz w:val="24"/>
          <w:szCs w:val="24"/>
          <w:lang w:val="ru-RU"/>
        </w:rPr>
        <w:t>.: Филиал издательства «Просвещение»,</w:t>
      </w:r>
    </w:p>
    <w:p w:rsidR="00AE06B0" w:rsidRPr="00527707" w:rsidRDefault="00AE06B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E06B0" w:rsidRPr="00527707" w:rsidRDefault="00A3365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МЕТОДИЧЕСКИЕ МАТЕРИАЛЫ ДЛЯ УЧИТЕЛЯ 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E06B0" w:rsidRPr="00527707" w:rsidRDefault="0065568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A3365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2248F0" w:rsidRPr="00527707" w:rsidRDefault="002248F0" w:rsidP="005277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Куликова И.В. Грамматика чукотского языка в таблицах. Учебное пособие для 1-4 классов общеобразовательных учреждений. - </w:t>
      </w:r>
      <w:proofErr w:type="gramStart"/>
      <w:r w:rsidRPr="00527707">
        <w:rPr>
          <w:rFonts w:ascii="Times New Roman" w:hAnsi="Times New Roman" w:cs="Times New Roman"/>
          <w:sz w:val="24"/>
          <w:szCs w:val="24"/>
          <w:lang w:val="ru-RU"/>
        </w:rPr>
        <w:t>С-Пб</w:t>
      </w:r>
      <w:proofErr w:type="gramEnd"/>
      <w:r w:rsidRPr="00527707">
        <w:rPr>
          <w:rFonts w:ascii="Times New Roman" w:hAnsi="Times New Roman" w:cs="Times New Roman"/>
          <w:sz w:val="24"/>
          <w:szCs w:val="24"/>
          <w:lang w:val="ru-RU"/>
        </w:rPr>
        <w:t>.: Филиал издательства «Просвещение»,</w:t>
      </w:r>
    </w:p>
    <w:p w:rsidR="00200201" w:rsidRPr="00527707" w:rsidRDefault="00200201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Емельянова Н.Б., Медведева С.М., Нутекеу Е.И. Сборник диктантов и текстов для изложения по чукотскому языку. (Пособие для учителей чукотского языка 1-4 классов). – Чукотский окружной институт усовершенствования учителей, кабинет северных языков. </w:t>
      </w:r>
      <w:r w:rsidRPr="00D02DBC">
        <w:rPr>
          <w:rFonts w:ascii="Times New Roman" w:hAnsi="Times New Roman" w:cs="Times New Roman"/>
          <w:sz w:val="24"/>
          <w:szCs w:val="24"/>
          <w:lang w:val="ru-RU"/>
        </w:rPr>
        <w:t>Анадырь: Издательский Дом «Чукотка»,</w:t>
      </w:r>
    </w:p>
    <w:p w:rsidR="002248F0" w:rsidRPr="00527707" w:rsidRDefault="002248F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E7EC1" w:rsidRPr="00527707" w:rsidRDefault="0065568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200201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200201" w:rsidRPr="00527707" w:rsidRDefault="00200201" w:rsidP="005277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Куликова И.В. Грамматика чукотского языка в таблицах. Учебное пособие для 1-4 классов общеобразовательных учреждений. - </w:t>
      </w:r>
      <w:proofErr w:type="gramStart"/>
      <w:r w:rsidRPr="00527707">
        <w:rPr>
          <w:rFonts w:ascii="Times New Roman" w:hAnsi="Times New Roman" w:cs="Times New Roman"/>
          <w:sz w:val="24"/>
          <w:szCs w:val="24"/>
          <w:lang w:val="ru-RU"/>
        </w:rPr>
        <w:t>С-Пб</w:t>
      </w:r>
      <w:proofErr w:type="gramEnd"/>
      <w:r w:rsidRPr="00527707">
        <w:rPr>
          <w:rFonts w:ascii="Times New Roman" w:hAnsi="Times New Roman" w:cs="Times New Roman"/>
          <w:sz w:val="24"/>
          <w:szCs w:val="24"/>
          <w:lang w:val="ru-RU"/>
        </w:rPr>
        <w:t>.: Филиал издательства «Просвещение»,</w:t>
      </w:r>
    </w:p>
    <w:p w:rsidR="00200201" w:rsidRPr="00527707" w:rsidRDefault="00200201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Емельянова Н.Б., Медведева С.М., Нутекеу Е.И. Сборник диктантов и текстов для изложения по чукотскому языку. (Пособие для учителей чукотского языка 1-4 классов). – Чукотский окружной институт усовершенствования учителей, кабинет северных языков. </w:t>
      </w:r>
      <w:r w:rsidRPr="00D02DBC">
        <w:rPr>
          <w:rFonts w:ascii="Times New Roman" w:hAnsi="Times New Roman" w:cs="Times New Roman"/>
          <w:sz w:val="24"/>
          <w:szCs w:val="24"/>
          <w:lang w:val="ru-RU"/>
        </w:rPr>
        <w:t>Анадырь: Издательский Дом «Чукотка»,</w:t>
      </w:r>
    </w:p>
    <w:p w:rsidR="00200201" w:rsidRPr="00527707" w:rsidRDefault="00200201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E7EC1" w:rsidRPr="00527707" w:rsidRDefault="0065568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="00A3365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527707" w:rsidRPr="00527707" w:rsidRDefault="00527707" w:rsidP="005277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Куликова И.В. Грамматика чукотского языка в таблицах. Учебное пособие для 1-4 классов общеобразовательных учреждений. - </w:t>
      </w:r>
      <w:proofErr w:type="gramStart"/>
      <w:r w:rsidRPr="00527707">
        <w:rPr>
          <w:rFonts w:ascii="Times New Roman" w:hAnsi="Times New Roman" w:cs="Times New Roman"/>
          <w:sz w:val="24"/>
          <w:szCs w:val="24"/>
          <w:lang w:val="ru-RU"/>
        </w:rPr>
        <w:t>С-Пб</w:t>
      </w:r>
      <w:proofErr w:type="gramEnd"/>
      <w:r w:rsidRPr="00527707">
        <w:rPr>
          <w:rFonts w:ascii="Times New Roman" w:hAnsi="Times New Roman" w:cs="Times New Roman"/>
          <w:sz w:val="24"/>
          <w:szCs w:val="24"/>
          <w:lang w:val="ru-RU"/>
        </w:rPr>
        <w:t>.: Филиал издательства «Просвещение»,</w:t>
      </w:r>
    </w:p>
    <w:p w:rsidR="00AE06B0" w:rsidRPr="00527707" w:rsidRDefault="00527707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>Емельянова Н.Б., Медведева С.М., Нутекеу Е.И. Сборник диктантов и текстов для изложения по чукотскому языку. (Пособие для учителей чукотского языка 1-4 классов). – Чукотский окружной институт усовершенствования учителей, кабинет северных языков. Анадырь: Издательский Дом «Чукотка»,</w:t>
      </w:r>
      <w:r w:rsidR="00A33650" w:rsidRPr="00527707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E7EC1" w:rsidRPr="00527707" w:rsidRDefault="0065568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A3365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527707" w:rsidRPr="00527707" w:rsidRDefault="00527707" w:rsidP="005277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Куликова И.В. Грамматика чукотского языка в таблицах. Учебное пособие для 1-4 классов общеобразовательных учреждений. - </w:t>
      </w:r>
      <w:proofErr w:type="gramStart"/>
      <w:r w:rsidRPr="00527707">
        <w:rPr>
          <w:rFonts w:ascii="Times New Roman" w:hAnsi="Times New Roman" w:cs="Times New Roman"/>
          <w:sz w:val="24"/>
          <w:szCs w:val="24"/>
          <w:lang w:val="ru-RU"/>
        </w:rPr>
        <w:t>С-Пб</w:t>
      </w:r>
      <w:proofErr w:type="gramEnd"/>
      <w:r w:rsidRPr="00527707">
        <w:rPr>
          <w:rFonts w:ascii="Times New Roman" w:hAnsi="Times New Roman" w:cs="Times New Roman"/>
          <w:sz w:val="24"/>
          <w:szCs w:val="24"/>
          <w:lang w:val="ru-RU"/>
        </w:rPr>
        <w:t>.: Филиал издательства «Просвещение»,</w:t>
      </w:r>
    </w:p>
    <w:p w:rsidR="00AE06B0" w:rsidRPr="00527707" w:rsidRDefault="00527707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>Емельянова Н.Б., Медведева С.М., Нутекеу Е.И. Сборник диктантов и текстов для изложения по чукотскому языку. (Пособие для учителей чукотского языка 1-4 классов). – Чукотский окружной институт усовершенствования учителей, кабинет северных языков. Анадырь: Издательский Дом «Чукотка»,</w:t>
      </w:r>
    </w:p>
    <w:p w:rsidR="00AE06B0" w:rsidRPr="00527707" w:rsidRDefault="00AE06B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5680" w:rsidRPr="00527707" w:rsidRDefault="0065568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9 КЛАСС</w:t>
      </w:r>
    </w:p>
    <w:p w:rsidR="00527707" w:rsidRPr="00527707" w:rsidRDefault="00527707" w:rsidP="005277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Куликова И.В. Грамматика чукотского языка в таблицах. Учебное пособие для 1-4 классов общеобразовательных учреждений. - </w:t>
      </w:r>
      <w:proofErr w:type="gramStart"/>
      <w:r w:rsidRPr="00527707">
        <w:rPr>
          <w:rFonts w:ascii="Times New Roman" w:hAnsi="Times New Roman" w:cs="Times New Roman"/>
          <w:sz w:val="24"/>
          <w:szCs w:val="24"/>
          <w:lang w:val="ru-RU"/>
        </w:rPr>
        <w:t>С-Пб</w:t>
      </w:r>
      <w:proofErr w:type="gramEnd"/>
      <w:r w:rsidRPr="00527707">
        <w:rPr>
          <w:rFonts w:ascii="Times New Roman" w:hAnsi="Times New Roman" w:cs="Times New Roman"/>
          <w:sz w:val="24"/>
          <w:szCs w:val="24"/>
          <w:lang w:val="ru-RU"/>
        </w:rPr>
        <w:t>.: Филиал издательства «Просвещение»,</w:t>
      </w:r>
    </w:p>
    <w:p w:rsidR="00527707" w:rsidRPr="00527707" w:rsidRDefault="00527707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Емельянова Н.Б., Медведева С.М., Нутекеу Е.И. Сборник диктантов и текстов для изложения по чукотскому языку. (Пособие для учителей чукотского языка 1-4 классов). – Чукотский окружной институт усовершенствования учителей, кабинет северных языков. </w:t>
      </w:r>
      <w:r w:rsidRPr="000A3EB8">
        <w:rPr>
          <w:rFonts w:ascii="Times New Roman" w:hAnsi="Times New Roman" w:cs="Times New Roman"/>
          <w:sz w:val="24"/>
          <w:szCs w:val="24"/>
          <w:lang w:val="ru-RU"/>
        </w:rPr>
        <w:t>Анадырь: Издательский Дом «Чукотка»,</w:t>
      </w:r>
    </w:p>
    <w:p w:rsidR="00655680" w:rsidRPr="00527707" w:rsidRDefault="0065568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55680" w:rsidRPr="00527707" w:rsidRDefault="0065568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E06B0" w:rsidRPr="00527707" w:rsidRDefault="00A3365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ЦИФРОВЫЕ ОБРАЗОВАТЕЛЬНЫЕ РЕСУРСЫ И РЕСУРСЫ СЕТИ ИНТЕРНЕТ </w:t>
      </w:r>
    </w:p>
    <w:p w:rsidR="00AE06B0" w:rsidRPr="00527707" w:rsidRDefault="00AE06B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E7EC1" w:rsidRPr="00527707" w:rsidRDefault="002248F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A3365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AE06B0" w:rsidRPr="00527707" w:rsidRDefault="005B366F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0" w:history="1">
        <w:r w:rsidR="00200201" w:rsidRPr="00527707">
          <w:rPr>
            <w:rStyle w:val="aff3"/>
            <w:rFonts w:ascii="Times New Roman" w:hAnsi="Times New Roman" w:cs="Times New Roman"/>
            <w:sz w:val="24"/>
            <w:szCs w:val="24"/>
            <w:lang w:val="ru-RU"/>
          </w:rPr>
          <w:t>http://charles.weinstein.free.fr/chukches/index.html</w:t>
        </w:r>
      </w:hyperlink>
      <w:proofErr w:type="gramStart"/>
      <w:r w:rsidR="00200201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527707" w:rsidRPr="00527707" w:rsidRDefault="005B366F" w:rsidP="00527707">
      <w:pPr>
        <w:pStyle w:val="af1"/>
        <w:shd w:val="clear" w:color="auto" w:fill="FFFFFF"/>
        <w:tabs>
          <w:tab w:val="left" w:pos="70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81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www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school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-Российский образовательный портал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1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82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www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. 1</w:t>
      </w:r>
      <w:r w:rsidR="00527707" w:rsidRPr="00527707">
        <w:rPr>
          <w:rFonts w:ascii="Times New Roman" w:hAnsi="Times New Roman" w:cs="Times New Roman"/>
          <w:sz w:val="24"/>
          <w:szCs w:val="24"/>
        </w:rPr>
        <w:t>september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7707" w:rsidRPr="00527707">
        <w:rPr>
          <w:rFonts w:ascii="Times New Roman" w:hAnsi="Times New Roman" w:cs="Times New Roman"/>
          <w:sz w:val="24"/>
          <w:szCs w:val="24"/>
        </w:rPr>
        <w:t>ru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27707" w:rsidRPr="00527707">
        <w:rPr>
          <w:rFonts w:ascii="Times New Roman" w:hAnsi="Times New Roman" w:cs="Times New Roman"/>
          <w:sz w:val="24"/>
          <w:szCs w:val="24"/>
        </w:rPr>
        <w:t>ru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/ - газета «Первое сентября»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83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all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 Все образование Интернета </w:t>
      </w:r>
    </w:p>
    <w:p w:rsidR="00527707" w:rsidRPr="00527707" w:rsidRDefault="00527707" w:rsidP="00527707">
      <w:pPr>
        <w:pStyle w:val="af1"/>
        <w:shd w:val="clear" w:color="auto" w:fill="FFFFFF"/>
        <w:tabs>
          <w:tab w:val="left" w:pos="69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</w:rPr>
        <w:t>http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:// </w:t>
      </w:r>
      <w:r w:rsidRPr="00527707">
        <w:rPr>
          <w:rFonts w:ascii="Times New Roman" w:hAnsi="Times New Roman" w:cs="Times New Roman"/>
          <w:sz w:val="24"/>
          <w:szCs w:val="24"/>
        </w:rPr>
        <w:t>mon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27707">
        <w:rPr>
          <w:rFonts w:ascii="Times New Roman" w:hAnsi="Times New Roman" w:cs="Times New Roman"/>
          <w:sz w:val="24"/>
          <w:szCs w:val="24"/>
        </w:rPr>
        <w:t>gov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27707">
        <w:rPr>
          <w:rFonts w:ascii="Times New Roman" w:hAnsi="Times New Roman" w:cs="Times New Roman"/>
          <w:sz w:val="24"/>
          <w:szCs w:val="24"/>
        </w:rPr>
        <w:t>ru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/ - сайт Министерства образования и науки РФ.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63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84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standart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 ФГОС общего образования и разработанные к ним документы. </w:t>
      </w:r>
    </w:p>
    <w:p w:rsidR="00200201" w:rsidRPr="00527707" w:rsidRDefault="00200201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0201" w:rsidRPr="00527707" w:rsidRDefault="00200201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06B0" w:rsidRPr="00527707" w:rsidRDefault="002248F0" w:rsidP="005277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A3365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  <w:r w:rsidR="00A33650" w:rsidRPr="00527707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85" w:history="1">
        <w:r w:rsidR="00200201" w:rsidRPr="00527707">
          <w:rPr>
            <w:rStyle w:val="aff3"/>
            <w:rFonts w:ascii="Times New Roman" w:hAnsi="Times New Roman" w:cs="Times New Roman"/>
            <w:sz w:val="24"/>
            <w:szCs w:val="24"/>
            <w:lang w:val="ru-RU"/>
          </w:rPr>
          <w:t>http://charles.weinstein.free.fr/chukches/index.html</w:t>
        </w:r>
      </w:hyperlink>
      <w:r w:rsidR="00200201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86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www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school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-Российский образовательный портал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1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87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www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. 1</w:t>
      </w:r>
      <w:r w:rsidR="00527707" w:rsidRPr="00527707">
        <w:rPr>
          <w:rFonts w:ascii="Times New Roman" w:hAnsi="Times New Roman" w:cs="Times New Roman"/>
          <w:sz w:val="24"/>
          <w:szCs w:val="24"/>
        </w:rPr>
        <w:t>september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7707" w:rsidRPr="00527707">
        <w:rPr>
          <w:rFonts w:ascii="Times New Roman" w:hAnsi="Times New Roman" w:cs="Times New Roman"/>
          <w:sz w:val="24"/>
          <w:szCs w:val="24"/>
        </w:rPr>
        <w:t>ru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27707" w:rsidRPr="00527707">
        <w:rPr>
          <w:rFonts w:ascii="Times New Roman" w:hAnsi="Times New Roman" w:cs="Times New Roman"/>
          <w:sz w:val="24"/>
          <w:szCs w:val="24"/>
        </w:rPr>
        <w:t>ru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/ - газета «Первое сентября»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88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all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 Все образование Интернета </w:t>
      </w:r>
    </w:p>
    <w:p w:rsidR="00527707" w:rsidRPr="00527707" w:rsidRDefault="00527707" w:rsidP="00527707">
      <w:pPr>
        <w:pStyle w:val="af1"/>
        <w:shd w:val="clear" w:color="auto" w:fill="FFFFFF"/>
        <w:tabs>
          <w:tab w:val="left" w:pos="69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</w:rPr>
        <w:t>http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:// </w:t>
      </w:r>
      <w:r w:rsidRPr="00527707">
        <w:rPr>
          <w:rFonts w:ascii="Times New Roman" w:hAnsi="Times New Roman" w:cs="Times New Roman"/>
          <w:sz w:val="24"/>
          <w:szCs w:val="24"/>
        </w:rPr>
        <w:t>mon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27707">
        <w:rPr>
          <w:rFonts w:ascii="Times New Roman" w:hAnsi="Times New Roman" w:cs="Times New Roman"/>
          <w:sz w:val="24"/>
          <w:szCs w:val="24"/>
        </w:rPr>
        <w:t>gov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27707">
        <w:rPr>
          <w:rFonts w:ascii="Times New Roman" w:hAnsi="Times New Roman" w:cs="Times New Roman"/>
          <w:sz w:val="24"/>
          <w:szCs w:val="24"/>
        </w:rPr>
        <w:t>ru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/ - сайт Министерства образования и науки РФ.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63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89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standart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 ФГОС общего образования и разработанные к ним документы. </w:t>
      </w:r>
    </w:p>
    <w:p w:rsidR="00527707" w:rsidRPr="00527707" w:rsidRDefault="00527707" w:rsidP="005277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06B0" w:rsidRPr="00527707" w:rsidRDefault="002248F0" w:rsidP="005277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="00A3365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  <w:r w:rsidR="00A33650" w:rsidRPr="00527707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90" w:history="1">
        <w:r w:rsidR="00527707" w:rsidRPr="00527707">
          <w:rPr>
            <w:rStyle w:val="aff3"/>
            <w:rFonts w:ascii="Times New Roman" w:hAnsi="Times New Roman" w:cs="Times New Roman"/>
            <w:sz w:val="24"/>
            <w:szCs w:val="24"/>
            <w:lang w:val="ru-RU"/>
          </w:rPr>
          <w:t>http://charles.weinstein.free.fr/chukches/index.html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91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www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school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-Российский образовательный портал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1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92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www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. 1</w:t>
      </w:r>
      <w:r w:rsidR="00527707" w:rsidRPr="00527707">
        <w:rPr>
          <w:rFonts w:ascii="Times New Roman" w:hAnsi="Times New Roman" w:cs="Times New Roman"/>
          <w:sz w:val="24"/>
          <w:szCs w:val="24"/>
        </w:rPr>
        <w:t>september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7707" w:rsidRPr="00527707">
        <w:rPr>
          <w:rFonts w:ascii="Times New Roman" w:hAnsi="Times New Roman" w:cs="Times New Roman"/>
          <w:sz w:val="24"/>
          <w:szCs w:val="24"/>
        </w:rPr>
        <w:t>ru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27707" w:rsidRPr="00527707">
        <w:rPr>
          <w:rFonts w:ascii="Times New Roman" w:hAnsi="Times New Roman" w:cs="Times New Roman"/>
          <w:sz w:val="24"/>
          <w:szCs w:val="24"/>
        </w:rPr>
        <w:t>ru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/ - газета «Первое сентября»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93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all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 Все образование Интернета </w:t>
      </w:r>
    </w:p>
    <w:p w:rsidR="00527707" w:rsidRPr="00527707" w:rsidRDefault="00527707" w:rsidP="00527707">
      <w:pPr>
        <w:pStyle w:val="af1"/>
        <w:shd w:val="clear" w:color="auto" w:fill="FFFFFF"/>
        <w:tabs>
          <w:tab w:val="left" w:pos="69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</w:rPr>
        <w:t>http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:// </w:t>
      </w:r>
      <w:r w:rsidRPr="00527707">
        <w:rPr>
          <w:rFonts w:ascii="Times New Roman" w:hAnsi="Times New Roman" w:cs="Times New Roman"/>
          <w:sz w:val="24"/>
          <w:szCs w:val="24"/>
        </w:rPr>
        <w:t>mon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27707">
        <w:rPr>
          <w:rFonts w:ascii="Times New Roman" w:hAnsi="Times New Roman" w:cs="Times New Roman"/>
          <w:sz w:val="24"/>
          <w:szCs w:val="24"/>
        </w:rPr>
        <w:t>gov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27707">
        <w:rPr>
          <w:rFonts w:ascii="Times New Roman" w:hAnsi="Times New Roman" w:cs="Times New Roman"/>
          <w:sz w:val="24"/>
          <w:szCs w:val="24"/>
        </w:rPr>
        <w:t>ru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/ - сайт Министерства образования и науки РФ.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63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94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standart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 ФГОС общего образования и разработанные к ним документы. </w:t>
      </w:r>
    </w:p>
    <w:p w:rsidR="00527707" w:rsidRPr="00527707" w:rsidRDefault="00527707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06B0" w:rsidRPr="00527707" w:rsidRDefault="002248F0" w:rsidP="005277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A3365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  <w:r w:rsidR="00A33650" w:rsidRPr="00527707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95" w:history="1">
        <w:r w:rsidR="00527707" w:rsidRPr="00527707">
          <w:rPr>
            <w:rStyle w:val="aff3"/>
            <w:rFonts w:ascii="Times New Roman" w:hAnsi="Times New Roman" w:cs="Times New Roman"/>
            <w:sz w:val="24"/>
            <w:szCs w:val="24"/>
            <w:lang w:val="ru-RU"/>
          </w:rPr>
          <w:t>http://charles.weinstein.free.fr/chukches/index.html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96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www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school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-Российский образовательный портал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1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97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www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. 1</w:t>
      </w:r>
      <w:r w:rsidR="00527707" w:rsidRPr="00527707">
        <w:rPr>
          <w:rFonts w:ascii="Times New Roman" w:hAnsi="Times New Roman" w:cs="Times New Roman"/>
          <w:sz w:val="24"/>
          <w:szCs w:val="24"/>
        </w:rPr>
        <w:t>september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7707" w:rsidRPr="00527707">
        <w:rPr>
          <w:rFonts w:ascii="Times New Roman" w:hAnsi="Times New Roman" w:cs="Times New Roman"/>
          <w:sz w:val="24"/>
          <w:szCs w:val="24"/>
        </w:rPr>
        <w:t>ru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27707" w:rsidRPr="00527707">
        <w:rPr>
          <w:rFonts w:ascii="Times New Roman" w:hAnsi="Times New Roman" w:cs="Times New Roman"/>
          <w:sz w:val="24"/>
          <w:szCs w:val="24"/>
        </w:rPr>
        <w:t>ru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/ - газета «Первое сентября»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98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all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 Все образование Интернета </w:t>
      </w:r>
    </w:p>
    <w:p w:rsidR="00527707" w:rsidRPr="00527707" w:rsidRDefault="00527707" w:rsidP="00527707">
      <w:pPr>
        <w:pStyle w:val="af1"/>
        <w:shd w:val="clear" w:color="auto" w:fill="FFFFFF"/>
        <w:tabs>
          <w:tab w:val="left" w:pos="69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</w:rPr>
        <w:t>http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:// </w:t>
      </w:r>
      <w:r w:rsidRPr="00527707">
        <w:rPr>
          <w:rFonts w:ascii="Times New Roman" w:hAnsi="Times New Roman" w:cs="Times New Roman"/>
          <w:sz w:val="24"/>
          <w:szCs w:val="24"/>
        </w:rPr>
        <w:t>mon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27707">
        <w:rPr>
          <w:rFonts w:ascii="Times New Roman" w:hAnsi="Times New Roman" w:cs="Times New Roman"/>
          <w:sz w:val="24"/>
          <w:szCs w:val="24"/>
        </w:rPr>
        <w:t>gov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27707">
        <w:rPr>
          <w:rFonts w:ascii="Times New Roman" w:hAnsi="Times New Roman" w:cs="Times New Roman"/>
          <w:sz w:val="24"/>
          <w:szCs w:val="24"/>
        </w:rPr>
        <w:t>ru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/ - сайт Министерства образования и науки РФ.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63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99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standart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 ФГОС общего образования и разработанные к ним документы. </w:t>
      </w:r>
    </w:p>
    <w:p w:rsidR="00DC2CC0" w:rsidRPr="00527707" w:rsidRDefault="00DC2CC0" w:rsidP="005277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248F0" w:rsidRPr="00527707" w:rsidRDefault="002248F0" w:rsidP="00527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100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www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school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-Российский образовательный портал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1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101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www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. 1</w:t>
      </w:r>
      <w:r w:rsidR="00527707" w:rsidRPr="00527707">
        <w:rPr>
          <w:rFonts w:ascii="Times New Roman" w:hAnsi="Times New Roman" w:cs="Times New Roman"/>
          <w:sz w:val="24"/>
          <w:szCs w:val="24"/>
        </w:rPr>
        <w:t>september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7707" w:rsidRPr="00527707">
        <w:rPr>
          <w:rFonts w:ascii="Times New Roman" w:hAnsi="Times New Roman" w:cs="Times New Roman"/>
          <w:sz w:val="24"/>
          <w:szCs w:val="24"/>
        </w:rPr>
        <w:t>ru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27707" w:rsidRPr="00527707">
        <w:rPr>
          <w:rFonts w:ascii="Times New Roman" w:hAnsi="Times New Roman" w:cs="Times New Roman"/>
          <w:sz w:val="24"/>
          <w:szCs w:val="24"/>
        </w:rPr>
        <w:t>ru</w:t>
      </w:r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/ - газета «Первое сентября»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0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102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all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 Все образование Интернета </w:t>
      </w:r>
    </w:p>
    <w:p w:rsidR="00527707" w:rsidRPr="00527707" w:rsidRDefault="00527707" w:rsidP="00527707">
      <w:pPr>
        <w:pStyle w:val="af1"/>
        <w:shd w:val="clear" w:color="auto" w:fill="FFFFFF"/>
        <w:tabs>
          <w:tab w:val="left" w:pos="696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</w:rPr>
        <w:t>http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:// </w:t>
      </w:r>
      <w:r w:rsidRPr="00527707">
        <w:rPr>
          <w:rFonts w:ascii="Times New Roman" w:hAnsi="Times New Roman" w:cs="Times New Roman"/>
          <w:sz w:val="24"/>
          <w:szCs w:val="24"/>
        </w:rPr>
        <w:t>mon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27707">
        <w:rPr>
          <w:rFonts w:ascii="Times New Roman" w:hAnsi="Times New Roman" w:cs="Times New Roman"/>
          <w:sz w:val="24"/>
          <w:szCs w:val="24"/>
        </w:rPr>
        <w:t>gov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27707">
        <w:rPr>
          <w:rFonts w:ascii="Times New Roman" w:hAnsi="Times New Roman" w:cs="Times New Roman"/>
          <w:sz w:val="24"/>
          <w:szCs w:val="24"/>
        </w:rPr>
        <w:t>ru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/ - сайт Министерства образования и науки РФ. </w:t>
      </w:r>
    </w:p>
    <w:p w:rsidR="00527707" w:rsidRPr="00527707" w:rsidRDefault="005B366F" w:rsidP="00527707">
      <w:pPr>
        <w:pStyle w:val="af1"/>
        <w:shd w:val="clear" w:color="auto" w:fill="FFFFFF"/>
        <w:tabs>
          <w:tab w:val="left" w:pos="763"/>
        </w:tabs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hyperlink r:id="rId103" w:history="1">
        <w:r w:rsidR="00527707" w:rsidRPr="00527707">
          <w:rPr>
            <w:rFonts w:ascii="Times New Roman" w:hAnsi="Times New Roman" w:cs="Times New Roman"/>
            <w:sz w:val="24"/>
            <w:szCs w:val="24"/>
          </w:rPr>
          <w:t>http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standart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edu</w:t>
        </w:r>
        <w:r w:rsidR="00527707" w:rsidRPr="005277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27707" w:rsidRPr="00527707">
          <w:rPr>
            <w:rFonts w:ascii="Times New Roman" w:hAnsi="Times New Roman" w:cs="Times New Roman"/>
            <w:sz w:val="24"/>
            <w:szCs w:val="24"/>
          </w:rPr>
          <w:t>ru</w:t>
        </w:r>
      </w:hyperlink>
      <w:r w:rsidR="00527707" w:rsidRPr="00527707">
        <w:rPr>
          <w:rFonts w:ascii="Times New Roman" w:hAnsi="Times New Roman" w:cs="Times New Roman"/>
          <w:sz w:val="24"/>
          <w:szCs w:val="24"/>
          <w:lang w:val="ru-RU"/>
        </w:rPr>
        <w:t xml:space="preserve">- ФГОС общего образования и разработанные к ним документы. </w:t>
      </w:r>
    </w:p>
    <w:p w:rsidR="00527707" w:rsidRPr="00527707" w:rsidRDefault="005B366F" w:rsidP="00527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104" w:history="1">
        <w:r w:rsidR="00527707" w:rsidRPr="00527707">
          <w:rPr>
            <w:rStyle w:val="aff3"/>
            <w:rFonts w:ascii="Times New Roman" w:hAnsi="Times New Roman" w:cs="Times New Roman"/>
            <w:sz w:val="24"/>
            <w:szCs w:val="24"/>
            <w:lang w:val="ru-RU"/>
          </w:rPr>
          <w:t>http://charles.weinstein.free.fr/chukches/index.html</w:t>
        </w:r>
      </w:hyperlink>
    </w:p>
    <w:p w:rsidR="002248F0" w:rsidRPr="00527707" w:rsidRDefault="002248F0" w:rsidP="005277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248F0" w:rsidRPr="00527707" w:rsidRDefault="002248F0" w:rsidP="005277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248F0" w:rsidRPr="00527707">
          <w:pgSz w:w="11900" w:h="16840"/>
          <w:pgMar w:top="298" w:right="650" w:bottom="1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C2CC0" w:rsidRPr="00527707" w:rsidRDefault="00DC2CC0" w:rsidP="005277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C2CC0" w:rsidRPr="00527707" w:rsidRDefault="00A33650" w:rsidP="005277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200201" w:rsidRPr="00527707" w:rsidRDefault="00A3365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УЧЕБНОЕ ОБОРУДОВАНИЕ </w:t>
      </w:r>
      <w:r w:rsidRPr="00527707">
        <w:rPr>
          <w:rFonts w:ascii="Times New Roman" w:hAnsi="Times New Roman" w:cs="Times New Roman"/>
          <w:sz w:val="24"/>
          <w:szCs w:val="24"/>
          <w:lang w:val="ru-RU"/>
        </w:rPr>
        <w:br/>
      </w:r>
      <w:r w:rsidR="002248F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200201" w:rsidRPr="00527707" w:rsidRDefault="00200201" w:rsidP="00527707">
      <w:pPr>
        <w:pStyle w:val="18"/>
        <w:rPr>
          <w:lang w:val="ru-RU"/>
        </w:rPr>
      </w:pPr>
      <w:r w:rsidRPr="00527707">
        <w:rPr>
          <w:lang w:val="ru-RU"/>
        </w:rPr>
        <w:t>Таблицы к основным разделам грамматического материала, содержащегося в программе.</w:t>
      </w:r>
    </w:p>
    <w:p w:rsidR="00200201" w:rsidRPr="00527707" w:rsidRDefault="00200201" w:rsidP="00527707">
      <w:pPr>
        <w:pStyle w:val="18"/>
        <w:rPr>
          <w:b/>
          <w:lang w:val="ru-RU"/>
        </w:rPr>
      </w:pPr>
      <w:r w:rsidRPr="00527707">
        <w:rPr>
          <w:lang w:val="ru-RU"/>
        </w:rPr>
        <w:t>Наборы сюжетных (предметных) картинок в соответствии с тематикой</w:t>
      </w:r>
    </w:p>
    <w:p w:rsidR="00200201" w:rsidRPr="00527707" w:rsidRDefault="00A3365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br/>
      </w:r>
      <w:r w:rsidR="002248F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200201" w:rsidRPr="00527707" w:rsidRDefault="00200201" w:rsidP="00527707">
      <w:pPr>
        <w:pStyle w:val="18"/>
        <w:rPr>
          <w:lang w:val="ru-RU"/>
        </w:rPr>
      </w:pPr>
      <w:r w:rsidRPr="00527707">
        <w:rPr>
          <w:lang w:val="ru-RU"/>
        </w:rPr>
        <w:t>Таблицы к основным разделам грамматического материала, содержащегося в программе.</w:t>
      </w:r>
    </w:p>
    <w:p w:rsidR="00200201" w:rsidRPr="00527707" w:rsidRDefault="00200201" w:rsidP="00527707">
      <w:pPr>
        <w:pStyle w:val="18"/>
        <w:rPr>
          <w:b/>
          <w:lang w:val="ru-RU"/>
        </w:rPr>
      </w:pPr>
      <w:r w:rsidRPr="00527707">
        <w:rPr>
          <w:lang w:val="ru-RU"/>
        </w:rPr>
        <w:t>Наборы сюжетных (предметных) картинок в соответствии с тематикой</w:t>
      </w:r>
    </w:p>
    <w:p w:rsidR="00200201" w:rsidRPr="00527707" w:rsidRDefault="00A3365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br/>
      </w:r>
      <w:r w:rsidR="002248F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200201" w:rsidRPr="00527707" w:rsidRDefault="00200201" w:rsidP="00527707">
      <w:pPr>
        <w:pStyle w:val="18"/>
        <w:rPr>
          <w:lang w:val="ru-RU"/>
        </w:rPr>
      </w:pPr>
      <w:r w:rsidRPr="00527707">
        <w:rPr>
          <w:lang w:val="ru-RU"/>
        </w:rPr>
        <w:t>Таблицы к основным разделам грамматического материала, содержащегося в программе.</w:t>
      </w:r>
    </w:p>
    <w:p w:rsidR="00200201" w:rsidRPr="00527707" w:rsidRDefault="00200201" w:rsidP="00527707">
      <w:pPr>
        <w:pStyle w:val="18"/>
        <w:rPr>
          <w:b/>
          <w:lang w:val="ru-RU"/>
        </w:rPr>
      </w:pPr>
      <w:r w:rsidRPr="00527707">
        <w:rPr>
          <w:lang w:val="ru-RU"/>
        </w:rPr>
        <w:t>Наборы сюжетных (предметных) картинок в соответствии с тематикой</w:t>
      </w:r>
    </w:p>
    <w:p w:rsidR="00200201" w:rsidRPr="00527707" w:rsidRDefault="00A3365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br/>
      </w:r>
      <w:r w:rsidR="002248F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200201" w:rsidRPr="00527707" w:rsidRDefault="00200201" w:rsidP="00527707">
      <w:pPr>
        <w:pStyle w:val="18"/>
        <w:rPr>
          <w:lang w:val="ru-RU"/>
        </w:rPr>
      </w:pPr>
      <w:r w:rsidRPr="00527707">
        <w:rPr>
          <w:lang w:val="ru-RU"/>
        </w:rPr>
        <w:t>Таблицы к основным разделам грамматического материала, содержащегося в программе.</w:t>
      </w:r>
    </w:p>
    <w:p w:rsidR="00200201" w:rsidRPr="00527707" w:rsidRDefault="00200201" w:rsidP="00527707">
      <w:pPr>
        <w:pStyle w:val="18"/>
        <w:rPr>
          <w:b/>
          <w:lang w:val="ru-RU"/>
        </w:rPr>
      </w:pPr>
      <w:r w:rsidRPr="00527707">
        <w:rPr>
          <w:lang w:val="ru-RU"/>
        </w:rPr>
        <w:t>Наборы сюжетных (предметных) картинок в соответствии с тематикой</w:t>
      </w:r>
    </w:p>
    <w:p w:rsidR="00C739A6" w:rsidRPr="00527707" w:rsidRDefault="00A3365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br/>
      </w:r>
      <w:r w:rsidR="002248F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 КЛАСС</w:t>
      </w:r>
    </w:p>
    <w:p w:rsidR="00200201" w:rsidRPr="00527707" w:rsidRDefault="00200201" w:rsidP="00527707">
      <w:pPr>
        <w:pStyle w:val="18"/>
        <w:rPr>
          <w:lang w:val="ru-RU"/>
        </w:rPr>
      </w:pPr>
      <w:r w:rsidRPr="00527707">
        <w:rPr>
          <w:lang w:val="ru-RU"/>
        </w:rPr>
        <w:t>Таблицы к основным разделам грамматического материала, содержащегося в программе.</w:t>
      </w:r>
    </w:p>
    <w:p w:rsidR="00200201" w:rsidRPr="00527707" w:rsidRDefault="00200201" w:rsidP="00527707">
      <w:pPr>
        <w:pStyle w:val="18"/>
        <w:rPr>
          <w:b/>
          <w:lang w:val="ru-RU"/>
        </w:rPr>
      </w:pPr>
      <w:r w:rsidRPr="00527707">
        <w:rPr>
          <w:lang w:val="ru-RU"/>
        </w:rPr>
        <w:t>Наборы сюжетных (предметных) картинок в соответствии с тематикой</w:t>
      </w:r>
    </w:p>
    <w:p w:rsidR="00200201" w:rsidRPr="00527707" w:rsidRDefault="00200201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248F0" w:rsidRPr="00527707" w:rsidRDefault="002248F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F3C05" w:rsidRPr="00527707" w:rsidRDefault="00A3365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ОБОРУДОВАНИЕ ДЛЯ ПРОВЕДЕНИЯ ПРАКТИЧЕСКИХ РАБОТ</w:t>
      </w:r>
    </w:p>
    <w:p w:rsidR="00200201" w:rsidRPr="00527707" w:rsidRDefault="002248F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5</w:t>
      </w:r>
      <w:r w:rsidR="00A3365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200201" w:rsidRPr="00527707" w:rsidRDefault="00200201" w:rsidP="00527707">
      <w:pPr>
        <w:pStyle w:val="18"/>
        <w:numPr>
          <w:ilvl w:val="0"/>
          <w:numId w:val="23"/>
        </w:numPr>
        <w:ind w:left="0"/>
        <w:rPr>
          <w:lang w:val="ru-RU"/>
        </w:rPr>
      </w:pPr>
      <w:r w:rsidRPr="00527707">
        <w:rPr>
          <w:lang w:val="ru-RU"/>
        </w:rPr>
        <w:t>Классная магнитная доска.</w:t>
      </w:r>
    </w:p>
    <w:p w:rsidR="00200201" w:rsidRPr="00527707" w:rsidRDefault="00200201" w:rsidP="00527707">
      <w:pPr>
        <w:pStyle w:val="18"/>
        <w:numPr>
          <w:ilvl w:val="0"/>
          <w:numId w:val="23"/>
        </w:numPr>
        <w:ind w:left="0"/>
      </w:pPr>
      <w:r w:rsidRPr="00527707">
        <w:t>Ноутбук</w:t>
      </w:r>
    </w:p>
    <w:p w:rsidR="00200201" w:rsidRPr="00527707" w:rsidRDefault="00200201" w:rsidP="00527707">
      <w:pPr>
        <w:pStyle w:val="18"/>
        <w:numPr>
          <w:ilvl w:val="0"/>
          <w:numId w:val="23"/>
        </w:numPr>
        <w:ind w:left="0"/>
      </w:pPr>
      <w:r w:rsidRPr="00527707">
        <w:rPr>
          <w:lang w:val="ru-RU"/>
        </w:rPr>
        <w:t>Интерактивная доска</w:t>
      </w:r>
    </w:p>
    <w:p w:rsidR="00200201" w:rsidRPr="00527707" w:rsidRDefault="00200201" w:rsidP="00527707">
      <w:pPr>
        <w:pStyle w:val="18"/>
        <w:numPr>
          <w:ilvl w:val="0"/>
          <w:numId w:val="23"/>
        </w:numPr>
        <w:ind w:left="0"/>
      </w:pPr>
      <w:r w:rsidRPr="00527707">
        <w:rPr>
          <w:lang w:val="ru-RU"/>
        </w:rPr>
        <w:t>Проектор</w:t>
      </w:r>
    </w:p>
    <w:p w:rsidR="00200201" w:rsidRPr="00527707" w:rsidRDefault="00200201" w:rsidP="00527707">
      <w:pPr>
        <w:pStyle w:val="18"/>
        <w:numPr>
          <w:ilvl w:val="0"/>
          <w:numId w:val="23"/>
        </w:numPr>
        <w:ind w:left="0"/>
      </w:pPr>
      <w:r w:rsidRPr="00527707">
        <w:rPr>
          <w:lang w:val="ru-RU"/>
        </w:rPr>
        <w:t>Колонки</w:t>
      </w:r>
    </w:p>
    <w:p w:rsidR="00200201" w:rsidRPr="00527707" w:rsidRDefault="00200201" w:rsidP="00527707">
      <w:pPr>
        <w:pStyle w:val="18"/>
        <w:numPr>
          <w:ilvl w:val="0"/>
          <w:numId w:val="23"/>
        </w:numPr>
        <w:ind w:left="0"/>
      </w:pPr>
      <w:r w:rsidRPr="00527707">
        <w:rPr>
          <w:lang w:val="ru-RU"/>
        </w:rPr>
        <w:t>Принтер</w:t>
      </w:r>
    </w:p>
    <w:p w:rsidR="00200201" w:rsidRPr="00527707" w:rsidRDefault="00A3365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br/>
      </w:r>
      <w:r w:rsidR="002248F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200201" w:rsidRPr="00527707" w:rsidRDefault="00200201" w:rsidP="00527707">
      <w:pPr>
        <w:pStyle w:val="18"/>
        <w:numPr>
          <w:ilvl w:val="0"/>
          <w:numId w:val="24"/>
        </w:numPr>
        <w:ind w:left="0"/>
        <w:rPr>
          <w:lang w:val="ru-RU"/>
        </w:rPr>
      </w:pPr>
      <w:r w:rsidRPr="00527707">
        <w:rPr>
          <w:lang w:val="ru-RU"/>
        </w:rPr>
        <w:t>Классная магнитная доска.</w:t>
      </w:r>
    </w:p>
    <w:p w:rsidR="00200201" w:rsidRPr="00527707" w:rsidRDefault="00200201" w:rsidP="00527707">
      <w:pPr>
        <w:pStyle w:val="18"/>
        <w:numPr>
          <w:ilvl w:val="0"/>
          <w:numId w:val="24"/>
        </w:numPr>
        <w:ind w:left="0"/>
      </w:pPr>
      <w:r w:rsidRPr="00527707">
        <w:t>Ноутбук</w:t>
      </w:r>
    </w:p>
    <w:p w:rsidR="00200201" w:rsidRPr="00527707" w:rsidRDefault="00200201" w:rsidP="00527707">
      <w:pPr>
        <w:pStyle w:val="18"/>
        <w:numPr>
          <w:ilvl w:val="0"/>
          <w:numId w:val="24"/>
        </w:numPr>
        <w:ind w:left="0"/>
      </w:pPr>
      <w:r w:rsidRPr="00527707">
        <w:rPr>
          <w:lang w:val="ru-RU"/>
        </w:rPr>
        <w:t>Интерактивная доска</w:t>
      </w:r>
    </w:p>
    <w:p w:rsidR="00200201" w:rsidRPr="00527707" w:rsidRDefault="00200201" w:rsidP="00527707">
      <w:pPr>
        <w:pStyle w:val="18"/>
        <w:numPr>
          <w:ilvl w:val="0"/>
          <w:numId w:val="24"/>
        </w:numPr>
        <w:ind w:left="0"/>
      </w:pPr>
      <w:r w:rsidRPr="00527707">
        <w:rPr>
          <w:lang w:val="ru-RU"/>
        </w:rPr>
        <w:t>Проектор</w:t>
      </w:r>
    </w:p>
    <w:p w:rsidR="00200201" w:rsidRPr="00527707" w:rsidRDefault="00200201" w:rsidP="00527707">
      <w:pPr>
        <w:pStyle w:val="18"/>
        <w:numPr>
          <w:ilvl w:val="0"/>
          <w:numId w:val="24"/>
        </w:numPr>
        <w:ind w:left="0"/>
      </w:pPr>
      <w:r w:rsidRPr="00527707">
        <w:rPr>
          <w:lang w:val="ru-RU"/>
        </w:rPr>
        <w:t>Колонки</w:t>
      </w:r>
    </w:p>
    <w:p w:rsidR="00200201" w:rsidRPr="00527707" w:rsidRDefault="00200201" w:rsidP="00527707">
      <w:pPr>
        <w:pStyle w:val="18"/>
        <w:numPr>
          <w:ilvl w:val="0"/>
          <w:numId w:val="24"/>
        </w:numPr>
        <w:ind w:left="0"/>
      </w:pPr>
      <w:r w:rsidRPr="00527707">
        <w:rPr>
          <w:lang w:val="ru-RU"/>
        </w:rPr>
        <w:t>Принтер</w:t>
      </w:r>
    </w:p>
    <w:p w:rsidR="00200201" w:rsidRPr="00527707" w:rsidRDefault="00A3365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br/>
      </w:r>
      <w:r w:rsidR="002248F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200201" w:rsidRPr="00527707" w:rsidRDefault="00A33650" w:rsidP="00527707">
      <w:pPr>
        <w:pStyle w:val="18"/>
        <w:numPr>
          <w:ilvl w:val="0"/>
          <w:numId w:val="25"/>
        </w:numPr>
        <w:ind w:left="0"/>
        <w:rPr>
          <w:lang w:val="ru-RU"/>
        </w:rPr>
      </w:pPr>
      <w:r w:rsidRPr="00527707">
        <w:rPr>
          <w:b/>
          <w:lang w:val="ru-RU"/>
        </w:rPr>
        <w:t xml:space="preserve"> </w:t>
      </w:r>
      <w:r w:rsidR="00200201" w:rsidRPr="00527707">
        <w:rPr>
          <w:lang w:val="ru-RU"/>
        </w:rPr>
        <w:t>Классная магнитная доска.</w:t>
      </w:r>
    </w:p>
    <w:p w:rsidR="00200201" w:rsidRPr="00527707" w:rsidRDefault="00200201" w:rsidP="00527707">
      <w:pPr>
        <w:pStyle w:val="18"/>
        <w:numPr>
          <w:ilvl w:val="0"/>
          <w:numId w:val="25"/>
        </w:numPr>
        <w:ind w:left="0"/>
      </w:pPr>
      <w:r w:rsidRPr="00527707">
        <w:t>Ноутбук</w:t>
      </w:r>
    </w:p>
    <w:p w:rsidR="00200201" w:rsidRPr="00527707" w:rsidRDefault="00200201" w:rsidP="00527707">
      <w:pPr>
        <w:pStyle w:val="18"/>
        <w:numPr>
          <w:ilvl w:val="0"/>
          <w:numId w:val="25"/>
        </w:numPr>
        <w:ind w:left="0"/>
      </w:pPr>
      <w:r w:rsidRPr="00527707">
        <w:rPr>
          <w:lang w:val="ru-RU"/>
        </w:rPr>
        <w:t>Интерактивная доска</w:t>
      </w:r>
    </w:p>
    <w:p w:rsidR="00200201" w:rsidRPr="00527707" w:rsidRDefault="00200201" w:rsidP="00527707">
      <w:pPr>
        <w:pStyle w:val="18"/>
        <w:numPr>
          <w:ilvl w:val="0"/>
          <w:numId w:val="25"/>
        </w:numPr>
        <w:ind w:left="0"/>
      </w:pPr>
      <w:r w:rsidRPr="00527707">
        <w:rPr>
          <w:lang w:val="ru-RU"/>
        </w:rPr>
        <w:t>Проектор</w:t>
      </w:r>
    </w:p>
    <w:p w:rsidR="00200201" w:rsidRPr="00527707" w:rsidRDefault="00200201" w:rsidP="00527707">
      <w:pPr>
        <w:pStyle w:val="18"/>
        <w:numPr>
          <w:ilvl w:val="0"/>
          <w:numId w:val="25"/>
        </w:numPr>
        <w:ind w:left="0"/>
      </w:pPr>
      <w:r w:rsidRPr="00527707">
        <w:rPr>
          <w:lang w:val="ru-RU"/>
        </w:rPr>
        <w:t>Колонки</w:t>
      </w:r>
    </w:p>
    <w:p w:rsidR="00200201" w:rsidRPr="00527707" w:rsidRDefault="00200201" w:rsidP="00527707">
      <w:pPr>
        <w:pStyle w:val="18"/>
        <w:numPr>
          <w:ilvl w:val="0"/>
          <w:numId w:val="25"/>
        </w:numPr>
        <w:ind w:left="0"/>
      </w:pPr>
      <w:r w:rsidRPr="00527707">
        <w:rPr>
          <w:lang w:val="ru-RU"/>
        </w:rPr>
        <w:t>Принтер</w:t>
      </w:r>
    </w:p>
    <w:p w:rsidR="00A33650" w:rsidRPr="00527707" w:rsidRDefault="00A3365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hAnsi="Times New Roman" w:cs="Times New Roman"/>
          <w:sz w:val="24"/>
          <w:szCs w:val="24"/>
          <w:lang w:val="ru-RU"/>
        </w:rPr>
        <w:br/>
      </w:r>
      <w:r w:rsidR="002248F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</w:t>
      </w:r>
      <w:r w:rsidR="002248F0"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</w:p>
    <w:p w:rsidR="00200201" w:rsidRPr="00527707" w:rsidRDefault="00200201" w:rsidP="00527707">
      <w:pPr>
        <w:pStyle w:val="18"/>
        <w:numPr>
          <w:ilvl w:val="0"/>
          <w:numId w:val="26"/>
        </w:numPr>
        <w:ind w:left="0"/>
        <w:rPr>
          <w:lang w:val="ru-RU"/>
        </w:rPr>
      </w:pPr>
      <w:r w:rsidRPr="00527707">
        <w:rPr>
          <w:lang w:val="ru-RU"/>
        </w:rPr>
        <w:lastRenderedPageBreak/>
        <w:t>Классная магнитная доска.</w:t>
      </w:r>
    </w:p>
    <w:p w:rsidR="00200201" w:rsidRPr="00527707" w:rsidRDefault="00200201" w:rsidP="00527707">
      <w:pPr>
        <w:pStyle w:val="18"/>
        <w:numPr>
          <w:ilvl w:val="0"/>
          <w:numId w:val="26"/>
        </w:numPr>
        <w:ind w:left="0"/>
      </w:pPr>
      <w:r w:rsidRPr="00527707">
        <w:t>Ноутбук</w:t>
      </w:r>
    </w:p>
    <w:p w:rsidR="00200201" w:rsidRPr="00527707" w:rsidRDefault="00200201" w:rsidP="00527707">
      <w:pPr>
        <w:pStyle w:val="18"/>
        <w:numPr>
          <w:ilvl w:val="0"/>
          <w:numId w:val="26"/>
        </w:numPr>
        <w:ind w:left="0"/>
      </w:pPr>
      <w:r w:rsidRPr="00527707">
        <w:rPr>
          <w:lang w:val="ru-RU"/>
        </w:rPr>
        <w:t>Интерактивная доска</w:t>
      </w:r>
    </w:p>
    <w:p w:rsidR="00200201" w:rsidRPr="00527707" w:rsidRDefault="00200201" w:rsidP="00527707">
      <w:pPr>
        <w:pStyle w:val="18"/>
        <w:numPr>
          <w:ilvl w:val="0"/>
          <w:numId w:val="26"/>
        </w:numPr>
        <w:ind w:left="0"/>
      </w:pPr>
      <w:r w:rsidRPr="00527707">
        <w:rPr>
          <w:lang w:val="ru-RU"/>
        </w:rPr>
        <w:t>Проектор</w:t>
      </w:r>
    </w:p>
    <w:p w:rsidR="00200201" w:rsidRPr="00527707" w:rsidRDefault="00200201" w:rsidP="00527707">
      <w:pPr>
        <w:pStyle w:val="18"/>
        <w:numPr>
          <w:ilvl w:val="0"/>
          <w:numId w:val="26"/>
        </w:numPr>
        <w:ind w:left="0"/>
      </w:pPr>
      <w:r w:rsidRPr="00527707">
        <w:rPr>
          <w:lang w:val="ru-RU"/>
        </w:rPr>
        <w:t>Колонки</w:t>
      </w:r>
    </w:p>
    <w:p w:rsidR="00200201" w:rsidRPr="00527707" w:rsidRDefault="00200201" w:rsidP="00527707">
      <w:pPr>
        <w:pStyle w:val="18"/>
        <w:numPr>
          <w:ilvl w:val="0"/>
          <w:numId w:val="26"/>
        </w:numPr>
        <w:ind w:left="0"/>
      </w:pPr>
      <w:r w:rsidRPr="00527707">
        <w:rPr>
          <w:lang w:val="ru-RU"/>
        </w:rPr>
        <w:t>Принтер</w:t>
      </w:r>
    </w:p>
    <w:p w:rsidR="00200201" w:rsidRPr="00527707" w:rsidRDefault="00200201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248F0" w:rsidRPr="00527707" w:rsidRDefault="002248F0" w:rsidP="00527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 КЛАСС</w:t>
      </w:r>
    </w:p>
    <w:p w:rsidR="00200201" w:rsidRPr="00527707" w:rsidRDefault="00200201" w:rsidP="00527707">
      <w:pPr>
        <w:pStyle w:val="18"/>
        <w:numPr>
          <w:ilvl w:val="0"/>
          <w:numId w:val="27"/>
        </w:numPr>
        <w:ind w:left="0"/>
        <w:rPr>
          <w:lang w:val="ru-RU"/>
        </w:rPr>
      </w:pPr>
      <w:r w:rsidRPr="00527707">
        <w:rPr>
          <w:lang w:val="ru-RU"/>
        </w:rPr>
        <w:t>Классная магнитная доска.</w:t>
      </w:r>
    </w:p>
    <w:p w:rsidR="00200201" w:rsidRPr="00527707" w:rsidRDefault="00200201" w:rsidP="00527707">
      <w:pPr>
        <w:pStyle w:val="18"/>
        <w:numPr>
          <w:ilvl w:val="0"/>
          <w:numId w:val="27"/>
        </w:numPr>
        <w:ind w:left="0"/>
      </w:pPr>
      <w:r w:rsidRPr="00527707">
        <w:t>Ноутбук</w:t>
      </w:r>
    </w:p>
    <w:p w:rsidR="00200201" w:rsidRPr="00527707" w:rsidRDefault="00200201" w:rsidP="00527707">
      <w:pPr>
        <w:pStyle w:val="18"/>
        <w:numPr>
          <w:ilvl w:val="0"/>
          <w:numId w:val="27"/>
        </w:numPr>
        <w:ind w:left="0"/>
      </w:pPr>
      <w:r w:rsidRPr="00527707">
        <w:rPr>
          <w:lang w:val="ru-RU"/>
        </w:rPr>
        <w:t>Интерактивная доска</w:t>
      </w:r>
    </w:p>
    <w:p w:rsidR="00200201" w:rsidRPr="00527707" w:rsidRDefault="00200201" w:rsidP="00527707">
      <w:pPr>
        <w:pStyle w:val="18"/>
        <w:numPr>
          <w:ilvl w:val="0"/>
          <w:numId w:val="27"/>
        </w:numPr>
        <w:ind w:left="0"/>
      </w:pPr>
      <w:r w:rsidRPr="00527707">
        <w:rPr>
          <w:lang w:val="ru-RU"/>
        </w:rPr>
        <w:t>Проектор</w:t>
      </w:r>
    </w:p>
    <w:p w:rsidR="00200201" w:rsidRPr="00527707" w:rsidRDefault="00200201" w:rsidP="00527707">
      <w:pPr>
        <w:pStyle w:val="18"/>
        <w:numPr>
          <w:ilvl w:val="0"/>
          <w:numId w:val="27"/>
        </w:numPr>
        <w:ind w:left="0"/>
      </w:pPr>
      <w:r w:rsidRPr="00527707">
        <w:rPr>
          <w:lang w:val="ru-RU"/>
        </w:rPr>
        <w:t>Колонки</w:t>
      </w:r>
    </w:p>
    <w:p w:rsidR="00200201" w:rsidRPr="00527707" w:rsidRDefault="00200201" w:rsidP="00527707">
      <w:pPr>
        <w:pStyle w:val="18"/>
        <w:numPr>
          <w:ilvl w:val="0"/>
          <w:numId w:val="27"/>
        </w:numPr>
        <w:ind w:left="0"/>
      </w:pPr>
      <w:r w:rsidRPr="00527707">
        <w:rPr>
          <w:lang w:val="ru-RU"/>
        </w:rPr>
        <w:t>Принтер</w:t>
      </w:r>
    </w:p>
    <w:p w:rsidR="00200201" w:rsidRPr="002248F0" w:rsidRDefault="00200201" w:rsidP="00C739A6">
      <w:pPr>
        <w:autoSpaceDE w:val="0"/>
        <w:autoSpaceDN w:val="0"/>
        <w:spacing w:after="0" w:line="240" w:lineRule="auto"/>
        <w:rPr>
          <w:lang w:val="ru-RU"/>
        </w:rPr>
      </w:pPr>
    </w:p>
    <w:sectPr w:rsidR="00200201" w:rsidRPr="002248F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3"/>
    <w:multiLevelType w:val="multilevel"/>
    <w:tmpl w:val="3E98BBF4"/>
    <w:lvl w:ilvl="0">
      <w:start w:val="1"/>
      <w:numFmt w:val="bullet"/>
      <w:lvlText w:val="-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2."/>
      <w:lvlJc w:val="left"/>
      <w:rPr>
        <w:sz w:val="22"/>
        <w:szCs w:val="22"/>
      </w:rPr>
    </w:lvl>
    <w:lvl w:ilvl="3">
      <w:start w:val="1"/>
      <w:numFmt w:val="decimal"/>
      <w:lvlText w:val="%2."/>
      <w:lvlJc w:val="left"/>
      <w:rPr>
        <w:sz w:val="22"/>
        <w:szCs w:val="22"/>
      </w:rPr>
    </w:lvl>
    <w:lvl w:ilvl="4">
      <w:start w:val="1"/>
      <w:numFmt w:val="decimal"/>
      <w:lvlText w:val="%2."/>
      <w:lvlJc w:val="left"/>
      <w:rPr>
        <w:sz w:val="22"/>
        <w:szCs w:val="22"/>
      </w:rPr>
    </w:lvl>
    <w:lvl w:ilvl="5">
      <w:start w:val="1"/>
      <w:numFmt w:val="decimal"/>
      <w:lvlText w:val="%2."/>
      <w:lvlJc w:val="left"/>
      <w:rPr>
        <w:sz w:val="22"/>
        <w:szCs w:val="22"/>
      </w:rPr>
    </w:lvl>
    <w:lvl w:ilvl="6">
      <w:start w:val="1"/>
      <w:numFmt w:val="decimal"/>
      <w:lvlText w:val="%2."/>
      <w:lvlJc w:val="left"/>
      <w:rPr>
        <w:sz w:val="22"/>
        <w:szCs w:val="22"/>
      </w:rPr>
    </w:lvl>
    <w:lvl w:ilvl="7">
      <w:start w:val="1"/>
      <w:numFmt w:val="decimal"/>
      <w:lvlText w:val="%2."/>
      <w:lvlJc w:val="left"/>
      <w:rPr>
        <w:sz w:val="22"/>
        <w:szCs w:val="22"/>
      </w:rPr>
    </w:lvl>
    <w:lvl w:ilvl="8">
      <w:start w:val="1"/>
      <w:numFmt w:val="decimal"/>
      <w:lvlText w:val="%2."/>
      <w:lvlJc w:val="left"/>
      <w:rPr>
        <w:sz w:val="22"/>
        <w:szCs w:val="22"/>
      </w:rPr>
    </w:lvl>
  </w:abstractNum>
  <w:abstractNum w:abstractNumId="10">
    <w:nsid w:val="0000000D"/>
    <w:multiLevelType w:val="multilevel"/>
    <w:tmpl w:val="8C6A1F54"/>
    <w:lvl w:ilvl="0">
      <w:start w:val="2"/>
      <w:numFmt w:val="decimal"/>
      <w:lvlText w:val="%1-"/>
      <w:lvlJc w:val="left"/>
      <w:rPr>
        <w:sz w:val="22"/>
        <w:szCs w:val="22"/>
      </w:rPr>
    </w:lvl>
    <w:lvl w:ilvl="1">
      <w:start w:val="2"/>
      <w:numFmt w:val="decimal"/>
      <w:lvlText w:val="%1-"/>
      <w:lvlJc w:val="left"/>
      <w:rPr>
        <w:sz w:val="22"/>
        <w:szCs w:val="22"/>
      </w:rPr>
    </w:lvl>
    <w:lvl w:ilvl="2">
      <w:start w:val="2"/>
      <w:numFmt w:val="decimal"/>
      <w:lvlText w:val="%1-"/>
      <w:lvlJc w:val="left"/>
      <w:rPr>
        <w:sz w:val="22"/>
        <w:szCs w:val="22"/>
      </w:rPr>
    </w:lvl>
    <w:lvl w:ilvl="3">
      <w:start w:val="2"/>
      <w:numFmt w:val="decimal"/>
      <w:lvlText w:val="%1-"/>
      <w:lvlJc w:val="left"/>
      <w:rPr>
        <w:sz w:val="22"/>
        <w:szCs w:val="22"/>
      </w:rPr>
    </w:lvl>
    <w:lvl w:ilvl="4">
      <w:start w:val="2"/>
      <w:numFmt w:val="decimal"/>
      <w:lvlText w:val="%1-"/>
      <w:lvlJc w:val="left"/>
      <w:rPr>
        <w:sz w:val="22"/>
        <w:szCs w:val="22"/>
      </w:rPr>
    </w:lvl>
    <w:lvl w:ilvl="5">
      <w:start w:val="2"/>
      <w:numFmt w:val="decimal"/>
      <w:lvlText w:val="%1-"/>
      <w:lvlJc w:val="left"/>
      <w:rPr>
        <w:sz w:val="22"/>
        <w:szCs w:val="22"/>
      </w:rPr>
    </w:lvl>
    <w:lvl w:ilvl="6">
      <w:start w:val="2"/>
      <w:numFmt w:val="decimal"/>
      <w:lvlText w:val="%1-"/>
      <w:lvlJc w:val="left"/>
      <w:rPr>
        <w:sz w:val="22"/>
        <w:szCs w:val="22"/>
      </w:rPr>
    </w:lvl>
    <w:lvl w:ilvl="7">
      <w:start w:val="2"/>
      <w:numFmt w:val="decimal"/>
      <w:lvlText w:val="%1-"/>
      <w:lvlJc w:val="left"/>
      <w:rPr>
        <w:sz w:val="22"/>
        <w:szCs w:val="22"/>
      </w:rPr>
    </w:lvl>
    <w:lvl w:ilvl="8">
      <w:start w:val="2"/>
      <w:numFmt w:val="decimal"/>
      <w:lvlText w:val="%1-"/>
      <w:lvlJc w:val="left"/>
      <w:rPr>
        <w:sz w:val="22"/>
        <w:szCs w:val="22"/>
      </w:rPr>
    </w:lvl>
  </w:abstractNum>
  <w:abstractNum w:abstractNumId="11">
    <w:nsid w:val="0000001D"/>
    <w:multiLevelType w:val="hybridMultilevel"/>
    <w:tmpl w:val="0000001C"/>
    <w:lvl w:ilvl="0" w:tplc="000F42BF">
      <w:start w:val="1"/>
      <w:numFmt w:val="bullet"/>
      <w:lvlText w:val="-"/>
      <w:lvlJc w:val="left"/>
      <w:rPr>
        <w:sz w:val="22"/>
        <w:szCs w:val="22"/>
      </w:rPr>
    </w:lvl>
    <w:lvl w:ilvl="1" w:tplc="000F42C0">
      <w:start w:val="1"/>
      <w:numFmt w:val="bullet"/>
      <w:lvlText w:val="-"/>
      <w:lvlJc w:val="left"/>
      <w:rPr>
        <w:sz w:val="22"/>
        <w:szCs w:val="22"/>
      </w:rPr>
    </w:lvl>
    <w:lvl w:ilvl="2" w:tplc="000F42C1">
      <w:start w:val="1"/>
      <w:numFmt w:val="bullet"/>
      <w:lvlText w:val="-"/>
      <w:lvlJc w:val="left"/>
      <w:rPr>
        <w:sz w:val="22"/>
        <w:szCs w:val="22"/>
      </w:rPr>
    </w:lvl>
    <w:lvl w:ilvl="3" w:tplc="000F42C2">
      <w:start w:val="1"/>
      <w:numFmt w:val="bullet"/>
      <w:lvlText w:val="-"/>
      <w:lvlJc w:val="left"/>
      <w:rPr>
        <w:sz w:val="22"/>
        <w:szCs w:val="22"/>
      </w:rPr>
    </w:lvl>
    <w:lvl w:ilvl="4" w:tplc="000F42C3">
      <w:start w:val="1"/>
      <w:numFmt w:val="bullet"/>
      <w:lvlText w:val="-"/>
      <w:lvlJc w:val="left"/>
      <w:rPr>
        <w:sz w:val="22"/>
        <w:szCs w:val="22"/>
      </w:rPr>
    </w:lvl>
    <w:lvl w:ilvl="5" w:tplc="000F42C4">
      <w:start w:val="1"/>
      <w:numFmt w:val="bullet"/>
      <w:lvlText w:val="-"/>
      <w:lvlJc w:val="left"/>
      <w:rPr>
        <w:sz w:val="22"/>
        <w:szCs w:val="22"/>
      </w:rPr>
    </w:lvl>
    <w:lvl w:ilvl="6" w:tplc="000F42C5">
      <w:start w:val="1"/>
      <w:numFmt w:val="bullet"/>
      <w:lvlText w:val="-"/>
      <w:lvlJc w:val="left"/>
      <w:rPr>
        <w:sz w:val="22"/>
        <w:szCs w:val="22"/>
      </w:rPr>
    </w:lvl>
    <w:lvl w:ilvl="7" w:tplc="000F42C6">
      <w:start w:val="1"/>
      <w:numFmt w:val="bullet"/>
      <w:lvlText w:val="-"/>
      <w:lvlJc w:val="left"/>
      <w:rPr>
        <w:sz w:val="22"/>
        <w:szCs w:val="22"/>
      </w:rPr>
    </w:lvl>
    <w:lvl w:ilvl="8" w:tplc="000F42C7">
      <w:start w:val="1"/>
      <w:numFmt w:val="bullet"/>
      <w:lvlText w:val="-"/>
      <w:lvlJc w:val="left"/>
      <w:rPr>
        <w:sz w:val="22"/>
        <w:szCs w:val="22"/>
      </w:rPr>
    </w:lvl>
  </w:abstractNum>
  <w:abstractNum w:abstractNumId="12">
    <w:nsid w:val="00000037"/>
    <w:multiLevelType w:val="multilevel"/>
    <w:tmpl w:val="1DFCACA0"/>
    <w:lvl w:ilvl="0">
      <w:start w:val="1"/>
      <w:numFmt w:val="bullet"/>
      <w:lvlText w:val="-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2."/>
      <w:lvlJc w:val="left"/>
      <w:rPr>
        <w:sz w:val="22"/>
        <w:szCs w:val="22"/>
      </w:rPr>
    </w:lvl>
    <w:lvl w:ilvl="3">
      <w:start w:val="1"/>
      <w:numFmt w:val="decimal"/>
      <w:lvlText w:val="%2."/>
      <w:lvlJc w:val="left"/>
      <w:rPr>
        <w:sz w:val="22"/>
        <w:szCs w:val="22"/>
      </w:rPr>
    </w:lvl>
    <w:lvl w:ilvl="4">
      <w:start w:val="1"/>
      <w:numFmt w:val="decimal"/>
      <w:lvlText w:val="%2."/>
      <w:lvlJc w:val="left"/>
      <w:rPr>
        <w:sz w:val="22"/>
        <w:szCs w:val="22"/>
      </w:rPr>
    </w:lvl>
    <w:lvl w:ilvl="5">
      <w:start w:val="1"/>
      <w:numFmt w:val="decimal"/>
      <w:lvlText w:val="%2."/>
      <w:lvlJc w:val="left"/>
      <w:rPr>
        <w:sz w:val="22"/>
        <w:szCs w:val="22"/>
      </w:rPr>
    </w:lvl>
    <w:lvl w:ilvl="6">
      <w:start w:val="1"/>
      <w:numFmt w:val="decimal"/>
      <w:lvlText w:val="%2."/>
      <w:lvlJc w:val="left"/>
      <w:rPr>
        <w:sz w:val="22"/>
        <w:szCs w:val="22"/>
      </w:rPr>
    </w:lvl>
    <w:lvl w:ilvl="7">
      <w:start w:val="1"/>
      <w:numFmt w:val="decimal"/>
      <w:lvlText w:val="%2."/>
      <w:lvlJc w:val="left"/>
      <w:rPr>
        <w:sz w:val="22"/>
        <w:szCs w:val="22"/>
      </w:rPr>
    </w:lvl>
    <w:lvl w:ilvl="8">
      <w:start w:val="1"/>
      <w:numFmt w:val="decimal"/>
      <w:lvlText w:val="%2."/>
      <w:lvlJc w:val="left"/>
      <w:rPr>
        <w:sz w:val="22"/>
        <w:szCs w:val="22"/>
      </w:rPr>
    </w:lvl>
  </w:abstractNum>
  <w:abstractNum w:abstractNumId="13">
    <w:nsid w:val="0000005D"/>
    <w:multiLevelType w:val="hybridMultilevel"/>
    <w:tmpl w:val="0000005C"/>
    <w:lvl w:ilvl="0" w:tplc="000F43DF">
      <w:start w:val="1"/>
      <w:numFmt w:val="bullet"/>
      <w:lvlText w:val="□"/>
      <w:lvlJc w:val="left"/>
      <w:rPr>
        <w:sz w:val="22"/>
        <w:szCs w:val="22"/>
      </w:rPr>
    </w:lvl>
    <w:lvl w:ilvl="1" w:tplc="000F43E0">
      <w:start w:val="1"/>
      <w:numFmt w:val="bullet"/>
      <w:lvlText w:val="□"/>
      <w:lvlJc w:val="left"/>
      <w:rPr>
        <w:sz w:val="22"/>
        <w:szCs w:val="22"/>
      </w:rPr>
    </w:lvl>
    <w:lvl w:ilvl="2" w:tplc="000F43E1">
      <w:start w:val="1"/>
      <w:numFmt w:val="bullet"/>
      <w:lvlText w:val="□"/>
      <w:lvlJc w:val="left"/>
      <w:rPr>
        <w:sz w:val="22"/>
        <w:szCs w:val="22"/>
      </w:rPr>
    </w:lvl>
    <w:lvl w:ilvl="3" w:tplc="000F43E2">
      <w:start w:val="1"/>
      <w:numFmt w:val="bullet"/>
      <w:lvlText w:val="□"/>
      <w:lvlJc w:val="left"/>
      <w:rPr>
        <w:sz w:val="22"/>
        <w:szCs w:val="22"/>
      </w:rPr>
    </w:lvl>
    <w:lvl w:ilvl="4" w:tplc="000F43E3">
      <w:start w:val="1"/>
      <w:numFmt w:val="bullet"/>
      <w:lvlText w:val="□"/>
      <w:lvlJc w:val="left"/>
      <w:rPr>
        <w:sz w:val="22"/>
        <w:szCs w:val="22"/>
      </w:rPr>
    </w:lvl>
    <w:lvl w:ilvl="5" w:tplc="000F43E4">
      <w:start w:val="1"/>
      <w:numFmt w:val="bullet"/>
      <w:lvlText w:val="□"/>
      <w:lvlJc w:val="left"/>
      <w:rPr>
        <w:sz w:val="22"/>
        <w:szCs w:val="22"/>
      </w:rPr>
    </w:lvl>
    <w:lvl w:ilvl="6" w:tplc="000F43E5">
      <w:start w:val="1"/>
      <w:numFmt w:val="bullet"/>
      <w:lvlText w:val="□"/>
      <w:lvlJc w:val="left"/>
      <w:rPr>
        <w:sz w:val="22"/>
        <w:szCs w:val="22"/>
      </w:rPr>
    </w:lvl>
    <w:lvl w:ilvl="7" w:tplc="000F43E6">
      <w:start w:val="1"/>
      <w:numFmt w:val="bullet"/>
      <w:lvlText w:val="□"/>
      <w:lvlJc w:val="left"/>
      <w:rPr>
        <w:sz w:val="22"/>
        <w:szCs w:val="22"/>
      </w:rPr>
    </w:lvl>
    <w:lvl w:ilvl="8" w:tplc="000F43E7">
      <w:start w:val="1"/>
      <w:numFmt w:val="bullet"/>
      <w:lvlText w:val="□"/>
      <w:lvlJc w:val="left"/>
      <w:rPr>
        <w:sz w:val="22"/>
        <w:szCs w:val="22"/>
      </w:rPr>
    </w:lvl>
  </w:abstractNum>
  <w:abstractNum w:abstractNumId="14">
    <w:nsid w:val="00000079"/>
    <w:multiLevelType w:val="multilevel"/>
    <w:tmpl w:val="87F09B34"/>
    <w:lvl w:ilvl="0">
      <w:start w:val="1"/>
      <w:numFmt w:val="bullet"/>
      <w:lvlText w:val="-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2."/>
      <w:lvlJc w:val="left"/>
      <w:rPr>
        <w:sz w:val="22"/>
        <w:szCs w:val="22"/>
      </w:rPr>
    </w:lvl>
    <w:lvl w:ilvl="3">
      <w:start w:val="1"/>
      <w:numFmt w:val="decimal"/>
      <w:lvlText w:val="%2."/>
      <w:lvlJc w:val="left"/>
      <w:rPr>
        <w:sz w:val="22"/>
        <w:szCs w:val="22"/>
      </w:rPr>
    </w:lvl>
    <w:lvl w:ilvl="4">
      <w:start w:val="1"/>
      <w:numFmt w:val="decimal"/>
      <w:lvlText w:val="%2."/>
      <w:lvlJc w:val="left"/>
      <w:rPr>
        <w:sz w:val="22"/>
        <w:szCs w:val="22"/>
      </w:rPr>
    </w:lvl>
    <w:lvl w:ilvl="5">
      <w:start w:val="1"/>
      <w:numFmt w:val="decimal"/>
      <w:lvlText w:val="%2."/>
      <w:lvlJc w:val="left"/>
      <w:rPr>
        <w:sz w:val="22"/>
        <w:szCs w:val="22"/>
      </w:rPr>
    </w:lvl>
    <w:lvl w:ilvl="6">
      <w:start w:val="1"/>
      <w:numFmt w:val="decimal"/>
      <w:lvlText w:val="%2."/>
      <w:lvlJc w:val="left"/>
      <w:rPr>
        <w:sz w:val="22"/>
        <w:szCs w:val="22"/>
      </w:rPr>
    </w:lvl>
    <w:lvl w:ilvl="7">
      <w:start w:val="1"/>
      <w:numFmt w:val="decimal"/>
      <w:lvlText w:val="%2."/>
      <w:lvlJc w:val="left"/>
      <w:rPr>
        <w:sz w:val="22"/>
        <w:szCs w:val="22"/>
      </w:rPr>
    </w:lvl>
    <w:lvl w:ilvl="8">
      <w:start w:val="1"/>
      <w:numFmt w:val="decimal"/>
      <w:lvlText w:val="%2."/>
      <w:lvlJc w:val="left"/>
      <w:rPr>
        <w:sz w:val="22"/>
        <w:szCs w:val="22"/>
      </w:rPr>
    </w:lvl>
  </w:abstractNum>
  <w:abstractNum w:abstractNumId="15">
    <w:nsid w:val="0000008D"/>
    <w:multiLevelType w:val="multilevel"/>
    <w:tmpl w:val="52FA9DAE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8"/>
      <w:numFmt w:val="decimal"/>
      <w:lvlText w:val="%5)"/>
      <w:lvlJc w:val="left"/>
      <w:rPr>
        <w:sz w:val="22"/>
        <w:szCs w:val="22"/>
      </w:rPr>
    </w:lvl>
    <w:lvl w:ilvl="5">
      <w:start w:val="8"/>
      <w:numFmt w:val="decimal"/>
      <w:lvlText w:val="%5)"/>
      <w:lvlJc w:val="left"/>
      <w:rPr>
        <w:sz w:val="22"/>
        <w:szCs w:val="22"/>
      </w:rPr>
    </w:lvl>
    <w:lvl w:ilvl="6">
      <w:start w:val="8"/>
      <w:numFmt w:val="decimal"/>
      <w:lvlText w:val="%5)"/>
      <w:lvlJc w:val="left"/>
      <w:rPr>
        <w:sz w:val="22"/>
        <w:szCs w:val="22"/>
      </w:rPr>
    </w:lvl>
    <w:lvl w:ilvl="7">
      <w:start w:val="8"/>
      <w:numFmt w:val="decimal"/>
      <w:lvlText w:val="%5)"/>
      <w:lvlJc w:val="left"/>
      <w:rPr>
        <w:sz w:val="22"/>
        <w:szCs w:val="22"/>
      </w:rPr>
    </w:lvl>
    <w:lvl w:ilvl="8">
      <w:start w:val="8"/>
      <w:numFmt w:val="decimal"/>
      <w:lvlText w:val="%5)"/>
      <w:lvlJc w:val="left"/>
      <w:rPr>
        <w:sz w:val="22"/>
        <w:szCs w:val="22"/>
      </w:rPr>
    </w:lvl>
  </w:abstractNum>
  <w:abstractNum w:abstractNumId="16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D4550"/>
    <w:multiLevelType w:val="hybridMultilevel"/>
    <w:tmpl w:val="023E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10CA5"/>
    <w:multiLevelType w:val="multilevel"/>
    <w:tmpl w:val="71FA0F5C"/>
    <w:lvl w:ilvl="0">
      <w:start w:val="1"/>
      <w:numFmt w:val="bullet"/>
      <w:lvlText w:val="-"/>
      <w:lvlJc w:val="left"/>
      <w:rPr>
        <w:sz w:val="18"/>
        <w:szCs w:val="18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8"/>
      <w:numFmt w:val="decimal"/>
      <w:lvlText w:val="%5)"/>
      <w:lvlJc w:val="left"/>
      <w:rPr>
        <w:sz w:val="22"/>
        <w:szCs w:val="22"/>
      </w:rPr>
    </w:lvl>
    <w:lvl w:ilvl="5">
      <w:start w:val="8"/>
      <w:numFmt w:val="decimal"/>
      <w:lvlText w:val="%5)"/>
      <w:lvlJc w:val="left"/>
      <w:rPr>
        <w:sz w:val="22"/>
        <w:szCs w:val="22"/>
      </w:rPr>
    </w:lvl>
    <w:lvl w:ilvl="6">
      <w:start w:val="8"/>
      <w:numFmt w:val="decimal"/>
      <w:lvlText w:val="%5)"/>
      <w:lvlJc w:val="left"/>
      <w:rPr>
        <w:sz w:val="22"/>
        <w:szCs w:val="22"/>
      </w:rPr>
    </w:lvl>
    <w:lvl w:ilvl="7">
      <w:start w:val="8"/>
      <w:numFmt w:val="decimal"/>
      <w:lvlText w:val="%5)"/>
      <w:lvlJc w:val="left"/>
      <w:rPr>
        <w:sz w:val="22"/>
        <w:szCs w:val="22"/>
      </w:rPr>
    </w:lvl>
    <w:lvl w:ilvl="8">
      <w:start w:val="8"/>
      <w:numFmt w:val="decimal"/>
      <w:lvlText w:val="%5)"/>
      <w:lvlJc w:val="left"/>
      <w:rPr>
        <w:sz w:val="22"/>
        <w:szCs w:val="22"/>
      </w:rPr>
    </w:lvl>
  </w:abstractNum>
  <w:abstractNum w:abstractNumId="19">
    <w:nsid w:val="4540638F"/>
    <w:multiLevelType w:val="hybridMultilevel"/>
    <w:tmpl w:val="023E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95CA1"/>
    <w:multiLevelType w:val="hybridMultilevel"/>
    <w:tmpl w:val="A5FE8FFA"/>
    <w:lvl w:ilvl="0" w:tplc="2A2893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90BEF"/>
    <w:multiLevelType w:val="hybridMultilevel"/>
    <w:tmpl w:val="023E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76AD9"/>
    <w:multiLevelType w:val="hybridMultilevel"/>
    <w:tmpl w:val="023E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331F9"/>
    <w:multiLevelType w:val="hybridMultilevel"/>
    <w:tmpl w:val="E8BC2C08"/>
    <w:lvl w:ilvl="0" w:tplc="8AC08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10D75"/>
    <w:multiLevelType w:val="hybridMultilevel"/>
    <w:tmpl w:val="0D329F2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F476629"/>
    <w:multiLevelType w:val="hybridMultilevel"/>
    <w:tmpl w:val="15B2CA48"/>
    <w:lvl w:ilvl="0" w:tplc="000F4280">
      <w:start w:val="1"/>
      <w:numFmt w:val="bullet"/>
      <w:lvlText w:val="-"/>
      <w:lvlJc w:val="left"/>
      <w:pPr>
        <w:ind w:left="719" w:hanging="360"/>
      </w:pPr>
      <w:rPr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>
    <w:nsid w:val="61CD45EF"/>
    <w:multiLevelType w:val="hybridMultilevel"/>
    <w:tmpl w:val="023E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7637C"/>
    <w:multiLevelType w:val="hybridMultilevel"/>
    <w:tmpl w:val="BDFC0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817BD3"/>
    <w:multiLevelType w:val="hybridMultilevel"/>
    <w:tmpl w:val="451E1A80"/>
    <w:lvl w:ilvl="0" w:tplc="000F4280">
      <w:start w:val="1"/>
      <w:numFmt w:val="bullet"/>
      <w:lvlText w:val="-"/>
      <w:lvlJc w:val="left"/>
      <w:pPr>
        <w:ind w:left="720" w:hanging="360"/>
      </w:pPr>
      <w:rPr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24"/>
  </w:num>
  <w:num w:numId="17">
    <w:abstractNumId w:val="27"/>
  </w:num>
  <w:num w:numId="18">
    <w:abstractNumId w:val="15"/>
  </w:num>
  <w:num w:numId="19">
    <w:abstractNumId w:val="18"/>
  </w:num>
  <w:num w:numId="20">
    <w:abstractNumId w:val="25"/>
  </w:num>
  <w:num w:numId="21">
    <w:abstractNumId w:val="28"/>
  </w:num>
  <w:num w:numId="22">
    <w:abstractNumId w:val="11"/>
  </w:num>
  <w:num w:numId="23">
    <w:abstractNumId w:val="21"/>
  </w:num>
  <w:num w:numId="24">
    <w:abstractNumId w:val="22"/>
  </w:num>
  <w:num w:numId="25">
    <w:abstractNumId w:val="26"/>
  </w:num>
  <w:num w:numId="26">
    <w:abstractNumId w:val="17"/>
  </w:num>
  <w:num w:numId="27">
    <w:abstractNumId w:val="19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442C5"/>
    <w:rsid w:val="00045521"/>
    <w:rsid w:val="0006063C"/>
    <w:rsid w:val="00066D35"/>
    <w:rsid w:val="00077E78"/>
    <w:rsid w:val="000903FF"/>
    <w:rsid w:val="000A3EB8"/>
    <w:rsid w:val="00113642"/>
    <w:rsid w:val="0015074B"/>
    <w:rsid w:val="00161FF8"/>
    <w:rsid w:val="00162059"/>
    <w:rsid w:val="001779D8"/>
    <w:rsid w:val="001926EE"/>
    <w:rsid w:val="00194722"/>
    <w:rsid w:val="001A2EBE"/>
    <w:rsid w:val="001A5169"/>
    <w:rsid w:val="001A52AB"/>
    <w:rsid w:val="001B1E22"/>
    <w:rsid w:val="001D7449"/>
    <w:rsid w:val="001D7DFF"/>
    <w:rsid w:val="001E44EE"/>
    <w:rsid w:val="001E6A60"/>
    <w:rsid w:val="001F4210"/>
    <w:rsid w:val="00200201"/>
    <w:rsid w:val="0021231A"/>
    <w:rsid w:val="002248F0"/>
    <w:rsid w:val="002560DF"/>
    <w:rsid w:val="0026506E"/>
    <w:rsid w:val="00265174"/>
    <w:rsid w:val="002660E1"/>
    <w:rsid w:val="0029639D"/>
    <w:rsid w:val="002C50AC"/>
    <w:rsid w:val="002C5291"/>
    <w:rsid w:val="00326F90"/>
    <w:rsid w:val="00340179"/>
    <w:rsid w:val="00343ACA"/>
    <w:rsid w:val="00344472"/>
    <w:rsid w:val="003467A9"/>
    <w:rsid w:val="00363C60"/>
    <w:rsid w:val="00373D56"/>
    <w:rsid w:val="00382948"/>
    <w:rsid w:val="00392F11"/>
    <w:rsid w:val="003942A2"/>
    <w:rsid w:val="004027E5"/>
    <w:rsid w:val="004166E1"/>
    <w:rsid w:val="00424DBC"/>
    <w:rsid w:val="00452123"/>
    <w:rsid w:val="00460850"/>
    <w:rsid w:val="0047184C"/>
    <w:rsid w:val="004F6D27"/>
    <w:rsid w:val="00504DF2"/>
    <w:rsid w:val="00513A66"/>
    <w:rsid w:val="00514C1F"/>
    <w:rsid w:val="00527707"/>
    <w:rsid w:val="005514E9"/>
    <w:rsid w:val="00572A80"/>
    <w:rsid w:val="005B2E21"/>
    <w:rsid w:val="005B366F"/>
    <w:rsid w:val="005D6A02"/>
    <w:rsid w:val="00613686"/>
    <w:rsid w:val="00625466"/>
    <w:rsid w:val="00655680"/>
    <w:rsid w:val="006576BC"/>
    <w:rsid w:val="00676B60"/>
    <w:rsid w:val="006918B4"/>
    <w:rsid w:val="006A040C"/>
    <w:rsid w:val="006A29CB"/>
    <w:rsid w:val="006A2FBF"/>
    <w:rsid w:val="006D4B2E"/>
    <w:rsid w:val="006E3A4B"/>
    <w:rsid w:val="00702AD2"/>
    <w:rsid w:val="00705C97"/>
    <w:rsid w:val="00725ACC"/>
    <w:rsid w:val="0073504B"/>
    <w:rsid w:val="00771EC4"/>
    <w:rsid w:val="00774923"/>
    <w:rsid w:val="00776697"/>
    <w:rsid w:val="007855E2"/>
    <w:rsid w:val="00790CD1"/>
    <w:rsid w:val="00793297"/>
    <w:rsid w:val="007B5A14"/>
    <w:rsid w:val="007C56B6"/>
    <w:rsid w:val="007D3F4B"/>
    <w:rsid w:val="007E7EC1"/>
    <w:rsid w:val="00800982"/>
    <w:rsid w:val="0080314B"/>
    <w:rsid w:val="00830C5B"/>
    <w:rsid w:val="00830FF0"/>
    <w:rsid w:val="00833663"/>
    <w:rsid w:val="00853D27"/>
    <w:rsid w:val="008C00D7"/>
    <w:rsid w:val="008C5EF9"/>
    <w:rsid w:val="00912E66"/>
    <w:rsid w:val="00924E63"/>
    <w:rsid w:val="00946175"/>
    <w:rsid w:val="00953FB8"/>
    <w:rsid w:val="00956580"/>
    <w:rsid w:val="00980D87"/>
    <w:rsid w:val="009A4047"/>
    <w:rsid w:val="009C4178"/>
    <w:rsid w:val="00A112AD"/>
    <w:rsid w:val="00A2298B"/>
    <w:rsid w:val="00A26ECF"/>
    <w:rsid w:val="00A314A5"/>
    <w:rsid w:val="00A33650"/>
    <w:rsid w:val="00AA0EE4"/>
    <w:rsid w:val="00AA1D8D"/>
    <w:rsid w:val="00AB070B"/>
    <w:rsid w:val="00AD47BA"/>
    <w:rsid w:val="00AE06B0"/>
    <w:rsid w:val="00AE6B77"/>
    <w:rsid w:val="00AF7F01"/>
    <w:rsid w:val="00B028DE"/>
    <w:rsid w:val="00B20A70"/>
    <w:rsid w:val="00B2143A"/>
    <w:rsid w:val="00B33874"/>
    <w:rsid w:val="00B42FBF"/>
    <w:rsid w:val="00B47730"/>
    <w:rsid w:val="00B5400D"/>
    <w:rsid w:val="00B773E5"/>
    <w:rsid w:val="00B93E8B"/>
    <w:rsid w:val="00BB267D"/>
    <w:rsid w:val="00BB4ED0"/>
    <w:rsid w:val="00BC2226"/>
    <w:rsid w:val="00BE5FF7"/>
    <w:rsid w:val="00BF3C05"/>
    <w:rsid w:val="00C06317"/>
    <w:rsid w:val="00C63086"/>
    <w:rsid w:val="00C739A6"/>
    <w:rsid w:val="00C945FB"/>
    <w:rsid w:val="00CA2597"/>
    <w:rsid w:val="00CB0664"/>
    <w:rsid w:val="00CD6C9C"/>
    <w:rsid w:val="00CF3EF7"/>
    <w:rsid w:val="00D02DBC"/>
    <w:rsid w:val="00D06F22"/>
    <w:rsid w:val="00D1588B"/>
    <w:rsid w:val="00D2445B"/>
    <w:rsid w:val="00D24941"/>
    <w:rsid w:val="00D4733D"/>
    <w:rsid w:val="00D64D5B"/>
    <w:rsid w:val="00D74E23"/>
    <w:rsid w:val="00D7783D"/>
    <w:rsid w:val="00D93612"/>
    <w:rsid w:val="00D93CEC"/>
    <w:rsid w:val="00DC2CC0"/>
    <w:rsid w:val="00DC505A"/>
    <w:rsid w:val="00DF05CD"/>
    <w:rsid w:val="00DF336E"/>
    <w:rsid w:val="00E03096"/>
    <w:rsid w:val="00E05148"/>
    <w:rsid w:val="00E13E2A"/>
    <w:rsid w:val="00E42412"/>
    <w:rsid w:val="00E73B92"/>
    <w:rsid w:val="00E74DE9"/>
    <w:rsid w:val="00E81101"/>
    <w:rsid w:val="00E91004"/>
    <w:rsid w:val="00EB4511"/>
    <w:rsid w:val="00EB4E87"/>
    <w:rsid w:val="00F26255"/>
    <w:rsid w:val="00F403CC"/>
    <w:rsid w:val="00F90DE6"/>
    <w:rsid w:val="00FC693F"/>
    <w:rsid w:val="00FE2EEA"/>
    <w:rsid w:val="00FF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link w:val="af0"/>
    <w:uiPriority w:val="34"/>
    <w:qFormat/>
    <w:rsid w:val="00FC693F"/>
    <w:pPr>
      <w:ind w:left="720"/>
      <w:contextualSpacing/>
    </w:pPr>
  </w:style>
  <w:style w:type="paragraph" w:styleId="af1">
    <w:name w:val="Body Text"/>
    <w:basedOn w:val="a1"/>
    <w:link w:val="af2"/>
    <w:uiPriority w:val="99"/>
    <w:unhideWhenUsed/>
    <w:rsid w:val="00AA1D8D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3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4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5">
    <w:name w:val="macro"/>
    <w:link w:val="af6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6">
    <w:name w:val="Текст макроса Знак"/>
    <w:basedOn w:val="a2"/>
    <w:link w:val="af5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0">
    <w:name w:val="Абзац списка Знак"/>
    <w:link w:val="af"/>
    <w:locked/>
    <w:rsid w:val="00D93CEC"/>
  </w:style>
  <w:style w:type="character" w:styleId="aff3">
    <w:name w:val="Hyperlink"/>
    <w:basedOn w:val="a2"/>
    <w:uiPriority w:val="99"/>
    <w:unhideWhenUsed/>
    <w:rsid w:val="00DF05CD"/>
    <w:rPr>
      <w:color w:val="0000FF"/>
      <w:u w:val="single"/>
    </w:rPr>
  </w:style>
  <w:style w:type="character" w:customStyle="1" w:styleId="81">
    <w:name w:val="Основной текст (8)"/>
    <w:basedOn w:val="a2"/>
    <w:link w:val="810"/>
    <w:uiPriority w:val="99"/>
    <w:rsid w:val="00D24941"/>
    <w:rPr>
      <w:rFonts w:ascii="Times New Roman" w:hAnsi="Times New Roman" w:cs="Times New Roman"/>
      <w:shd w:val="clear" w:color="auto" w:fill="FFFFFF"/>
    </w:rPr>
  </w:style>
  <w:style w:type="paragraph" w:customStyle="1" w:styleId="810">
    <w:name w:val="Основной текст (8)1"/>
    <w:basedOn w:val="a1"/>
    <w:link w:val="81"/>
    <w:uiPriority w:val="99"/>
    <w:rsid w:val="00D24941"/>
    <w:pPr>
      <w:shd w:val="clear" w:color="auto" w:fill="FFFFFF"/>
      <w:spacing w:before="240" w:after="0" w:line="274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7">
    <w:name w:val="Основной текст (3)"/>
    <w:basedOn w:val="a2"/>
    <w:link w:val="311"/>
    <w:uiPriority w:val="99"/>
    <w:rsid w:val="00D24941"/>
    <w:rPr>
      <w:rFonts w:ascii="Times New Roman" w:hAnsi="Times New Roman" w:cs="Times New Roman"/>
      <w:shd w:val="clear" w:color="auto" w:fill="FFFFFF"/>
    </w:rPr>
  </w:style>
  <w:style w:type="paragraph" w:customStyle="1" w:styleId="311">
    <w:name w:val="Основной текст (3)1"/>
    <w:basedOn w:val="a1"/>
    <w:link w:val="37"/>
    <w:uiPriority w:val="99"/>
    <w:rsid w:val="00D24941"/>
    <w:pPr>
      <w:shd w:val="clear" w:color="auto" w:fill="FFFFFF"/>
      <w:spacing w:after="0" w:line="252" w:lineRule="exact"/>
      <w:jc w:val="both"/>
    </w:pPr>
    <w:rPr>
      <w:rFonts w:ascii="Times New Roman" w:hAnsi="Times New Roman" w:cs="Times New Roman"/>
    </w:rPr>
  </w:style>
  <w:style w:type="character" w:customStyle="1" w:styleId="91">
    <w:name w:val="Основной текст (9)"/>
    <w:basedOn w:val="a2"/>
    <w:link w:val="910"/>
    <w:uiPriority w:val="99"/>
    <w:rsid w:val="0021231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2">
    <w:name w:val="Основной текст (9) + Не полужирный"/>
    <w:basedOn w:val="91"/>
    <w:uiPriority w:val="99"/>
    <w:rsid w:val="0021231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910">
    <w:name w:val="Основной текст (9)1"/>
    <w:basedOn w:val="a1"/>
    <w:link w:val="91"/>
    <w:uiPriority w:val="99"/>
    <w:rsid w:val="0021231A"/>
    <w:pPr>
      <w:shd w:val="clear" w:color="auto" w:fill="FFFFFF"/>
      <w:spacing w:before="240" w:after="0" w:line="274" w:lineRule="exact"/>
      <w:ind w:firstLine="380"/>
      <w:jc w:val="both"/>
    </w:pPr>
    <w:rPr>
      <w:rFonts w:ascii="Times New Roman" w:hAnsi="Times New Roman" w:cs="Times New Roman"/>
      <w:b/>
      <w:bCs/>
    </w:rPr>
  </w:style>
  <w:style w:type="character" w:customStyle="1" w:styleId="51">
    <w:name w:val="Основной текст (5)"/>
    <w:basedOn w:val="a2"/>
    <w:link w:val="510"/>
    <w:uiPriority w:val="99"/>
    <w:rsid w:val="006A040C"/>
    <w:rPr>
      <w:rFonts w:ascii="Times New Roman" w:hAnsi="Times New Roman" w:cs="Times New Roman"/>
      <w:shd w:val="clear" w:color="auto" w:fill="FFFFFF"/>
    </w:rPr>
  </w:style>
  <w:style w:type="character" w:customStyle="1" w:styleId="52">
    <w:name w:val="Основной текст (5) + Полужирный"/>
    <w:basedOn w:val="51"/>
    <w:uiPriority w:val="99"/>
    <w:rsid w:val="006A040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0">
    <w:name w:val="Основной текст (5)1"/>
    <w:basedOn w:val="a1"/>
    <w:link w:val="51"/>
    <w:uiPriority w:val="99"/>
    <w:rsid w:val="006A040C"/>
    <w:pPr>
      <w:shd w:val="clear" w:color="auto" w:fill="FFFFFF"/>
      <w:spacing w:before="1980" w:after="0" w:line="257" w:lineRule="exact"/>
      <w:jc w:val="center"/>
    </w:pPr>
    <w:rPr>
      <w:rFonts w:ascii="Times New Roman" w:hAnsi="Times New Roman" w:cs="Times New Roman"/>
    </w:rPr>
  </w:style>
  <w:style w:type="character" w:customStyle="1" w:styleId="29">
    <w:name w:val="Основной текст + Полужирный2"/>
    <w:uiPriority w:val="99"/>
    <w:rsid w:val="006A040C"/>
    <w:rPr>
      <w:rFonts w:ascii="Times New Roman" w:hAnsi="Times New Roman" w:cs="Times New Roman"/>
      <w:b/>
      <w:bCs/>
      <w:sz w:val="22"/>
      <w:szCs w:val="22"/>
    </w:rPr>
  </w:style>
  <w:style w:type="character" w:customStyle="1" w:styleId="aff4">
    <w:name w:val="Основной текст + Курсив"/>
    <w:uiPriority w:val="99"/>
    <w:rsid w:val="006A040C"/>
    <w:rPr>
      <w:rFonts w:ascii="Times New Roman" w:hAnsi="Times New Roman" w:cs="Times New Roman"/>
      <w:i/>
      <w:iCs/>
      <w:sz w:val="22"/>
      <w:szCs w:val="22"/>
    </w:rPr>
  </w:style>
  <w:style w:type="character" w:customStyle="1" w:styleId="120">
    <w:name w:val="Основной текст (12)"/>
    <w:basedOn w:val="a2"/>
    <w:link w:val="121"/>
    <w:uiPriority w:val="99"/>
    <w:rsid w:val="006A040C"/>
    <w:rPr>
      <w:rFonts w:ascii="Times New Roman" w:hAnsi="Times New Roman" w:cs="Times New Roman"/>
      <w:shd w:val="clear" w:color="auto" w:fill="FFFFFF"/>
    </w:rPr>
  </w:style>
  <w:style w:type="character" w:customStyle="1" w:styleId="129">
    <w:name w:val="Основной текст (12) + Полужирный9"/>
    <w:basedOn w:val="120"/>
    <w:uiPriority w:val="99"/>
    <w:rsid w:val="006A040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1">
    <w:name w:val="Основной текст (12)1"/>
    <w:basedOn w:val="a1"/>
    <w:link w:val="120"/>
    <w:uiPriority w:val="99"/>
    <w:rsid w:val="006A040C"/>
    <w:pPr>
      <w:shd w:val="clear" w:color="auto" w:fill="FFFFFF"/>
      <w:spacing w:after="0" w:line="274" w:lineRule="exact"/>
      <w:ind w:firstLine="420"/>
    </w:pPr>
    <w:rPr>
      <w:rFonts w:ascii="Times New Roman" w:hAnsi="Times New Roman" w:cs="Times New Roman"/>
    </w:rPr>
  </w:style>
  <w:style w:type="character" w:customStyle="1" w:styleId="61">
    <w:name w:val="Основной текст (6)"/>
    <w:basedOn w:val="a2"/>
    <w:link w:val="610"/>
    <w:uiPriority w:val="99"/>
    <w:rsid w:val="00514C1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9">
    <w:name w:val="Основной текст (3) + Полужирный9"/>
    <w:basedOn w:val="37"/>
    <w:uiPriority w:val="99"/>
    <w:rsid w:val="00514C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8">
    <w:name w:val="Основной текст (3) + Полужирный8"/>
    <w:aliases w:val="Курсив4"/>
    <w:basedOn w:val="37"/>
    <w:uiPriority w:val="99"/>
    <w:rsid w:val="00514C1F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312">
    <w:name w:val="Основной текст (3) + Курсив1"/>
    <w:basedOn w:val="37"/>
    <w:uiPriority w:val="99"/>
    <w:rsid w:val="00514C1F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62">
    <w:name w:val="Основной текст (6) + Не полужирный"/>
    <w:basedOn w:val="61"/>
    <w:uiPriority w:val="99"/>
    <w:rsid w:val="00514C1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1"/>
    <w:link w:val="61"/>
    <w:uiPriority w:val="99"/>
    <w:rsid w:val="00514C1F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</w:rPr>
  </w:style>
  <w:style w:type="character" w:customStyle="1" w:styleId="128">
    <w:name w:val="Основной текст (12) + Полужирный8"/>
    <w:basedOn w:val="120"/>
    <w:uiPriority w:val="99"/>
    <w:rsid w:val="00E9100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3">
    <w:name w:val="Основной текст (21)"/>
    <w:basedOn w:val="a2"/>
    <w:link w:val="2110"/>
    <w:uiPriority w:val="99"/>
    <w:rsid w:val="00E9100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4">
    <w:name w:val="Основной текст (21) + Не полужирный"/>
    <w:basedOn w:val="213"/>
    <w:uiPriority w:val="99"/>
    <w:rsid w:val="00E910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10">
    <w:name w:val="Основной текст (21)1"/>
    <w:basedOn w:val="a1"/>
    <w:link w:val="213"/>
    <w:uiPriority w:val="99"/>
    <w:rsid w:val="00E91004"/>
    <w:pPr>
      <w:shd w:val="clear" w:color="auto" w:fill="FFFFFF"/>
      <w:spacing w:after="0" w:line="274" w:lineRule="exact"/>
      <w:ind w:firstLine="400"/>
    </w:pPr>
    <w:rPr>
      <w:rFonts w:ascii="Times New Roman" w:hAnsi="Times New Roman" w:cs="Times New Roman"/>
      <w:b/>
      <w:bCs/>
    </w:rPr>
  </w:style>
  <w:style w:type="character" w:customStyle="1" w:styleId="3a">
    <w:name w:val="Заголовок №3"/>
    <w:basedOn w:val="a2"/>
    <w:link w:val="313"/>
    <w:uiPriority w:val="99"/>
    <w:rsid w:val="00E9100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b">
    <w:name w:val="Заголовок №3 + Не полужирный"/>
    <w:basedOn w:val="3a"/>
    <w:uiPriority w:val="99"/>
    <w:rsid w:val="00E910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3">
    <w:name w:val="Заголовок №31"/>
    <w:basedOn w:val="a1"/>
    <w:link w:val="3a"/>
    <w:uiPriority w:val="99"/>
    <w:rsid w:val="00E91004"/>
    <w:pPr>
      <w:shd w:val="clear" w:color="auto" w:fill="FFFFFF"/>
      <w:spacing w:after="0" w:line="274" w:lineRule="exact"/>
      <w:outlineLvl w:val="2"/>
    </w:pPr>
    <w:rPr>
      <w:rFonts w:ascii="Times New Roman" w:hAnsi="Times New Roman" w:cs="Times New Roman"/>
      <w:b/>
      <w:bCs/>
    </w:rPr>
  </w:style>
  <w:style w:type="character" w:customStyle="1" w:styleId="127">
    <w:name w:val="Основной текст (12) + Полужирный7"/>
    <w:basedOn w:val="120"/>
    <w:uiPriority w:val="99"/>
    <w:rsid w:val="00D06F2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64">
    <w:name w:val="Основной текст (6) + Не полужирный4"/>
    <w:basedOn w:val="61"/>
    <w:uiPriority w:val="99"/>
    <w:rsid w:val="00513A6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20">
    <w:name w:val="Основной текст (3) + Полужирный2"/>
    <w:basedOn w:val="37"/>
    <w:uiPriority w:val="99"/>
    <w:rsid w:val="00513A6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6">
    <w:name w:val="Основной текст (12) + Полужирный6"/>
    <w:basedOn w:val="120"/>
    <w:uiPriority w:val="99"/>
    <w:rsid w:val="00513A6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5">
    <w:name w:val="Основной текст (21) + Не полужирный5"/>
    <w:basedOn w:val="213"/>
    <w:uiPriority w:val="99"/>
    <w:rsid w:val="00513A6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uiPriority w:val="99"/>
    <w:rsid w:val="00513A66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350">
    <w:name w:val="Заголовок №3 (5)"/>
    <w:basedOn w:val="a2"/>
    <w:link w:val="351"/>
    <w:uiPriority w:val="99"/>
    <w:rsid w:val="00513A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52">
    <w:name w:val="Заголовок №3 (5) + Не полужирный"/>
    <w:basedOn w:val="350"/>
    <w:uiPriority w:val="99"/>
    <w:rsid w:val="00513A6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1">
    <w:name w:val="Заголовок №3 (5)1"/>
    <w:basedOn w:val="a1"/>
    <w:link w:val="350"/>
    <w:uiPriority w:val="99"/>
    <w:rsid w:val="00513A66"/>
    <w:pPr>
      <w:shd w:val="clear" w:color="auto" w:fill="FFFFFF"/>
      <w:spacing w:after="0" w:line="274" w:lineRule="exact"/>
      <w:ind w:firstLine="440"/>
      <w:outlineLvl w:val="2"/>
    </w:pPr>
    <w:rPr>
      <w:rFonts w:ascii="Times New Roman" w:hAnsi="Times New Roman" w:cs="Times New Roman"/>
      <w:b/>
      <w:bCs/>
    </w:rPr>
  </w:style>
  <w:style w:type="character" w:customStyle="1" w:styleId="125">
    <w:name w:val="Основной текст (12) + Полужирный5"/>
    <w:basedOn w:val="120"/>
    <w:uiPriority w:val="99"/>
    <w:rsid w:val="001B1E2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40">
    <w:name w:val="Основной текст (21) + Не полужирный4"/>
    <w:basedOn w:val="213"/>
    <w:uiPriority w:val="99"/>
    <w:rsid w:val="001B1E2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520">
    <w:name w:val="Заголовок №3 (5) + Не полужирный2"/>
    <w:basedOn w:val="350"/>
    <w:uiPriority w:val="99"/>
    <w:rsid w:val="001B1E2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4">
    <w:name w:val="Основной текст (12) + Полужирный4"/>
    <w:basedOn w:val="120"/>
    <w:uiPriority w:val="99"/>
    <w:rsid w:val="001B1E2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60">
    <w:name w:val="Заголовок №3 (6)"/>
    <w:basedOn w:val="a2"/>
    <w:link w:val="361"/>
    <w:uiPriority w:val="99"/>
    <w:rsid w:val="001B1E22"/>
    <w:rPr>
      <w:rFonts w:ascii="Times New Roman" w:hAnsi="Times New Roman" w:cs="Times New Roman"/>
      <w:shd w:val="clear" w:color="auto" w:fill="FFFFFF"/>
    </w:rPr>
  </w:style>
  <w:style w:type="character" w:customStyle="1" w:styleId="362">
    <w:name w:val="Заголовок №3 (6) + Полужирный"/>
    <w:basedOn w:val="360"/>
    <w:uiPriority w:val="99"/>
    <w:rsid w:val="001B1E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1">
    <w:name w:val="Заголовок №3 (6)1"/>
    <w:basedOn w:val="a1"/>
    <w:link w:val="360"/>
    <w:uiPriority w:val="99"/>
    <w:rsid w:val="001B1E22"/>
    <w:pPr>
      <w:shd w:val="clear" w:color="auto" w:fill="FFFFFF"/>
      <w:spacing w:after="0" w:line="274" w:lineRule="exact"/>
      <w:ind w:firstLine="440"/>
      <w:outlineLvl w:val="2"/>
    </w:pPr>
    <w:rPr>
      <w:rFonts w:ascii="Times New Roman" w:hAnsi="Times New Roman" w:cs="Times New Roman"/>
    </w:rPr>
  </w:style>
  <w:style w:type="character" w:customStyle="1" w:styleId="123">
    <w:name w:val="Основной текст (12) + Полужирный3"/>
    <w:basedOn w:val="120"/>
    <w:uiPriority w:val="99"/>
    <w:rsid w:val="00363C6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30">
    <w:name w:val="Основной текст (21) + Не полужирный3"/>
    <w:basedOn w:val="213"/>
    <w:uiPriority w:val="99"/>
    <w:rsid w:val="00363C6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20">
    <w:name w:val="Основной текст (12) + Полужирный2"/>
    <w:basedOn w:val="120"/>
    <w:uiPriority w:val="99"/>
    <w:rsid w:val="00363C6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20">
    <w:name w:val="Основной текст (21) + Не полужирный2"/>
    <w:basedOn w:val="213"/>
    <w:uiPriority w:val="99"/>
    <w:rsid w:val="00363C6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510">
    <w:name w:val="Заголовок №3 (5) + Не полужирный1"/>
    <w:basedOn w:val="350"/>
    <w:uiPriority w:val="99"/>
    <w:rsid w:val="00363C6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610">
    <w:name w:val="Заголовок №3 (6) + Полужирный1"/>
    <w:basedOn w:val="360"/>
    <w:uiPriority w:val="99"/>
    <w:rsid w:val="00363C6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10">
    <w:name w:val="Основной текст (12) + Полужирный1"/>
    <w:basedOn w:val="120"/>
    <w:uiPriority w:val="99"/>
    <w:rsid w:val="00363C6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11">
    <w:name w:val="Основной текст (21) + Не полужирный1"/>
    <w:basedOn w:val="213"/>
    <w:uiPriority w:val="99"/>
    <w:rsid w:val="00363C6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40">
    <w:name w:val="Основной текст (24)"/>
    <w:basedOn w:val="a2"/>
    <w:link w:val="241"/>
    <w:uiPriority w:val="99"/>
    <w:rsid w:val="00A26ECF"/>
    <w:rPr>
      <w:rFonts w:ascii="Times New Roman" w:hAnsi="Times New Roman" w:cs="Times New Roman"/>
      <w:shd w:val="clear" w:color="auto" w:fill="FFFFFF"/>
    </w:rPr>
  </w:style>
  <w:style w:type="paragraph" w:customStyle="1" w:styleId="241">
    <w:name w:val="Основной текст (24)1"/>
    <w:basedOn w:val="a1"/>
    <w:link w:val="240"/>
    <w:uiPriority w:val="99"/>
    <w:rsid w:val="00A26ECF"/>
    <w:pPr>
      <w:shd w:val="clear" w:color="auto" w:fill="FFFFFF"/>
      <w:spacing w:after="0" w:line="278" w:lineRule="exact"/>
      <w:ind w:hanging="300"/>
      <w:jc w:val="both"/>
    </w:pPr>
    <w:rPr>
      <w:rFonts w:ascii="Times New Roman" w:hAnsi="Times New Roman" w:cs="Times New Roman"/>
    </w:rPr>
  </w:style>
  <w:style w:type="character" w:customStyle="1" w:styleId="100">
    <w:name w:val="Основной текст (10)"/>
    <w:basedOn w:val="a2"/>
    <w:link w:val="101"/>
    <w:uiPriority w:val="99"/>
    <w:rsid w:val="00A26EC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30">
    <w:name w:val="Основной текст (23)"/>
    <w:basedOn w:val="a2"/>
    <w:link w:val="231"/>
    <w:uiPriority w:val="99"/>
    <w:rsid w:val="00A26ECF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1"/>
    <w:link w:val="100"/>
    <w:uiPriority w:val="99"/>
    <w:rsid w:val="00A26ECF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b/>
      <w:bCs/>
      <w:i/>
      <w:iCs/>
    </w:rPr>
  </w:style>
  <w:style w:type="paragraph" w:customStyle="1" w:styleId="231">
    <w:name w:val="Основной текст (23)1"/>
    <w:basedOn w:val="a1"/>
    <w:link w:val="230"/>
    <w:uiPriority w:val="99"/>
    <w:rsid w:val="00A26ECF"/>
    <w:pPr>
      <w:shd w:val="clear" w:color="auto" w:fill="FFFFFF"/>
      <w:spacing w:after="0" w:line="278" w:lineRule="exact"/>
      <w:ind w:hanging="300"/>
    </w:pPr>
    <w:rPr>
      <w:rFonts w:ascii="Times New Roman" w:hAnsi="Times New Roman" w:cs="Times New Roman"/>
    </w:rPr>
  </w:style>
  <w:style w:type="paragraph" w:customStyle="1" w:styleId="18">
    <w:name w:val="Без интервала1"/>
    <w:basedOn w:val="a1"/>
    <w:qFormat/>
    <w:rsid w:val="0020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D02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link w:val="af0"/>
    <w:uiPriority w:val="34"/>
    <w:qFormat/>
    <w:rsid w:val="00FC693F"/>
    <w:pPr>
      <w:ind w:left="720"/>
      <w:contextualSpacing/>
    </w:pPr>
  </w:style>
  <w:style w:type="paragraph" w:styleId="af1">
    <w:name w:val="Body Text"/>
    <w:basedOn w:val="a1"/>
    <w:link w:val="af2"/>
    <w:uiPriority w:val="99"/>
    <w:unhideWhenUsed/>
    <w:rsid w:val="00AA1D8D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3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4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5">
    <w:name w:val="macro"/>
    <w:link w:val="af6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6">
    <w:name w:val="Текст макроса Знак"/>
    <w:basedOn w:val="a2"/>
    <w:link w:val="af5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10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11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12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10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0">
    <w:name w:val="Абзац списка Знак"/>
    <w:link w:val="af"/>
    <w:uiPriority w:val="34"/>
    <w:locked/>
    <w:rsid w:val="00D9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arles.weinstein.free.fr/chukches/DOCS/KYM/HTM-0000.HTM" TargetMode="External"/><Relationship Id="rId21" Type="http://schemas.openxmlformats.org/officeDocument/2006/relationships/hyperlink" Target="http://charles.weinstein.free.fr/chukches/GRAM/8-Prilagatelnoe.html" TargetMode="External"/><Relationship Id="rId42" Type="http://schemas.openxmlformats.org/officeDocument/2006/relationships/hyperlink" Target="http://charles.weinstein.free.fr/chukches/GRAM/3-Govor_ru.html" TargetMode="External"/><Relationship Id="rId47" Type="http://schemas.openxmlformats.org/officeDocument/2006/relationships/hyperlink" Target="http://charles.weinstein.free.fr/chukches/GRAM/12-Lichn_mestoim.html" TargetMode="External"/><Relationship Id="rId63" Type="http://schemas.openxmlformats.org/officeDocument/2006/relationships/hyperlink" Target="http://charles.weinstein.free.fr/chukches/GRAM/13-Glagol.html" TargetMode="External"/><Relationship Id="rId68" Type="http://schemas.openxmlformats.org/officeDocument/2006/relationships/hyperlink" Target="http://charles.weinstein.free.fr/chukches/GRAM/B12-Podchinit_sojuzy.html" TargetMode="External"/><Relationship Id="rId84" Type="http://schemas.openxmlformats.org/officeDocument/2006/relationships/hyperlink" Target="http://standart.edu.ru" TargetMode="External"/><Relationship Id="rId89" Type="http://schemas.openxmlformats.org/officeDocument/2006/relationships/hyperlink" Target="http://standart.edu.ru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charles.weinstein.free.fr/chukches/GRAM/B25-Sintaksis_ru.htm" TargetMode="External"/><Relationship Id="rId9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arles.weinstein.free.fr/chukches/GRAM/gram2_ru.html" TargetMode="External"/><Relationship Id="rId29" Type="http://schemas.openxmlformats.org/officeDocument/2006/relationships/hyperlink" Target="http://charles.weinstein.free.fr/chukches/DOCS/YAT/HTM-0000.HTM" TargetMode="External"/><Relationship Id="rId11" Type="http://schemas.openxmlformats.org/officeDocument/2006/relationships/hyperlink" Target="http://charles.weinstein.free.fr/chukches/GRAM/gram1_ru.html" TargetMode="External"/><Relationship Id="rId24" Type="http://schemas.openxmlformats.org/officeDocument/2006/relationships/hyperlink" Target="http://charles.weinstein.free.fr/chukches/GRAM/B16-Chisliteln.html" TargetMode="External"/><Relationship Id="rId32" Type="http://schemas.openxmlformats.org/officeDocument/2006/relationships/hyperlink" Target="http://charles.weinstein.free.fr/chukches/GRAM/B25-Sintaksis_ru.htm" TargetMode="External"/><Relationship Id="rId37" Type="http://schemas.openxmlformats.org/officeDocument/2006/relationships/hyperlink" Target="http://charles.weinstein.free.fr/chukches/LIT/Yat_S_t.htm" TargetMode="External"/><Relationship Id="rId40" Type="http://schemas.openxmlformats.org/officeDocument/2006/relationships/hyperlink" Target="http://charles.weinstein.free.fr/chukches/GRAM/3-Govor_ru.html" TargetMode="External"/><Relationship Id="rId45" Type="http://schemas.openxmlformats.org/officeDocument/2006/relationships/hyperlink" Target="http://charles.weinstein.free.fr/chukches/GRAM/13-Glagol.html" TargetMode="External"/><Relationship Id="rId53" Type="http://schemas.openxmlformats.org/officeDocument/2006/relationships/hyperlink" Target="http://charles.weinstein.free.fr/chukches/GRAM/13-Glagol.html" TargetMode="External"/><Relationship Id="rId58" Type="http://schemas.openxmlformats.org/officeDocument/2006/relationships/hyperlink" Target="http://charles.weinstein.free.fr/chukches/GRAM/9-Narechie.html" TargetMode="External"/><Relationship Id="rId66" Type="http://schemas.openxmlformats.org/officeDocument/2006/relationships/hyperlink" Target="http://charles.weinstein.free.fr/chukches/GRAM/B13-Chasticy_narechija.html" TargetMode="External"/><Relationship Id="rId74" Type="http://schemas.openxmlformats.org/officeDocument/2006/relationships/hyperlink" Target="http://charles.weinstein.free.fr/chukches/GRAM/B25-Sintaksis_ru.htm" TargetMode="External"/><Relationship Id="rId79" Type="http://schemas.openxmlformats.org/officeDocument/2006/relationships/hyperlink" Target="http://charles.weinstein.free.fr/chukches/GRAM/B25-Sintaksis_ru.htm" TargetMode="External"/><Relationship Id="rId87" Type="http://schemas.openxmlformats.org/officeDocument/2006/relationships/hyperlink" Target="http://www" TargetMode="External"/><Relationship Id="rId102" Type="http://schemas.openxmlformats.org/officeDocument/2006/relationships/hyperlink" Target="http://all.edu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charles.weinstein.free.fr/chukches/GRAM/13-Glagol.html" TargetMode="External"/><Relationship Id="rId82" Type="http://schemas.openxmlformats.org/officeDocument/2006/relationships/hyperlink" Target="http://www" TargetMode="External"/><Relationship Id="rId90" Type="http://schemas.openxmlformats.org/officeDocument/2006/relationships/hyperlink" Target="http://charles.weinstein.free.fr/chukches/index.html" TargetMode="External"/><Relationship Id="rId95" Type="http://schemas.openxmlformats.org/officeDocument/2006/relationships/hyperlink" Target="http://charles.weinstein.free.fr/chukches/index.html" TargetMode="External"/><Relationship Id="rId19" Type="http://schemas.openxmlformats.org/officeDocument/2006/relationships/hyperlink" Target="http://charles.weinstein.free.fr/chukches/GRAM/6-Obrazovanie-is.html" TargetMode="External"/><Relationship Id="rId14" Type="http://schemas.openxmlformats.org/officeDocument/2006/relationships/hyperlink" Target="http://charles.weinstein.free.fr/chukches/GRAM/B1-Assimil_dissimil_ru.html" TargetMode="External"/><Relationship Id="rId22" Type="http://schemas.openxmlformats.org/officeDocument/2006/relationships/hyperlink" Target="http://charles.weinstein.free.fr/chukches/DOCS/KYM/HTM-0000.HTM" TargetMode="External"/><Relationship Id="rId27" Type="http://schemas.openxmlformats.org/officeDocument/2006/relationships/hyperlink" Target="http://charles.weinstein.free.fr/chukches/GRAM/2a-Fonetika_ru.html" TargetMode="External"/><Relationship Id="rId30" Type="http://schemas.openxmlformats.org/officeDocument/2006/relationships/hyperlink" Target="http://charles.weinstein.free.fr/chukches/DOCS/YAT/HTM-0000.HTM" TargetMode="External"/><Relationship Id="rId35" Type="http://schemas.openxmlformats.org/officeDocument/2006/relationships/hyperlink" Target="http://charles.weinstein.free.fr/chukches/GRAM/6-Obrazovanie-is.html" TargetMode="External"/><Relationship Id="rId43" Type="http://schemas.openxmlformats.org/officeDocument/2006/relationships/hyperlink" Target="https://ppt-online.org/1077479" TargetMode="External"/><Relationship Id="rId48" Type="http://schemas.openxmlformats.org/officeDocument/2006/relationships/hyperlink" Target="https://www.4italka.ru/proza-main/sovetskaya_klassicheskaya_proza/82428/fulltext.htm" TargetMode="External"/><Relationship Id="rId56" Type="http://schemas.openxmlformats.org/officeDocument/2006/relationships/hyperlink" Target="http://charles.weinstein.free.fr/chukches/GRAM/13-Glagol.html" TargetMode="External"/><Relationship Id="rId64" Type="http://schemas.openxmlformats.org/officeDocument/2006/relationships/hyperlink" Target="https://www.4italka.ru/proza-" TargetMode="External"/><Relationship Id="rId69" Type="http://schemas.openxmlformats.org/officeDocument/2006/relationships/hyperlink" Target="http://charles.weinstein.free.fr/chukches/GRAM/B12-Podchinit_sojuzy.html" TargetMode="External"/><Relationship Id="rId77" Type="http://schemas.openxmlformats.org/officeDocument/2006/relationships/hyperlink" Target="http://charles.weinstein.free.fr/chukches/GRAM/B25-Sintaksis_ru.htm" TargetMode="External"/><Relationship Id="rId100" Type="http://schemas.openxmlformats.org/officeDocument/2006/relationships/hyperlink" Target="http://www.school.edu.ru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charles.weinstein.free.fr/chukches/GRAM/2a-Fonetika_ru.html" TargetMode="External"/><Relationship Id="rId51" Type="http://schemas.openxmlformats.org/officeDocument/2006/relationships/hyperlink" Target="http://charles.weinstein.free.fr/chukches/GRAM/13-Glagol.html" TargetMode="External"/><Relationship Id="rId72" Type="http://schemas.openxmlformats.org/officeDocument/2006/relationships/hyperlink" Target="http://charles.weinstein.free.fr/chukches/GRAM/B25-Sintaksis_ru.htm" TargetMode="External"/><Relationship Id="rId80" Type="http://schemas.openxmlformats.org/officeDocument/2006/relationships/hyperlink" Target="http://charles.weinstein.free.fr/chukches/index.html" TargetMode="External"/><Relationship Id="rId85" Type="http://schemas.openxmlformats.org/officeDocument/2006/relationships/hyperlink" Target="http://charles.weinstein.free.fr/chukches/index.html" TargetMode="External"/><Relationship Id="rId93" Type="http://schemas.openxmlformats.org/officeDocument/2006/relationships/hyperlink" Target="http://all.edu.ru/" TargetMode="External"/><Relationship Id="rId98" Type="http://schemas.openxmlformats.org/officeDocument/2006/relationships/hyperlink" Target="http://all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charles.weinstein.free.fr/chukches/GRAM/gram1_ru.html" TargetMode="External"/><Relationship Id="rId17" Type="http://schemas.openxmlformats.org/officeDocument/2006/relationships/hyperlink" Target="http://charles.weinstein.free.fr/chukches/DOCS/OMRUVI/HTM-0000.HTM" TargetMode="External"/><Relationship Id="rId25" Type="http://schemas.openxmlformats.org/officeDocument/2006/relationships/hyperlink" Target="http://charles.weinstein.free.fr/chukches/GRAM/9-Narechie.html" TargetMode="External"/><Relationship Id="rId33" Type="http://schemas.openxmlformats.org/officeDocument/2006/relationships/hyperlink" Target="http://charles.weinstein.free.fr/chukches/GRAM/B25-Sintaksis_ru.htm" TargetMode="External"/><Relationship Id="rId38" Type="http://schemas.openxmlformats.org/officeDocument/2006/relationships/hyperlink" Target="http://charles.weinstein.free.fr/chukches/GRAM/7-Sklonenie.html" TargetMode="External"/><Relationship Id="rId46" Type="http://schemas.openxmlformats.org/officeDocument/2006/relationships/hyperlink" Target="http://charles.weinstein.free.fr/chukches/GRAM/8-Prilagatelnoe.html" TargetMode="External"/><Relationship Id="rId59" Type="http://schemas.openxmlformats.org/officeDocument/2006/relationships/hyperlink" Target="http://charles.weinstein.free.fr/chukches/GRAM/5-Inkorporacija_ru.html" TargetMode="External"/><Relationship Id="rId67" Type="http://schemas.openxmlformats.org/officeDocument/2006/relationships/hyperlink" Target="http://charles.weinstein.free.fr/chukches/GRAM/B13-Chasticy_narechija.html" TargetMode="External"/><Relationship Id="rId103" Type="http://schemas.openxmlformats.org/officeDocument/2006/relationships/hyperlink" Target="http://standart.edu.ru" TargetMode="External"/><Relationship Id="rId20" Type="http://schemas.openxmlformats.org/officeDocument/2006/relationships/hyperlink" Target="http://charles.weinstein.free.fr/chukches/GRAM/6-Obrazovanie-is.html" TargetMode="External"/><Relationship Id="rId41" Type="http://schemas.openxmlformats.org/officeDocument/2006/relationships/hyperlink" Target="http://charles.weinstein.free.fr/chukches/GRAM/3-Govor_ru.html" TargetMode="External"/><Relationship Id="rId54" Type="http://schemas.openxmlformats.org/officeDocument/2006/relationships/hyperlink" Target="http://charles.weinstein.free.fr/chukches/GRAM/13-Glagol.html" TargetMode="External"/><Relationship Id="rId62" Type="http://schemas.openxmlformats.org/officeDocument/2006/relationships/hyperlink" Target="http://charles.weinstein.free.fr/chukches/GRAM/13-Glagol.html" TargetMode="External"/><Relationship Id="rId70" Type="http://schemas.openxmlformats.org/officeDocument/2006/relationships/hyperlink" Target="http://charles.weinstein.free.fr/chukches/DOCS/KYM/HTM-0000.HTM" TargetMode="External"/><Relationship Id="rId75" Type="http://schemas.openxmlformats.org/officeDocument/2006/relationships/hyperlink" Target="http://charles.weinstein.free.fr/chukches/GRAM/B25-Sintaksis_ru.htm" TargetMode="External"/><Relationship Id="rId83" Type="http://schemas.openxmlformats.org/officeDocument/2006/relationships/hyperlink" Target="http://all.edu.ru/" TargetMode="External"/><Relationship Id="rId88" Type="http://schemas.openxmlformats.org/officeDocument/2006/relationships/hyperlink" Target="http://all.edu.ru/" TargetMode="External"/><Relationship Id="rId91" Type="http://schemas.openxmlformats.org/officeDocument/2006/relationships/hyperlink" Target="http://www.school.edu.ru/" TargetMode="External"/><Relationship Id="rId96" Type="http://schemas.openxmlformats.org/officeDocument/2006/relationships/hyperlink" Target="http://www.school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harles.weinstein.free.fr/chukches/GRAM/gram3_ru.html" TargetMode="External"/><Relationship Id="rId23" Type="http://schemas.openxmlformats.org/officeDocument/2006/relationships/hyperlink" Target="http://charles.weinstein.free.fr/chukches/GRAM/8-Prilagatelnoe.html" TargetMode="External"/><Relationship Id="rId28" Type="http://schemas.openxmlformats.org/officeDocument/2006/relationships/hyperlink" Target="http://charles.weinstein.free.fr/chukches/GRAM/2a-Fonetika_ru.html" TargetMode="External"/><Relationship Id="rId36" Type="http://schemas.openxmlformats.org/officeDocument/2006/relationships/hyperlink" Target="http://charles.weinstein.free.fr/chukches/GRAM/6-Obrazovanie-is.html" TargetMode="External"/><Relationship Id="rId49" Type="http://schemas.openxmlformats.org/officeDocument/2006/relationships/hyperlink" Target="http://charles.weinstein.free.fr/chukches/GRAM/8-Prilagatelnoe.html" TargetMode="External"/><Relationship Id="rId57" Type="http://schemas.openxmlformats.org/officeDocument/2006/relationships/hyperlink" Target="http://charles.weinstein.free.fr/chukches/GRAM/13-Glagol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charles.weinstein.free.fr/chukches/GRAM/12-Lichn_mest" TargetMode="External"/><Relationship Id="rId31" Type="http://schemas.openxmlformats.org/officeDocument/2006/relationships/hyperlink" Target="http://charles.weinstein.free.fr/chukches/GRAM/B25-Sintaksis_ru.htm" TargetMode="External"/><Relationship Id="rId44" Type="http://schemas.openxmlformats.org/officeDocument/2006/relationships/hyperlink" Target="http://charles.weinstein.free.fr/chukches/GRAM/6-Obrazovanie-is.html" TargetMode="External"/><Relationship Id="rId52" Type="http://schemas.openxmlformats.org/officeDocument/2006/relationships/hyperlink" Target="http://charles.weinstein.free.fr/chukches/GRAM/13-Glagol.html" TargetMode="External"/><Relationship Id="rId60" Type="http://schemas.openxmlformats.org/officeDocument/2006/relationships/hyperlink" Target="http://charles.weinstein.free.fr/chukches/GRAM/13-Glagol.html" TargetMode="External"/><Relationship Id="rId65" Type="http://schemas.openxmlformats.org/officeDocument/2006/relationships/hyperlink" Target="http://charles.weinstein.free.fr/chukches/GRAM/B13-Chasticy_narechija.html" TargetMode="External"/><Relationship Id="rId73" Type="http://schemas.openxmlformats.org/officeDocument/2006/relationships/hyperlink" Target="http://charles.weinstein.free.fr/chukches/GRAM/B25-Sintaksis_ru.htm" TargetMode="External"/><Relationship Id="rId78" Type="http://schemas.openxmlformats.org/officeDocument/2006/relationships/hyperlink" Target="http://charles.weinstein.free.fr/chukches/GRAM/B25-Sintaksis_ru.htm" TargetMode="External"/><Relationship Id="rId81" Type="http://schemas.openxmlformats.org/officeDocument/2006/relationships/hyperlink" Target="http://www.school.edu.ru/" TargetMode="External"/><Relationship Id="rId86" Type="http://schemas.openxmlformats.org/officeDocument/2006/relationships/hyperlink" Target="http://www.school.edu.ru/" TargetMode="External"/><Relationship Id="rId94" Type="http://schemas.openxmlformats.org/officeDocument/2006/relationships/hyperlink" Target="http://standart.edu.ru" TargetMode="External"/><Relationship Id="rId99" Type="http://schemas.openxmlformats.org/officeDocument/2006/relationships/hyperlink" Target="http://standart.edu.ru" TargetMode="External"/><Relationship Id="rId101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arles.weinstein.free.fr/chukches/GRAM/gram1_ru.html" TargetMode="External"/><Relationship Id="rId13" Type="http://schemas.openxmlformats.org/officeDocument/2006/relationships/hyperlink" Target="http://charles.weinstein.free.fr/chukches/GRAM/3-Govor_ru.html" TargetMode="External"/><Relationship Id="rId18" Type="http://schemas.openxmlformats.org/officeDocument/2006/relationships/hyperlink" Target="http://charles.weinstein.free.fr/chukches/GRAM/gram3_ru.html" TargetMode="External"/><Relationship Id="rId39" Type="http://schemas.openxmlformats.org/officeDocument/2006/relationships/hyperlink" Target="http://charles.weinstein.free.fr/chukches/GRAM/gram1_ru.html" TargetMode="External"/><Relationship Id="rId34" Type="http://schemas.openxmlformats.org/officeDocument/2006/relationships/hyperlink" Target="http://charles.weinstein.free.fr/chukches/GRAM/6-Obrazovanie-is.html" TargetMode="External"/><Relationship Id="rId50" Type="http://schemas.openxmlformats.org/officeDocument/2006/relationships/hyperlink" Target="http://charles.weinstein.free.fr/chukches/DOCS/OMRUVI/HTM-0000.HTM" TargetMode="External"/><Relationship Id="rId55" Type="http://schemas.openxmlformats.org/officeDocument/2006/relationships/hyperlink" Target="http://charles.weinstein.free.fr/chukches/GRAM/13-Glagol.html" TargetMode="External"/><Relationship Id="rId76" Type="http://schemas.openxmlformats.org/officeDocument/2006/relationships/hyperlink" Target="http://charles.weinstein.free.fr/chukches/GRAM/B25-Sintaksis_ru.htm" TargetMode="External"/><Relationship Id="rId97" Type="http://schemas.openxmlformats.org/officeDocument/2006/relationships/hyperlink" Target="http://www" TargetMode="External"/><Relationship Id="rId104" Type="http://schemas.openxmlformats.org/officeDocument/2006/relationships/hyperlink" Target="http://charles.weinstein.free.fr/chukch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3XkIc/DxWJIcDFA9+FrNyqcyzA8=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QhkooVIb9yNqe+CZECL4qwRr5Ds=</DigestValue>
    </Reference>
  </SignedInfo>
  <SignatureValue>LCuLYTDAO+W7AWwl6DGFKGayYrt+VhaaGmanJQI83oRr8bKA2PJ0F64R3p21+nzLRnvZPa2MYf0a
ifd4i4yec4H3NvI/EbNKJX29PpcrjwKpPKAbgl9pcoIfwB83C/VEIS6PW63PZMN0WRNHAFPJVAWG
O3Xl7HcYgdhqpFuxM4oNiTJxVx3eHVHXbZgM6re9HbflyYuZm5IiqDb/hmMJbAdpnaHqNJ3JJ/nI
+rgD+aO6k+7PZqQXoq7GRZDvVPJdTWOEhRTQwUE6ZQCnmil77ZftZpIxxnz/p1nyCcarSl30y8ST
h6FJGdfsA0GaiAsnuMZaKH10Ajj91GjuEVqjhg==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3GT/gcawS5S0vznXYX32ZUqF328=</DigestValue>
      </Reference>
      <Reference URI="/word/fontTable.xml?ContentType=application/vnd.openxmlformats-officedocument.wordprocessingml.fontTable+xml">
        <DigestMethod Algorithm="http://www.w3.org/2000/09/xmldsig#sha1"/>
        <DigestValue>kEDHjaKRYV3Quv3q9voratz+2Tk=</DigestValue>
      </Reference>
      <Reference URI="/word/numbering.xml?ContentType=application/vnd.openxmlformats-officedocument.wordprocessingml.numbering+xml">
        <DigestMethod Algorithm="http://www.w3.org/2000/09/xmldsig#sha1"/>
        <DigestValue>r/IzC+TCut8BiBtH9F9MtCbBOiA=</DigestValue>
      </Reference>
      <Reference URI="/word/styles.xml?ContentType=application/vnd.openxmlformats-officedocument.wordprocessingml.styles+xml">
        <DigestMethod Algorithm="http://www.w3.org/2000/09/xmldsig#sha1"/>
        <DigestValue>s0y9Z2iDpVIRzQBa9C0DCv3gcbo=</DigestValue>
      </Reference>
      <Reference URI="/word/stylesWithEffects.xml?ContentType=application/vnd.ms-word.stylesWithEffects+xml">
        <DigestMethod Algorithm="http://www.w3.org/2000/09/xmldsig#sha1"/>
        <DigestValue>2kV7JLstmFdW0Ci6Xf7crtg+NJ0=</DigestValue>
      </Reference>
      <Reference URI="/word/settings.xml?ContentType=application/vnd.openxmlformats-officedocument.wordprocessingml.settings+xml">
        <DigestMethod Algorithm="http://www.w3.org/2000/09/xmldsig#sha1"/>
        <DigestValue>dMnk3nxdYLabB42TPZbSV3+azZ0=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document.xml?ContentType=application/vnd.openxmlformats-officedocument.wordprocessingml.document.main+xml">
        <DigestMethod Algorithm="http://www.w3.org/2000/09/xmldsig#sha1"/>
        <DigestValue>mqVn/AO8j5PSsuFbn8gj/Tw5QX0=</DigestValue>
      </Reference>
      <Reference URI="/word/media/image1.jpeg?ContentType=image/jpeg">
        <DigestMethod Algorithm="http://www.w3.org/2000/09/xmldsig#sha1"/>
        <DigestValue>MvVHKRJhRMOZaM+5HRSZ5Ya+rgU=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21"/>
            <mdssi:RelationshipReference SourceId="rId42"/>
            <mdssi:RelationshipReference SourceId="rId47"/>
            <mdssi:RelationshipReference SourceId="rId63"/>
            <mdssi:RelationshipReference SourceId="rId68"/>
            <mdssi:RelationshipReference SourceId="rId84"/>
            <mdssi:RelationshipReference SourceId="rId89"/>
            <mdssi:RelationshipReference SourceId="rId7"/>
            <mdssi:RelationshipReference SourceId="rId71"/>
            <mdssi:RelationshipReference SourceId="rId92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74"/>
            <mdssi:RelationshipReference SourceId="rId79"/>
            <mdssi:RelationshipReference SourceId="rId87"/>
            <mdssi:RelationshipReference SourceId="rId102"/>
            <mdssi:RelationshipReference SourceId="rId5"/>
            <mdssi:RelationshipReference SourceId="rId61"/>
            <mdssi:RelationshipReference SourceId="rId82"/>
            <mdssi:RelationshipReference SourceId="rId90"/>
            <mdssi:RelationshipReference SourceId="rId95"/>
            <mdssi:RelationshipReference SourceId="rId1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77"/>
            <mdssi:RelationshipReference SourceId="rId100"/>
            <mdssi:RelationshipReference SourceId="rId105"/>
            <mdssi:RelationshipReference SourceId="rId8"/>
            <mdssi:RelationshipReference SourceId="rId51"/>
            <mdssi:RelationshipReference SourceId="rId72"/>
            <mdssi:RelationshipReference SourceId="rId80"/>
            <mdssi:RelationshipReference SourceId="rId85"/>
            <mdssi:RelationshipReference SourceId="rId93"/>
            <mdssi:RelationshipReference SourceId="rId98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103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83"/>
            <mdssi:RelationshipReference SourceId="rId88"/>
            <mdssi:RelationshipReference SourceId="rId91"/>
            <mdssi:RelationshipReference SourceId="rId96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106"/>
            <mdssi:RelationshipReference SourceId="rId10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81"/>
            <mdssi:RelationshipReference SourceId="rId86"/>
            <mdssi:RelationshipReference SourceId="rId94"/>
            <mdssi:RelationshipReference SourceId="rId99"/>
            <mdssi:RelationshipReference SourceId="rId101"/>
            <mdssi:RelationshipReference SourceId="rId4"/>
            <mdssi:RelationshipReference SourceId="rId9"/>
            <mdssi:RelationshipReference SourceId="rId13"/>
            <mdssi:RelationshipReference SourceId="rId18"/>
            <mdssi:RelationshipReference SourceId="rId39"/>
            <mdssi:RelationshipReference SourceId="rId34"/>
            <mdssi:RelationshipReference SourceId="rId50"/>
            <mdssi:RelationshipReference SourceId="rId55"/>
            <mdssi:RelationshipReference SourceId="rId76"/>
            <mdssi:RelationshipReference SourceId="rId97"/>
            <mdssi:RelationshipReference SourceId="rId104"/>
          </Transform>
          <Transform Algorithm="http://www.w3.org/TR/2001/REC-xml-c14n-20010315"/>
        </Transforms>
        <DigestMethod Algorithm="http://www.w3.org/2000/09/xmldsig#sha1"/>
        <DigestValue>0U2wypO7bKPWARETLWuJzsxE7qE=</DigestValue>
      </Reference>
    </Manifest>
    <SignatureProperties>
      <SignatureProperty Id="idSignatureTime" Target="#idPackageSignature">
        <mdssi:SignatureTime>
          <mdssi:Format>YYYY-MM-DDThh:mm:ssTZD</mdssi:Format>
          <mdssi:Value>2022-11-21T10:46:46Z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2022-11-21T10:46:46Z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8EEE9-928E-4F19-B877-9496367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28</Pages>
  <Words>10460</Words>
  <Characters>59626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69947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18</cp:lastModifiedBy>
  <cp:revision>72</cp:revision>
  <dcterms:created xsi:type="dcterms:W3CDTF">2013-12-23T23:15:00Z</dcterms:created>
  <dcterms:modified xsi:type="dcterms:W3CDTF">2022-11-21T10:46:00Z</dcterms:modified>
  <cp:category/>
</cp:coreProperties>
</file>