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B6" w:rsidRDefault="00506DB6" w:rsidP="003B5587">
      <w:pPr>
        <w:autoSpaceDE w:val="0"/>
        <w:autoSpaceDN w:val="0"/>
        <w:spacing w:after="0" w:line="240" w:lineRule="auto"/>
      </w:pPr>
    </w:p>
    <w:p w:rsidR="004130E0" w:rsidRPr="000E476D" w:rsidRDefault="004130E0" w:rsidP="003B5587">
      <w:pPr>
        <w:autoSpaceDE w:val="0"/>
        <w:autoSpaceDN w:val="0"/>
        <w:spacing w:after="0" w:line="240" w:lineRule="auto"/>
        <w:jc w:val="center"/>
        <w:rPr>
          <w:rFonts w:ascii="Times New Roman" w:hAnsi="Times New Roman" w:cs="Times New Roman"/>
          <w:lang w:val="ru-RU"/>
        </w:rPr>
      </w:pPr>
      <w:r w:rsidRPr="000E476D">
        <w:rPr>
          <w:rFonts w:ascii="Times New Roman" w:eastAsia="Times New Roman" w:hAnsi="Times New Roman" w:cs="Times New Roman"/>
          <w:b/>
          <w:color w:val="000000"/>
          <w:sz w:val="24"/>
          <w:lang w:val="ru-RU"/>
        </w:rPr>
        <w:t>МИНИСТЕРСТВО ПРОСВЕЩЕНИЯ РОССИЙСКОЙ ФЕДЕРАЦИИ</w:t>
      </w:r>
    </w:p>
    <w:p w:rsidR="004130E0" w:rsidRDefault="004130E0" w:rsidP="003B5587">
      <w:pPr>
        <w:autoSpaceDE w:val="0"/>
        <w:autoSpaceDN w:val="0"/>
        <w:spacing w:after="0" w:line="240" w:lineRule="auto"/>
        <w:jc w:val="center"/>
        <w:rPr>
          <w:rFonts w:ascii="Times New Roman" w:eastAsia="Times New Roman" w:hAnsi="Times New Roman" w:cs="Times New Roman"/>
          <w:color w:val="000000"/>
          <w:sz w:val="24"/>
          <w:lang w:val="ru-RU"/>
        </w:rPr>
      </w:pPr>
    </w:p>
    <w:p w:rsidR="004130E0" w:rsidRPr="000E476D" w:rsidRDefault="004130E0" w:rsidP="003B5587">
      <w:pPr>
        <w:autoSpaceDE w:val="0"/>
        <w:autoSpaceDN w:val="0"/>
        <w:spacing w:after="0" w:line="240" w:lineRule="auto"/>
        <w:jc w:val="center"/>
        <w:rPr>
          <w:rFonts w:ascii="Times New Roman" w:hAnsi="Times New Roman" w:cs="Times New Roman"/>
          <w:lang w:val="ru-RU"/>
        </w:rPr>
      </w:pPr>
      <w:r w:rsidRPr="000E476D">
        <w:rPr>
          <w:rFonts w:ascii="Times New Roman" w:eastAsia="Times New Roman" w:hAnsi="Times New Roman" w:cs="Times New Roman"/>
          <w:color w:val="000000"/>
          <w:sz w:val="24"/>
          <w:lang w:val="ru-RU"/>
        </w:rPr>
        <w:t>Департамент образования и науки Чукотского автономного округа</w:t>
      </w:r>
    </w:p>
    <w:p w:rsidR="004130E0" w:rsidRDefault="004130E0" w:rsidP="003B5587">
      <w:pPr>
        <w:autoSpaceDE w:val="0"/>
        <w:autoSpaceDN w:val="0"/>
        <w:spacing w:after="0" w:line="240" w:lineRule="auto"/>
        <w:jc w:val="center"/>
        <w:rPr>
          <w:rFonts w:ascii="Times New Roman" w:eastAsia="Times New Roman" w:hAnsi="Times New Roman" w:cs="Times New Roman"/>
          <w:color w:val="000000"/>
          <w:sz w:val="24"/>
          <w:lang w:val="ru-RU"/>
        </w:rPr>
      </w:pPr>
    </w:p>
    <w:p w:rsidR="004130E0" w:rsidRPr="000E476D" w:rsidRDefault="004130E0" w:rsidP="003B5587">
      <w:pPr>
        <w:autoSpaceDE w:val="0"/>
        <w:autoSpaceDN w:val="0"/>
        <w:spacing w:after="0" w:line="240" w:lineRule="auto"/>
        <w:jc w:val="center"/>
        <w:rPr>
          <w:rFonts w:ascii="Times New Roman" w:hAnsi="Times New Roman" w:cs="Times New Roman"/>
          <w:lang w:val="ru-RU"/>
        </w:rPr>
      </w:pPr>
      <w:r w:rsidRPr="000E476D">
        <w:rPr>
          <w:rFonts w:ascii="Times New Roman" w:eastAsia="Times New Roman" w:hAnsi="Times New Roman" w:cs="Times New Roman"/>
          <w:color w:val="000000"/>
          <w:sz w:val="24"/>
          <w:lang w:val="ru-RU"/>
        </w:rPr>
        <w:t>Управление социальной политики Администрации Анадырского муниципального района</w:t>
      </w:r>
    </w:p>
    <w:p w:rsidR="004130E0" w:rsidRDefault="004130E0" w:rsidP="003B5587">
      <w:pPr>
        <w:autoSpaceDE w:val="0"/>
        <w:autoSpaceDN w:val="0"/>
        <w:spacing w:after="0" w:line="240" w:lineRule="auto"/>
        <w:jc w:val="center"/>
        <w:rPr>
          <w:rFonts w:ascii="Times New Roman" w:eastAsia="Times New Roman" w:hAnsi="Times New Roman" w:cs="Times New Roman"/>
          <w:color w:val="000000"/>
          <w:sz w:val="24"/>
          <w:lang w:val="ru-RU"/>
        </w:rPr>
      </w:pPr>
    </w:p>
    <w:p w:rsidR="004130E0" w:rsidRPr="000E476D" w:rsidRDefault="004130E0" w:rsidP="003B5587">
      <w:pPr>
        <w:autoSpaceDE w:val="0"/>
        <w:autoSpaceDN w:val="0"/>
        <w:spacing w:after="0" w:line="240" w:lineRule="auto"/>
        <w:jc w:val="center"/>
        <w:rPr>
          <w:rFonts w:ascii="Times New Roman" w:hAnsi="Times New Roman" w:cs="Times New Roman"/>
          <w:lang w:val="ru-RU"/>
        </w:rPr>
      </w:pPr>
      <w:r w:rsidRPr="000E476D">
        <w:rPr>
          <w:rFonts w:ascii="Times New Roman" w:eastAsia="Times New Roman" w:hAnsi="Times New Roman" w:cs="Times New Roman"/>
          <w:color w:val="000000"/>
          <w:sz w:val="24"/>
          <w:lang w:val="ru-RU"/>
        </w:rPr>
        <w:t>МБОУ «Центр образования с. Мейныпильгыно»</w:t>
      </w:r>
    </w:p>
    <w:p w:rsidR="004130E0" w:rsidRPr="00160D8D" w:rsidRDefault="004130E0" w:rsidP="003B5587">
      <w:pPr>
        <w:spacing w:after="0" w:line="240" w:lineRule="auto"/>
        <w:rPr>
          <w:rFonts w:ascii="Times New Roman" w:hAnsi="Times New Roman" w:cs="Times New Roman"/>
          <w:i/>
          <w:lang w:val="ru-RU"/>
        </w:rPr>
      </w:pPr>
    </w:p>
    <w:tbl>
      <w:tblPr>
        <w:tblW w:w="0" w:type="auto"/>
        <w:tblLook w:val="04A0" w:firstRow="1" w:lastRow="0" w:firstColumn="1" w:lastColumn="0" w:noHBand="0" w:noVBand="1"/>
      </w:tblPr>
      <w:tblGrid>
        <w:gridCol w:w="2660"/>
        <w:gridCol w:w="3402"/>
        <w:gridCol w:w="3505"/>
      </w:tblGrid>
      <w:tr w:rsidR="004130E0" w:rsidRPr="00724E8D" w:rsidTr="003B5587">
        <w:tc>
          <w:tcPr>
            <w:tcW w:w="2660" w:type="dxa"/>
            <w:shd w:val="clear" w:color="auto" w:fill="auto"/>
          </w:tcPr>
          <w:p w:rsidR="004130E0" w:rsidRPr="00160D8D" w:rsidRDefault="004130E0" w:rsidP="003B5587">
            <w:pPr>
              <w:spacing w:after="0" w:line="240" w:lineRule="auto"/>
              <w:jc w:val="both"/>
              <w:rPr>
                <w:rFonts w:ascii="Times New Roman" w:eastAsia="Calibri" w:hAnsi="Times New Roman" w:cs="Times New Roman"/>
                <w:b/>
                <w:sz w:val="24"/>
                <w:szCs w:val="24"/>
                <w:lang w:val="ru-RU"/>
              </w:rPr>
            </w:pPr>
            <w:proofErr w:type="gramStart"/>
            <w:r w:rsidRPr="00160D8D">
              <w:rPr>
                <w:rFonts w:ascii="Times New Roman" w:eastAsia="Calibri" w:hAnsi="Times New Roman" w:cs="Times New Roman"/>
                <w:b/>
                <w:sz w:val="24"/>
                <w:szCs w:val="24"/>
                <w:lang w:val="ru-RU"/>
              </w:rPr>
              <w:t>Принята</w:t>
            </w:r>
            <w:proofErr w:type="gramEnd"/>
          </w:p>
          <w:p w:rsidR="004130E0" w:rsidRPr="00160D8D" w:rsidRDefault="004130E0" w:rsidP="003B5587">
            <w:pPr>
              <w:spacing w:after="0" w:line="240" w:lineRule="auto"/>
              <w:jc w:val="both"/>
              <w:rPr>
                <w:rFonts w:ascii="Times New Roman" w:eastAsia="Calibri" w:hAnsi="Times New Roman" w:cs="Times New Roman"/>
                <w:sz w:val="24"/>
                <w:szCs w:val="24"/>
                <w:lang w:val="ru-RU"/>
              </w:rPr>
            </w:pPr>
            <w:r w:rsidRPr="00160D8D">
              <w:rPr>
                <w:rFonts w:ascii="Times New Roman" w:eastAsia="Calibri" w:hAnsi="Times New Roman" w:cs="Times New Roman"/>
                <w:sz w:val="24"/>
                <w:szCs w:val="24"/>
                <w:lang w:val="ru-RU"/>
              </w:rPr>
              <w:t>на заседании</w:t>
            </w:r>
          </w:p>
          <w:p w:rsidR="004130E0" w:rsidRPr="00160D8D" w:rsidRDefault="004130E0" w:rsidP="003B5587">
            <w:pPr>
              <w:spacing w:after="0" w:line="240" w:lineRule="auto"/>
              <w:jc w:val="both"/>
              <w:rPr>
                <w:rFonts w:ascii="Times New Roman" w:eastAsia="Calibri" w:hAnsi="Times New Roman" w:cs="Times New Roman"/>
                <w:sz w:val="24"/>
                <w:szCs w:val="24"/>
                <w:lang w:val="ru-RU"/>
              </w:rPr>
            </w:pPr>
            <w:r w:rsidRPr="00160D8D">
              <w:rPr>
                <w:rFonts w:ascii="Times New Roman" w:eastAsia="Calibri" w:hAnsi="Times New Roman" w:cs="Times New Roman"/>
                <w:sz w:val="24"/>
                <w:szCs w:val="24"/>
                <w:lang w:val="ru-RU"/>
              </w:rPr>
              <w:t>педагогического совета</w:t>
            </w:r>
          </w:p>
          <w:p w:rsidR="004130E0" w:rsidRPr="00160D8D" w:rsidRDefault="004130E0" w:rsidP="003B5587">
            <w:pPr>
              <w:spacing w:after="0" w:line="240" w:lineRule="auto"/>
              <w:jc w:val="both"/>
              <w:rPr>
                <w:rFonts w:ascii="Times New Roman" w:eastAsia="Calibri" w:hAnsi="Times New Roman" w:cs="Times New Roman"/>
                <w:sz w:val="24"/>
                <w:szCs w:val="24"/>
                <w:lang w:val="ru-RU"/>
              </w:rPr>
            </w:pPr>
            <w:r w:rsidRPr="00160D8D">
              <w:rPr>
                <w:rFonts w:ascii="Times New Roman" w:eastAsia="Calibri" w:hAnsi="Times New Roman" w:cs="Times New Roman"/>
                <w:sz w:val="24"/>
                <w:szCs w:val="24"/>
                <w:lang w:val="ru-RU"/>
              </w:rPr>
              <w:t xml:space="preserve">Протокол </w:t>
            </w:r>
          </w:p>
          <w:p w:rsidR="004130E0" w:rsidRPr="00485AE6" w:rsidRDefault="004130E0" w:rsidP="003B5587">
            <w:pPr>
              <w:spacing w:after="0" w:line="240" w:lineRule="auto"/>
              <w:jc w:val="both"/>
              <w:rPr>
                <w:rFonts w:ascii="Times New Roman" w:eastAsia="Calibri" w:hAnsi="Times New Roman" w:cs="Times New Roman"/>
                <w:b/>
                <w:bCs/>
                <w:sz w:val="24"/>
                <w:szCs w:val="24"/>
              </w:rPr>
            </w:pPr>
            <w:r>
              <w:rPr>
                <w:rFonts w:cs="Times New Roman"/>
                <w:noProof/>
                <w:lang w:val="ru-RU" w:eastAsia="ru-RU"/>
              </w:rPr>
              <w:drawing>
                <wp:anchor distT="0" distB="0" distL="114300" distR="114300" simplePos="0" relativeHeight="251659264" behindDoc="0" locked="0" layoutInCell="1" allowOverlap="1">
                  <wp:simplePos x="0" y="0"/>
                  <wp:positionH relativeFrom="column">
                    <wp:posOffset>426720</wp:posOffset>
                  </wp:positionH>
                  <wp:positionV relativeFrom="paragraph">
                    <wp:posOffset>481965</wp:posOffset>
                  </wp:positionV>
                  <wp:extent cx="2800985" cy="1168400"/>
                  <wp:effectExtent l="0" t="0" r="0" b="0"/>
                  <wp:wrapNone/>
                  <wp:docPr id="1" name="Рисунок 1" desc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дпис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985" cy="1168400"/>
                          </a:xfrm>
                          <a:prstGeom prst="rect">
                            <a:avLst/>
                          </a:prstGeom>
                          <a:noFill/>
                          <a:ln>
                            <a:noFill/>
                          </a:ln>
                        </pic:spPr>
                      </pic:pic>
                    </a:graphicData>
                  </a:graphic>
                </wp:anchor>
              </w:drawing>
            </w:r>
            <w:proofErr w:type="spellStart"/>
            <w:r>
              <w:rPr>
                <w:rFonts w:ascii="Times New Roman" w:eastAsia="Calibri" w:hAnsi="Times New Roman" w:cs="Times New Roman"/>
                <w:bCs/>
                <w:sz w:val="24"/>
                <w:szCs w:val="24"/>
              </w:rPr>
              <w:t>от</w:t>
            </w:r>
            <w:proofErr w:type="spellEnd"/>
            <w:r w:rsidRPr="00160D8D">
              <w:rPr>
                <w:rFonts w:ascii="Times New Roman" w:eastAsia="Times New Roman" w:hAnsi="Times New Roman"/>
                <w:color w:val="000000"/>
                <w:w w:val="102"/>
                <w:sz w:val="24"/>
                <w:szCs w:val="24"/>
              </w:rPr>
              <w:t>"</w:t>
            </w:r>
            <w:r w:rsidRPr="00160D8D">
              <w:rPr>
                <w:rFonts w:ascii="Times New Roman" w:eastAsia="Times New Roman" w:hAnsi="Times New Roman"/>
                <w:color w:val="000000"/>
                <w:w w:val="102"/>
                <w:sz w:val="24"/>
                <w:szCs w:val="24"/>
                <w:lang w:val="ru-RU"/>
              </w:rPr>
              <w:t>25</w:t>
            </w:r>
            <w:r w:rsidRPr="00160D8D">
              <w:rPr>
                <w:rFonts w:ascii="Times New Roman" w:eastAsia="Times New Roman" w:hAnsi="Times New Roman"/>
                <w:color w:val="000000"/>
                <w:w w:val="102"/>
                <w:sz w:val="24"/>
                <w:szCs w:val="24"/>
              </w:rPr>
              <w:t>"</w:t>
            </w:r>
            <w:proofErr w:type="spellStart"/>
            <w:r w:rsidRPr="00485AE6">
              <w:rPr>
                <w:rFonts w:ascii="Times New Roman" w:eastAsia="Calibri" w:hAnsi="Times New Roman" w:cs="Times New Roman"/>
                <w:bCs/>
                <w:sz w:val="24"/>
                <w:szCs w:val="24"/>
              </w:rPr>
              <w:t>августа</w:t>
            </w:r>
            <w:proofErr w:type="spellEnd"/>
            <w:r w:rsidRPr="00485AE6">
              <w:rPr>
                <w:rFonts w:ascii="Times New Roman" w:eastAsia="Calibri" w:hAnsi="Times New Roman" w:cs="Times New Roman"/>
                <w:bCs/>
                <w:sz w:val="24"/>
                <w:szCs w:val="24"/>
              </w:rPr>
              <w:t xml:space="preserve"> 2022 г.</w:t>
            </w:r>
          </w:p>
        </w:tc>
        <w:tc>
          <w:tcPr>
            <w:tcW w:w="3402" w:type="dxa"/>
            <w:shd w:val="clear" w:color="auto" w:fill="auto"/>
          </w:tcPr>
          <w:p w:rsidR="004130E0" w:rsidRPr="00160D8D" w:rsidRDefault="004130E0" w:rsidP="003B5587">
            <w:pPr>
              <w:spacing w:after="0" w:line="240" w:lineRule="auto"/>
              <w:jc w:val="both"/>
              <w:rPr>
                <w:rFonts w:ascii="Times New Roman" w:eastAsia="Calibri" w:hAnsi="Times New Roman" w:cs="Times New Roman"/>
                <w:bCs/>
                <w:sz w:val="24"/>
                <w:szCs w:val="24"/>
                <w:lang w:val="ru-RU"/>
              </w:rPr>
            </w:pPr>
            <w:r w:rsidRPr="00160D8D">
              <w:rPr>
                <w:rFonts w:ascii="Times New Roman" w:eastAsia="Calibri" w:hAnsi="Times New Roman" w:cs="Times New Roman"/>
                <w:b/>
                <w:bCs/>
                <w:sz w:val="24"/>
                <w:szCs w:val="24"/>
                <w:lang w:val="ru-RU"/>
              </w:rPr>
              <w:t>Согласовано</w:t>
            </w:r>
          </w:p>
          <w:p w:rsidR="004130E0" w:rsidRPr="00160D8D" w:rsidRDefault="004130E0" w:rsidP="003B5587">
            <w:pPr>
              <w:spacing w:after="0" w:line="240" w:lineRule="auto"/>
              <w:jc w:val="both"/>
              <w:rPr>
                <w:rFonts w:ascii="Times New Roman" w:eastAsia="Calibri" w:hAnsi="Times New Roman" w:cs="Times New Roman"/>
                <w:bCs/>
                <w:sz w:val="24"/>
                <w:szCs w:val="24"/>
                <w:lang w:val="ru-RU"/>
              </w:rPr>
            </w:pPr>
            <w:r w:rsidRPr="00160D8D">
              <w:rPr>
                <w:rFonts w:ascii="Times New Roman" w:eastAsia="Calibri" w:hAnsi="Times New Roman" w:cs="Times New Roman"/>
                <w:bCs/>
                <w:sz w:val="24"/>
                <w:szCs w:val="24"/>
                <w:lang w:val="ru-RU"/>
              </w:rPr>
              <w:t>Зам директора по учебно-воспитательной работе</w:t>
            </w:r>
          </w:p>
          <w:p w:rsidR="004130E0" w:rsidRPr="00160D8D" w:rsidRDefault="004130E0" w:rsidP="003B5587">
            <w:pPr>
              <w:spacing w:after="0" w:line="240" w:lineRule="auto"/>
              <w:jc w:val="both"/>
              <w:rPr>
                <w:rFonts w:ascii="Times New Roman" w:eastAsia="Calibri" w:hAnsi="Times New Roman" w:cs="Times New Roman"/>
                <w:bCs/>
                <w:sz w:val="24"/>
                <w:szCs w:val="24"/>
                <w:lang w:val="ru-RU"/>
              </w:rPr>
            </w:pPr>
          </w:p>
          <w:p w:rsidR="004130E0" w:rsidRPr="00485AE6" w:rsidRDefault="004130E0" w:rsidP="003B5587">
            <w:pPr>
              <w:spacing w:after="0" w:line="240" w:lineRule="auto"/>
              <w:jc w:val="both"/>
              <w:rPr>
                <w:rFonts w:ascii="Times New Roman" w:eastAsia="Calibri" w:hAnsi="Times New Roman" w:cs="Times New Roman"/>
                <w:b/>
                <w:bCs/>
                <w:sz w:val="24"/>
                <w:szCs w:val="24"/>
              </w:rPr>
            </w:pPr>
            <w:r w:rsidRPr="00485AE6">
              <w:rPr>
                <w:rFonts w:ascii="Times New Roman" w:eastAsia="Calibri" w:hAnsi="Times New Roman" w:cs="Times New Roman"/>
                <w:bCs/>
                <w:sz w:val="24"/>
                <w:szCs w:val="24"/>
              </w:rPr>
              <w:t xml:space="preserve">_______________ А.В. </w:t>
            </w:r>
            <w:proofErr w:type="spellStart"/>
            <w:r w:rsidRPr="00485AE6">
              <w:rPr>
                <w:rFonts w:ascii="Times New Roman" w:eastAsia="Calibri" w:hAnsi="Times New Roman" w:cs="Times New Roman"/>
                <w:bCs/>
                <w:sz w:val="24"/>
                <w:szCs w:val="24"/>
              </w:rPr>
              <w:t>Гусева</w:t>
            </w:r>
            <w:proofErr w:type="spellEnd"/>
          </w:p>
        </w:tc>
        <w:tc>
          <w:tcPr>
            <w:tcW w:w="3505" w:type="dxa"/>
            <w:shd w:val="clear" w:color="auto" w:fill="auto"/>
          </w:tcPr>
          <w:p w:rsidR="004130E0" w:rsidRPr="00160D8D" w:rsidRDefault="004130E0" w:rsidP="003B5587">
            <w:pPr>
              <w:spacing w:after="0" w:line="240" w:lineRule="auto"/>
              <w:rPr>
                <w:rFonts w:ascii="Times New Roman" w:eastAsia="Calibri" w:hAnsi="Times New Roman" w:cs="Times New Roman"/>
                <w:b/>
                <w:bCs/>
                <w:sz w:val="24"/>
                <w:szCs w:val="24"/>
                <w:lang w:val="ru-RU"/>
              </w:rPr>
            </w:pPr>
            <w:r w:rsidRPr="00160D8D">
              <w:rPr>
                <w:rFonts w:ascii="Times New Roman" w:eastAsia="Calibri" w:hAnsi="Times New Roman" w:cs="Times New Roman"/>
                <w:b/>
                <w:bCs/>
                <w:sz w:val="24"/>
                <w:szCs w:val="24"/>
                <w:lang w:val="ru-RU"/>
              </w:rPr>
              <w:t>Утверждено</w:t>
            </w:r>
          </w:p>
          <w:p w:rsidR="004130E0" w:rsidRPr="00160D8D" w:rsidRDefault="004130E0" w:rsidP="003B5587">
            <w:pPr>
              <w:spacing w:after="0" w:line="240" w:lineRule="auto"/>
              <w:rPr>
                <w:rFonts w:ascii="Times New Roman" w:eastAsia="Calibri" w:hAnsi="Times New Roman" w:cs="Times New Roman"/>
                <w:b/>
                <w:bCs/>
                <w:sz w:val="24"/>
                <w:szCs w:val="24"/>
                <w:lang w:val="ru-RU"/>
              </w:rPr>
            </w:pPr>
          </w:p>
          <w:p w:rsidR="004130E0" w:rsidRPr="00160D8D" w:rsidRDefault="004130E0" w:rsidP="003B5587">
            <w:pPr>
              <w:spacing w:after="0" w:line="240" w:lineRule="auto"/>
              <w:rPr>
                <w:rFonts w:ascii="Times New Roman" w:eastAsia="Calibri" w:hAnsi="Times New Roman" w:cs="Times New Roman"/>
                <w:b/>
                <w:bCs/>
                <w:sz w:val="24"/>
                <w:szCs w:val="24"/>
                <w:lang w:val="ru-RU"/>
              </w:rPr>
            </w:pPr>
          </w:p>
          <w:p w:rsidR="004130E0" w:rsidRPr="00160D8D" w:rsidRDefault="004130E0" w:rsidP="003B5587">
            <w:pPr>
              <w:spacing w:after="0" w:line="240" w:lineRule="auto"/>
              <w:rPr>
                <w:rFonts w:ascii="Times New Roman" w:eastAsia="Calibri" w:hAnsi="Times New Roman" w:cs="Times New Roman"/>
                <w:b/>
                <w:bCs/>
                <w:sz w:val="24"/>
                <w:szCs w:val="24"/>
                <w:lang w:val="ru-RU"/>
              </w:rPr>
            </w:pPr>
          </w:p>
          <w:p w:rsidR="004130E0" w:rsidRPr="00160D8D" w:rsidRDefault="004130E0" w:rsidP="003B5587">
            <w:pPr>
              <w:spacing w:after="0" w:line="240" w:lineRule="auto"/>
              <w:rPr>
                <w:rFonts w:ascii="Times New Roman" w:eastAsia="Calibri" w:hAnsi="Times New Roman" w:cs="Times New Roman"/>
                <w:bCs/>
                <w:sz w:val="24"/>
                <w:szCs w:val="24"/>
                <w:lang w:val="ru-RU"/>
              </w:rPr>
            </w:pPr>
            <w:r w:rsidRPr="00160D8D">
              <w:rPr>
                <w:rFonts w:ascii="Times New Roman" w:eastAsia="Calibri" w:hAnsi="Times New Roman" w:cs="Times New Roman"/>
                <w:bCs/>
                <w:sz w:val="24"/>
                <w:szCs w:val="24"/>
                <w:lang w:val="ru-RU"/>
              </w:rPr>
              <w:t xml:space="preserve">__________ М.А. </w:t>
            </w:r>
            <w:r>
              <w:rPr>
                <w:rFonts w:ascii="Times New Roman" w:eastAsia="Calibri" w:hAnsi="Times New Roman" w:cs="Times New Roman"/>
                <w:bCs/>
                <w:sz w:val="24"/>
                <w:szCs w:val="24"/>
                <w:lang w:val="ru-RU"/>
              </w:rPr>
              <w:t>Федорова</w:t>
            </w:r>
            <w:r w:rsidRPr="00160D8D">
              <w:rPr>
                <w:rFonts w:ascii="Times New Roman" w:eastAsia="Calibri" w:hAnsi="Times New Roman" w:cs="Times New Roman"/>
                <w:bCs/>
                <w:sz w:val="24"/>
                <w:szCs w:val="24"/>
                <w:lang w:val="ru-RU"/>
              </w:rPr>
              <w:t xml:space="preserve"> Приказ № 03-03/175</w:t>
            </w:r>
          </w:p>
          <w:p w:rsidR="004130E0" w:rsidRDefault="004130E0" w:rsidP="003B5587">
            <w:pPr>
              <w:spacing w:after="0" w:line="240" w:lineRule="auto"/>
              <w:rPr>
                <w:rFonts w:ascii="Times New Roman" w:eastAsia="Calibri" w:hAnsi="Times New Roman" w:cs="Times New Roman"/>
                <w:bCs/>
                <w:sz w:val="24"/>
                <w:szCs w:val="24"/>
                <w:lang w:val="ru-RU"/>
              </w:rPr>
            </w:pPr>
            <w:r w:rsidRPr="00F97675">
              <w:rPr>
                <w:rFonts w:ascii="Times New Roman" w:eastAsia="Calibri" w:hAnsi="Times New Roman" w:cs="Times New Roman"/>
                <w:bCs/>
                <w:sz w:val="24"/>
                <w:szCs w:val="24"/>
                <w:lang w:val="ru-RU"/>
              </w:rPr>
              <w:t xml:space="preserve">от </w:t>
            </w:r>
            <w:r w:rsidRPr="00F97675">
              <w:rPr>
                <w:rFonts w:ascii="Times New Roman" w:eastAsia="Times New Roman" w:hAnsi="Times New Roman"/>
                <w:color w:val="000000"/>
                <w:w w:val="102"/>
                <w:sz w:val="24"/>
                <w:szCs w:val="24"/>
                <w:lang w:val="ru-RU"/>
              </w:rPr>
              <w:t>"</w:t>
            </w:r>
            <w:r w:rsidRPr="00160D8D">
              <w:rPr>
                <w:rFonts w:ascii="Times New Roman" w:eastAsia="Times New Roman" w:hAnsi="Times New Roman"/>
                <w:color w:val="000000"/>
                <w:w w:val="102"/>
                <w:sz w:val="24"/>
                <w:szCs w:val="24"/>
                <w:lang w:val="ru-RU"/>
              </w:rPr>
              <w:t>25</w:t>
            </w:r>
            <w:r w:rsidRPr="00F97675">
              <w:rPr>
                <w:rFonts w:ascii="Times New Roman" w:eastAsia="Times New Roman" w:hAnsi="Times New Roman"/>
                <w:color w:val="000000"/>
                <w:w w:val="102"/>
                <w:sz w:val="24"/>
                <w:szCs w:val="24"/>
                <w:lang w:val="ru-RU"/>
              </w:rPr>
              <w:t>"</w:t>
            </w:r>
            <w:r w:rsidRPr="00F97675">
              <w:rPr>
                <w:rFonts w:ascii="Times New Roman" w:eastAsia="Calibri" w:hAnsi="Times New Roman" w:cs="Times New Roman"/>
                <w:bCs/>
                <w:sz w:val="24"/>
                <w:szCs w:val="24"/>
                <w:lang w:val="ru-RU"/>
              </w:rPr>
              <w:t xml:space="preserve">августа 2022 г. </w:t>
            </w:r>
          </w:p>
          <w:p w:rsidR="004130E0" w:rsidRDefault="004130E0" w:rsidP="003B5587">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с изменениями утв. приказом</w:t>
            </w:r>
          </w:p>
          <w:p w:rsidR="004130E0" w:rsidRDefault="004130E0" w:rsidP="003B5587">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03-03/211</w:t>
            </w:r>
          </w:p>
          <w:p w:rsidR="004130E0" w:rsidRPr="00724E8D" w:rsidRDefault="004130E0" w:rsidP="003B5587">
            <w:pPr>
              <w:spacing w:after="0" w:line="240" w:lineRule="auto"/>
              <w:rPr>
                <w:rFonts w:ascii="Times New Roman" w:eastAsia="Calibri" w:hAnsi="Times New Roman" w:cs="Times New Roman"/>
                <w:bCs/>
                <w:sz w:val="24"/>
                <w:szCs w:val="24"/>
                <w:lang w:val="ru-RU"/>
              </w:rPr>
            </w:pPr>
            <w:r w:rsidRPr="00724E8D">
              <w:rPr>
                <w:rFonts w:ascii="Times New Roman" w:eastAsia="Calibri" w:hAnsi="Times New Roman" w:cs="Times New Roman"/>
                <w:bCs/>
                <w:sz w:val="24"/>
                <w:szCs w:val="24"/>
                <w:lang w:val="ru-RU"/>
              </w:rPr>
              <w:t xml:space="preserve">от </w:t>
            </w:r>
            <w:r w:rsidRPr="00724E8D">
              <w:rPr>
                <w:rFonts w:ascii="Times New Roman" w:eastAsia="Times New Roman" w:hAnsi="Times New Roman"/>
                <w:color w:val="000000"/>
                <w:w w:val="102"/>
                <w:sz w:val="24"/>
                <w:szCs w:val="24"/>
                <w:lang w:val="ru-RU"/>
              </w:rPr>
              <w:t>"</w:t>
            </w:r>
            <w:r>
              <w:rPr>
                <w:rFonts w:ascii="Times New Roman" w:eastAsia="Times New Roman" w:hAnsi="Times New Roman"/>
                <w:color w:val="000000"/>
                <w:w w:val="102"/>
                <w:sz w:val="24"/>
                <w:szCs w:val="24"/>
                <w:lang w:val="ru-RU"/>
              </w:rPr>
              <w:t>10</w:t>
            </w:r>
            <w:r w:rsidRPr="00724E8D">
              <w:rPr>
                <w:rFonts w:ascii="Times New Roman" w:eastAsia="Times New Roman" w:hAnsi="Times New Roman"/>
                <w:color w:val="000000"/>
                <w:w w:val="102"/>
                <w:sz w:val="24"/>
                <w:szCs w:val="24"/>
                <w:lang w:val="ru-RU"/>
              </w:rPr>
              <w:t>"</w:t>
            </w:r>
            <w:r>
              <w:rPr>
                <w:rFonts w:ascii="Times New Roman" w:eastAsia="Calibri" w:hAnsi="Times New Roman" w:cs="Times New Roman"/>
                <w:bCs/>
                <w:sz w:val="24"/>
                <w:szCs w:val="24"/>
                <w:lang w:val="ru-RU"/>
              </w:rPr>
              <w:t>ноября</w:t>
            </w:r>
            <w:r w:rsidRPr="00724E8D">
              <w:rPr>
                <w:rFonts w:ascii="Times New Roman" w:eastAsia="Calibri" w:hAnsi="Times New Roman" w:cs="Times New Roman"/>
                <w:bCs/>
                <w:sz w:val="24"/>
                <w:szCs w:val="24"/>
                <w:lang w:val="ru-RU"/>
              </w:rPr>
              <w:t xml:space="preserve"> 2022 г.</w:t>
            </w:r>
          </w:p>
        </w:tc>
      </w:tr>
    </w:tbl>
    <w:p w:rsidR="004130E0" w:rsidRPr="00724E8D" w:rsidRDefault="004130E0" w:rsidP="003B5587">
      <w:pPr>
        <w:tabs>
          <w:tab w:val="left" w:pos="5655"/>
          <w:tab w:val="left" w:pos="6195"/>
        </w:tabs>
        <w:spacing w:after="0" w:line="240" w:lineRule="auto"/>
        <w:rPr>
          <w:rFonts w:ascii="Times New Roman" w:hAnsi="Times New Roman" w:cs="Times New Roman"/>
          <w:b/>
          <w:lang w:val="ru-RU"/>
        </w:rPr>
      </w:pPr>
    </w:p>
    <w:p w:rsidR="004130E0" w:rsidRPr="00724E8D" w:rsidRDefault="004130E0" w:rsidP="003B5587">
      <w:pPr>
        <w:tabs>
          <w:tab w:val="left" w:pos="5655"/>
          <w:tab w:val="left" w:pos="6195"/>
        </w:tabs>
        <w:spacing w:after="0" w:line="240" w:lineRule="auto"/>
        <w:rPr>
          <w:rFonts w:ascii="Times New Roman" w:hAnsi="Times New Roman" w:cs="Times New Roman"/>
          <w:b/>
          <w:lang w:val="ru-RU"/>
        </w:rPr>
      </w:pPr>
    </w:p>
    <w:p w:rsidR="004130E0" w:rsidRPr="00724E8D" w:rsidRDefault="004130E0" w:rsidP="003B5587">
      <w:pPr>
        <w:pStyle w:val="af1"/>
        <w:spacing w:after="0" w:line="240" w:lineRule="auto"/>
        <w:rPr>
          <w:rFonts w:ascii="Times New Roman" w:hAnsi="Times New Roman" w:cs="Times New Roman"/>
          <w:sz w:val="28"/>
          <w:szCs w:val="28"/>
        </w:rPr>
      </w:pPr>
    </w:p>
    <w:p w:rsidR="004130E0" w:rsidRPr="00724E8D" w:rsidRDefault="004130E0" w:rsidP="003B5587">
      <w:pPr>
        <w:pStyle w:val="af1"/>
        <w:spacing w:after="0" w:line="240" w:lineRule="auto"/>
        <w:rPr>
          <w:rFonts w:ascii="Times New Roman" w:hAnsi="Times New Roman" w:cs="Times New Roman"/>
          <w:sz w:val="28"/>
          <w:szCs w:val="28"/>
        </w:rPr>
      </w:pPr>
    </w:p>
    <w:p w:rsidR="004130E0" w:rsidRPr="00724E8D" w:rsidRDefault="004130E0" w:rsidP="003B5587">
      <w:pPr>
        <w:pStyle w:val="af1"/>
        <w:spacing w:after="0" w:line="240" w:lineRule="auto"/>
        <w:rPr>
          <w:rFonts w:ascii="Times New Roman" w:hAnsi="Times New Roman" w:cs="Times New Roman"/>
          <w:sz w:val="28"/>
          <w:szCs w:val="28"/>
        </w:rPr>
      </w:pPr>
    </w:p>
    <w:p w:rsidR="004130E0" w:rsidRDefault="004130E0" w:rsidP="003B5587">
      <w:pPr>
        <w:tabs>
          <w:tab w:val="left" w:pos="3776"/>
          <w:tab w:val="left" w:pos="4178"/>
          <w:tab w:val="left" w:pos="4256"/>
          <w:tab w:val="left" w:pos="4544"/>
        </w:tabs>
        <w:autoSpaceDE w:val="0"/>
        <w:autoSpaceDN w:val="0"/>
        <w:spacing w:after="0" w:line="240" w:lineRule="auto"/>
        <w:ind w:right="-1"/>
        <w:jc w:val="center"/>
        <w:rPr>
          <w:rFonts w:ascii="Times New Roman" w:eastAsia="Times New Roman" w:hAnsi="Times New Roman"/>
          <w:b/>
          <w:color w:val="000000"/>
          <w:sz w:val="28"/>
          <w:szCs w:val="28"/>
          <w:lang w:val="ru-RU"/>
        </w:rPr>
      </w:pPr>
    </w:p>
    <w:p w:rsidR="004130E0" w:rsidRPr="008D2FC0" w:rsidRDefault="004130E0" w:rsidP="003B5587">
      <w:pPr>
        <w:tabs>
          <w:tab w:val="left" w:pos="3776"/>
          <w:tab w:val="left" w:pos="4178"/>
          <w:tab w:val="left" w:pos="4256"/>
          <w:tab w:val="left" w:pos="4544"/>
        </w:tabs>
        <w:autoSpaceDE w:val="0"/>
        <w:autoSpaceDN w:val="0"/>
        <w:spacing w:after="0" w:line="240" w:lineRule="auto"/>
        <w:ind w:right="-1"/>
        <w:jc w:val="center"/>
        <w:rPr>
          <w:rFonts w:ascii="Times New Roman" w:eastAsia="Times New Roman" w:hAnsi="Times New Roman"/>
          <w:b/>
          <w:color w:val="000000"/>
          <w:sz w:val="28"/>
          <w:szCs w:val="28"/>
          <w:lang w:val="ru-RU"/>
        </w:rPr>
      </w:pPr>
      <w:r w:rsidRPr="008D2FC0">
        <w:rPr>
          <w:rFonts w:ascii="Times New Roman" w:eastAsia="Times New Roman" w:hAnsi="Times New Roman"/>
          <w:b/>
          <w:color w:val="000000"/>
          <w:sz w:val="28"/>
          <w:szCs w:val="28"/>
          <w:lang w:val="ru-RU"/>
        </w:rPr>
        <w:t xml:space="preserve">РАБОЧАЯ ПРОГРАММА </w:t>
      </w:r>
    </w:p>
    <w:p w:rsidR="004130E0" w:rsidRPr="008D2FC0" w:rsidRDefault="004130E0" w:rsidP="003B5587">
      <w:pPr>
        <w:tabs>
          <w:tab w:val="left" w:pos="3776"/>
          <w:tab w:val="left" w:pos="4178"/>
          <w:tab w:val="left" w:pos="4256"/>
          <w:tab w:val="left" w:pos="4544"/>
        </w:tabs>
        <w:autoSpaceDE w:val="0"/>
        <w:autoSpaceDN w:val="0"/>
        <w:spacing w:after="0" w:line="240" w:lineRule="auto"/>
        <w:ind w:right="-1"/>
        <w:jc w:val="center"/>
        <w:rPr>
          <w:sz w:val="28"/>
          <w:szCs w:val="28"/>
          <w:lang w:val="ru-RU"/>
        </w:rPr>
      </w:pPr>
      <w:r w:rsidRPr="008D2FC0">
        <w:rPr>
          <w:rFonts w:ascii="Times New Roman" w:eastAsia="Times New Roman" w:hAnsi="Times New Roman"/>
          <w:b/>
          <w:color w:val="000000"/>
          <w:sz w:val="28"/>
          <w:szCs w:val="28"/>
          <w:lang w:val="ru-RU"/>
        </w:rPr>
        <w:t>ОСНОВНОГО ОБЩЕГО ОБРАЗОВАНИЯ</w:t>
      </w:r>
    </w:p>
    <w:p w:rsidR="004130E0" w:rsidRPr="008D2FC0" w:rsidRDefault="004130E0" w:rsidP="003B5587">
      <w:pPr>
        <w:tabs>
          <w:tab w:val="left" w:pos="3776"/>
          <w:tab w:val="left" w:pos="4178"/>
          <w:tab w:val="left" w:pos="4256"/>
          <w:tab w:val="left" w:pos="4544"/>
        </w:tabs>
        <w:autoSpaceDE w:val="0"/>
        <w:autoSpaceDN w:val="0"/>
        <w:spacing w:after="0" w:line="240" w:lineRule="auto"/>
        <w:ind w:right="-1"/>
        <w:jc w:val="center"/>
        <w:rPr>
          <w:rFonts w:ascii="Times New Roman" w:eastAsia="Times New Roman" w:hAnsi="Times New Roman"/>
          <w:b/>
          <w:color w:val="000000"/>
          <w:sz w:val="28"/>
          <w:szCs w:val="28"/>
          <w:lang w:val="ru-RU"/>
        </w:rPr>
      </w:pPr>
      <w:r w:rsidRPr="008D2FC0">
        <w:rPr>
          <w:rFonts w:ascii="Times New Roman" w:eastAsia="Times New Roman" w:hAnsi="Times New Roman"/>
          <w:b/>
          <w:color w:val="000000"/>
          <w:sz w:val="28"/>
          <w:szCs w:val="28"/>
          <w:lang w:val="ru-RU"/>
        </w:rPr>
        <w:t>(</w:t>
      </w:r>
      <w:r w:rsidRPr="00C0057F">
        <w:rPr>
          <w:rFonts w:ascii="Times New Roman" w:eastAsia="Times New Roman" w:hAnsi="Times New Roman"/>
          <w:b/>
          <w:color w:val="000000"/>
          <w:sz w:val="28"/>
          <w:szCs w:val="28"/>
        </w:rPr>
        <w:t>ID</w:t>
      </w:r>
      <w:r>
        <w:rPr>
          <w:rFonts w:ascii="Times New Roman" w:eastAsia="Times New Roman" w:hAnsi="Times New Roman"/>
          <w:b/>
          <w:color w:val="000000"/>
          <w:sz w:val="28"/>
          <w:szCs w:val="28"/>
          <w:lang w:val="ru-RU"/>
        </w:rPr>
        <w:t xml:space="preserve"> 5504423</w:t>
      </w:r>
      <w:r w:rsidRPr="008D2FC0">
        <w:rPr>
          <w:rFonts w:ascii="Times New Roman" w:eastAsia="Times New Roman" w:hAnsi="Times New Roman"/>
          <w:b/>
          <w:color w:val="000000"/>
          <w:sz w:val="28"/>
          <w:szCs w:val="28"/>
          <w:lang w:val="ru-RU"/>
        </w:rPr>
        <w:t>)</w:t>
      </w:r>
    </w:p>
    <w:p w:rsidR="004130E0" w:rsidRPr="008D2FC0" w:rsidRDefault="004130E0" w:rsidP="003B5587">
      <w:pPr>
        <w:tabs>
          <w:tab w:val="left" w:pos="3776"/>
          <w:tab w:val="left" w:pos="4178"/>
          <w:tab w:val="left" w:pos="4256"/>
          <w:tab w:val="left" w:pos="4544"/>
        </w:tabs>
        <w:autoSpaceDE w:val="0"/>
        <w:autoSpaceDN w:val="0"/>
        <w:spacing w:after="0" w:line="240" w:lineRule="auto"/>
        <w:ind w:right="-1"/>
        <w:jc w:val="center"/>
        <w:rPr>
          <w:sz w:val="28"/>
          <w:szCs w:val="28"/>
          <w:lang w:val="ru-RU"/>
        </w:rPr>
      </w:pPr>
      <w:r w:rsidRPr="008D2FC0">
        <w:rPr>
          <w:rFonts w:ascii="Times New Roman" w:eastAsia="Times New Roman" w:hAnsi="Times New Roman"/>
          <w:b/>
          <w:color w:val="000000"/>
          <w:sz w:val="28"/>
          <w:szCs w:val="28"/>
          <w:lang w:val="ru-RU"/>
        </w:rPr>
        <w:t>Учебного предмета</w:t>
      </w:r>
      <w:r w:rsidRPr="008D2FC0">
        <w:rPr>
          <w:sz w:val="28"/>
          <w:szCs w:val="28"/>
          <w:lang w:val="ru-RU"/>
        </w:rPr>
        <w:br/>
      </w:r>
      <w:r>
        <w:rPr>
          <w:rFonts w:ascii="Times New Roman" w:eastAsia="Times New Roman" w:hAnsi="Times New Roman"/>
          <w:b/>
          <w:color w:val="000000"/>
          <w:sz w:val="28"/>
          <w:szCs w:val="28"/>
          <w:lang w:val="ru-RU"/>
        </w:rPr>
        <w:t>«ЛИТЕРАТУРА</w:t>
      </w:r>
      <w:r w:rsidRPr="008D2FC0">
        <w:rPr>
          <w:rFonts w:ascii="Times New Roman" w:eastAsia="Times New Roman" w:hAnsi="Times New Roman"/>
          <w:b/>
          <w:color w:val="000000"/>
          <w:sz w:val="28"/>
          <w:szCs w:val="28"/>
          <w:lang w:val="ru-RU"/>
        </w:rPr>
        <w:t>»</w:t>
      </w:r>
    </w:p>
    <w:p w:rsidR="004130E0" w:rsidRPr="004130E0" w:rsidRDefault="004130E0" w:rsidP="003B5587">
      <w:pPr>
        <w:pStyle w:val="af1"/>
        <w:spacing w:after="0" w:line="240" w:lineRule="auto"/>
        <w:ind w:right="-1"/>
        <w:jc w:val="center"/>
        <w:rPr>
          <w:rFonts w:ascii="Times New Roman" w:eastAsia="Times New Roman" w:hAnsi="Times New Roman"/>
          <w:b/>
          <w:color w:val="000000"/>
          <w:sz w:val="28"/>
          <w:szCs w:val="28"/>
          <w:lang w:val="ru-RU"/>
        </w:rPr>
      </w:pPr>
    </w:p>
    <w:p w:rsidR="004130E0" w:rsidRPr="004130E0" w:rsidRDefault="004130E0" w:rsidP="003B5587">
      <w:pPr>
        <w:pStyle w:val="af1"/>
        <w:spacing w:after="0" w:line="240" w:lineRule="auto"/>
        <w:ind w:right="-1"/>
        <w:jc w:val="center"/>
        <w:rPr>
          <w:rFonts w:ascii="Times New Roman" w:hAnsi="Times New Roman" w:cs="Times New Roman"/>
          <w:b/>
          <w:sz w:val="28"/>
          <w:szCs w:val="28"/>
          <w:lang w:val="ru-RU"/>
        </w:rPr>
      </w:pPr>
      <w:r w:rsidRPr="004130E0">
        <w:rPr>
          <w:rFonts w:ascii="Times New Roman" w:eastAsia="Times New Roman" w:hAnsi="Times New Roman"/>
          <w:color w:val="000000"/>
          <w:sz w:val="28"/>
          <w:szCs w:val="28"/>
          <w:lang w:val="ru-RU"/>
        </w:rPr>
        <w:t xml:space="preserve">(для </w:t>
      </w:r>
      <w:r>
        <w:rPr>
          <w:rFonts w:ascii="Times New Roman" w:eastAsia="Times New Roman" w:hAnsi="Times New Roman"/>
          <w:color w:val="000000"/>
          <w:sz w:val="28"/>
          <w:szCs w:val="28"/>
          <w:lang w:val="ru-RU"/>
        </w:rPr>
        <w:t xml:space="preserve">5 </w:t>
      </w:r>
      <w:r w:rsidRPr="004130E0">
        <w:rPr>
          <w:rFonts w:ascii="Times New Roman" w:eastAsia="Times New Roman" w:hAnsi="Times New Roman"/>
          <w:color w:val="000000"/>
          <w:sz w:val="28"/>
          <w:szCs w:val="28"/>
          <w:lang w:val="ru-RU"/>
        </w:rPr>
        <w:t>-9 классов)</w:t>
      </w:r>
    </w:p>
    <w:p w:rsidR="004130E0" w:rsidRPr="004130E0" w:rsidRDefault="004130E0" w:rsidP="003B5587">
      <w:pPr>
        <w:pStyle w:val="af1"/>
        <w:spacing w:after="0" w:line="240" w:lineRule="auto"/>
        <w:rPr>
          <w:rFonts w:ascii="Times New Roman" w:hAnsi="Times New Roman" w:cs="Times New Roman"/>
          <w:sz w:val="28"/>
          <w:szCs w:val="28"/>
          <w:lang w:val="ru-RU"/>
        </w:rPr>
      </w:pPr>
    </w:p>
    <w:p w:rsidR="004130E0" w:rsidRPr="004130E0" w:rsidRDefault="004130E0" w:rsidP="003B5587">
      <w:pPr>
        <w:pStyle w:val="af1"/>
        <w:spacing w:after="0" w:line="240" w:lineRule="auto"/>
        <w:rPr>
          <w:rFonts w:ascii="Times New Roman" w:hAnsi="Times New Roman" w:cs="Times New Roman"/>
          <w:sz w:val="28"/>
          <w:szCs w:val="28"/>
          <w:lang w:val="ru-RU"/>
        </w:rPr>
      </w:pPr>
    </w:p>
    <w:p w:rsidR="004130E0" w:rsidRPr="004130E0" w:rsidRDefault="004130E0" w:rsidP="003B5587">
      <w:pPr>
        <w:pStyle w:val="af1"/>
        <w:spacing w:after="0" w:line="240" w:lineRule="auto"/>
        <w:rPr>
          <w:rFonts w:ascii="Times New Roman" w:hAnsi="Times New Roman" w:cs="Times New Roman"/>
          <w:sz w:val="28"/>
          <w:szCs w:val="28"/>
          <w:lang w:val="ru-RU"/>
        </w:rPr>
      </w:pPr>
    </w:p>
    <w:p w:rsidR="004130E0" w:rsidRPr="004130E0" w:rsidRDefault="004130E0" w:rsidP="003B5587">
      <w:pPr>
        <w:pStyle w:val="af1"/>
        <w:spacing w:after="0" w:line="240" w:lineRule="auto"/>
        <w:ind w:firstLine="5103"/>
        <w:rPr>
          <w:rFonts w:ascii="Times New Roman" w:hAnsi="Times New Roman" w:cs="Times New Roman"/>
          <w:b/>
          <w:sz w:val="28"/>
          <w:szCs w:val="28"/>
          <w:lang w:val="ru-RU"/>
        </w:rPr>
      </w:pPr>
      <w:r w:rsidRPr="004130E0">
        <w:rPr>
          <w:rFonts w:ascii="Times New Roman" w:hAnsi="Times New Roman" w:cs="Times New Roman"/>
          <w:b/>
          <w:sz w:val="28"/>
          <w:szCs w:val="28"/>
          <w:lang w:val="ru-RU"/>
        </w:rPr>
        <w:t>Программу составил:</w:t>
      </w:r>
    </w:p>
    <w:p w:rsidR="004130E0" w:rsidRDefault="004130E0" w:rsidP="003B5587">
      <w:pPr>
        <w:pStyle w:val="af1"/>
        <w:spacing w:after="0" w:line="240" w:lineRule="auto"/>
        <w:ind w:firstLine="5103"/>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русского языка и  </w:t>
      </w:r>
    </w:p>
    <w:p w:rsidR="004130E0" w:rsidRPr="004130E0" w:rsidRDefault="004130E0" w:rsidP="003B5587">
      <w:pPr>
        <w:pStyle w:val="af1"/>
        <w:spacing w:after="0" w:line="240" w:lineRule="auto"/>
        <w:ind w:firstLine="5103"/>
        <w:rPr>
          <w:rFonts w:ascii="Times New Roman" w:hAnsi="Times New Roman" w:cs="Times New Roman"/>
          <w:sz w:val="28"/>
          <w:szCs w:val="28"/>
          <w:lang w:val="ru-RU"/>
        </w:rPr>
      </w:pPr>
      <w:r>
        <w:rPr>
          <w:rFonts w:ascii="Times New Roman" w:hAnsi="Times New Roman" w:cs="Times New Roman"/>
          <w:sz w:val="28"/>
          <w:szCs w:val="28"/>
          <w:lang w:val="ru-RU"/>
        </w:rPr>
        <w:t>литературы</w:t>
      </w:r>
    </w:p>
    <w:p w:rsidR="004130E0" w:rsidRPr="004130E0" w:rsidRDefault="004130E0" w:rsidP="003B5587">
      <w:pPr>
        <w:pStyle w:val="af1"/>
        <w:spacing w:after="0" w:line="240" w:lineRule="auto"/>
        <w:ind w:firstLine="5103"/>
        <w:rPr>
          <w:rFonts w:ascii="Times New Roman" w:hAnsi="Times New Roman" w:cs="Times New Roman"/>
          <w:sz w:val="28"/>
          <w:szCs w:val="28"/>
          <w:lang w:val="ru-RU"/>
        </w:rPr>
      </w:pPr>
      <w:r>
        <w:rPr>
          <w:rFonts w:ascii="Times New Roman" w:hAnsi="Times New Roman" w:cs="Times New Roman"/>
          <w:sz w:val="28"/>
          <w:szCs w:val="28"/>
          <w:lang w:val="ru-RU"/>
        </w:rPr>
        <w:t>Гусева А.В.</w:t>
      </w:r>
    </w:p>
    <w:p w:rsidR="004130E0" w:rsidRPr="004130E0" w:rsidRDefault="004130E0" w:rsidP="003B5587">
      <w:pPr>
        <w:pStyle w:val="af1"/>
        <w:spacing w:after="0" w:line="240" w:lineRule="auto"/>
        <w:rPr>
          <w:rFonts w:ascii="Times New Roman" w:hAnsi="Times New Roman" w:cs="Times New Roman"/>
          <w:sz w:val="28"/>
          <w:szCs w:val="28"/>
          <w:lang w:val="ru-RU"/>
        </w:rPr>
      </w:pPr>
    </w:p>
    <w:p w:rsidR="004130E0" w:rsidRDefault="004130E0" w:rsidP="003B5587">
      <w:pPr>
        <w:pStyle w:val="af1"/>
        <w:spacing w:after="0" w:line="240" w:lineRule="auto"/>
        <w:rPr>
          <w:rFonts w:ascii="Times New Roman" w:hAnsi="Times New Roman" w:cs="Times New Roman"/>
          <w:sz w:val="28"/>
          <w:szCs w:val="28"/>
          <w:lang w:val="ru-RU"/>
        </w:rPr>
      </w:pPr>
    </w:p>
    <w:p w:rsidR="003B5587" w:rsidRDefault="003B5587" w:rsidP="003B5587">
      <w:pPr>
        <w:pStyle w:val="af1"/>
        <w:spacing w:after="0" w:line="240" w:lineRule="auto"/>
        <w:rPr>
          <w:rFonts w:ascii="Times New Roman" w:hAnsi="Times New Roman" w:cs="Times New Roman"/>
          <w:sz w:val="28"/>
          <w:szCs w:val="28"/>
          <w:lang w:val="ru-RU"/>
        </w:rPr>
      </w:pPr>
    </w:p>
    <w:p w:rsidR="003B5587" w:rsidRPr="004130E0" w:rsidRDefault="003B5587" w:rsidP="003B5587">
      <w:pPr>
        <w:pStyle w:val="af1"/>
        <w:spacing w:after="0" w:line="240" w:lineRule="auto"/>
        <w:rPr>
          <w:rFonts w:ascii="Times New Roman" w:hAnsi="Times New Roman" w:cs="Times New Roman"/>
          <w:sz w:val="28"/>
          <w:szCs w:val="28"/>
          <w:lang w:val="ru-RU"/>
        </w:rPr>
      </w:pPr>
    </w:p>
    <w:p w:rsidR="004130E0" w:rsidRPr="004130E0" w:rsidRDefault="004130E0" w:rsidP="003B5587">
      <w:pPr>
        <w:pStyle w:val="af1"/>
        <w:tabs>
          <w:tab w:val="left" w:pos="9356"/>
        </w:tabs>
        <w:spacing w:after="0" w:line="240" w:lineRule="auto"/>
        <w:jc w:val="center"/>
        <w:rPr>
          <w:lang w:val="ru-RU"/>
        </w:rPr>
      </w:pPr>
      <w:r w:rsidRPr="004130E0">
        <w:rPr>
          <w:rFonts w:ascii="Times New Roman" w:hAnsi="Times New Roman" w:cs="Times New Roman"/>
          <w:sz w:val="28"/>
          <w:szCs w:val="28"/>
          <w:lang w:val="ru-RU"/>
        </w:rPr>
        <w:t xml:space="preserve">с. Мейныпильгыно, 2022 </w:t>
      </w:r>
    </w:p>
    <w:p w:rsidR="00506DB6" w:rsidRPr="004130E0" w:rsidRDefault="004130E0" w:rsidP="003B5587">
      <w:pPr>
        <w:spacing w:after="0" w:line="240" w:lineRule="auto"/>
        <w:rPr>
          <w:lang w:val="ru-RU"/>
        </w:rPr>
      </w:pPr>
      <w:r>
        <w:rPr>
          <w:rFonts w:ascii="Times New Roman" w:eastAsia="Times New Roman" w:hAnsi="Times New Roman"/>
          <w:b/>
          <w:color w:val="000000"/>
          <w:sz w:val="24"/>
          <w:lang w:val="ru-RU"/>
        </w:rPr>
        <w:br w:type="page"/>
      </w:r>
    </w:p>
    <w:p w:rsidR="00506DB6" w:rsidRPr="004130E0" w:rsidRDefault="004130E0" w:rsidP="003B5587">
      <w:pPr>
        <w:autoSpaceDE w:val="0"/>
        <w:autoSpaceDN w:val="0"/>
        <w:spacing w:after="0" w:line="240" w:lineRule="auto"/>
        <w:ind w:firstLine="567"/>
        <w:jc w:val="both"/>
        <w:rPr>
          <w:lang w:val="ru-RU"/>
        </w:rPr>
      </w:pPr>
      <w:r w:rsidRPr="004130E0">
        <w:rPr>
          <w:rFonts w:ascii="Times New Roman" w:eastAsia="Times New Roman" w:hAnsi="Times New Roman"/>
          <w:b/>
          <w:color w:val="000000"/>
          <w:sz w:val="24"/>
          <w:lang w:val="ru-RU"/>
        </w:rPr>
        <w:lastRenderedPageBreak/>
        <w:t>ПОЯСНИТЕЛЬНАЯ ЗАПИСКА</w:t>
      </w:r>
    </w:p>
    <w:p w:rsidR="008971DC" w:rsidRPr="008971DC" w:rsidRDefault="008971DC" w:rsidP="008971DC">
      <w:pPr>
        <w:pStyle w:val="af1"/>
        <w:ind w:firstLine="567"/>
        <w:jc w:val="both"/>
        <w:rPr>
          <w:rFonts w:ascii="Times New Roman" w:hAnsi="Times New Roman" w:cs="Times New Roman"/>
          <w:sz w:val="24"/>
          <w:szCs w:val="24"/>
          <w:lang w:val="ru-RU"/>
        </w:rPr>
      </w:pPr>
      <w:r w:rsidRPr="008971DC">
        <w:rPr>
          <w:rFonts w:ascii="Times New Roman" w:hAnsi="Times New Roman" w:cs="Times New Roman"/>
          <w:sz w:val="24"/>
          <w:szCs w:val="24"/>
          <w:lang w:val="ru-RU"/>
        </w:rPr>
        <w:t>Рабочая программа основного общего образования учебного предмета «</w:t>
      </w:r>
      <w:r>
        <w:rPr>
          <w:rFonts w:ascii="Times New Roman" w:hAnsi="Times New Roman" w:cs="Times New Roman"/>
          <w:sz w:val="24"/>
          <w:szCs w:val="24"/>
          <w:lang w:val="ru-RU"/>
        </w:rPr>
        <w:t>Литература</w:t>
      </w:r>
      <w:r w:rsidRPr="008971DC">
        <w:rPr>
          <w:rFonts w:ascii="Times New Roman" w:hAnsi="Times New Roman" w:cs="Times New Roman"/>
          <w:sz w:val="24"/>
          <w:szCs w:val="24"/>
          <w:lang w:val="ru-RU"/>
        </w:rPr>
        <w:t xml:space="preserve">» (далее по тексту – Программа) составлена в соответствии </w:t>
      </w:r>
      <w:proofErr w:type="gramStart"/>
      <w:r w:rsidRPr="008971DC">
        <w:rPr>
          <w:rFonts w:ascii="Times New Roman" w:hAnsi="Times New Roman" w:cs="Times New Roman"/>
          <w:sz w:val="24"/>
          <w:szCs w:val="24"/>
          <w:lang w:val="ru-RU"/>
        </w:rPr>
        <w:t>с</w:t>
      </w:r>
      <w:proofErr w:type="gramEnd"/>
      <w:r w:rsidRPr="008971DC">
        <w:rPr>
          <w:rFonts w:ascii="Times New Roman" w:hAnsi="Times New Roman" w:cs="Times New Roman"/>
          <w:sz w:val="24"/>
          <w:szCs w:val="24"/>
          <w:lang w:val="ru-RU"/>
        </w:rPr>
        <w:t>:</w:t>
      </w:r>
    </w:p>
    <w:p w:rsidR="008971DC" w:rsidRPr="008971DC" w:rsidRDefault="008971DC" w:rsidP="008971DC">
      <w:pPr>
        <w:pStyle w:val="af"/>
        <w:numPr>
          <w:ilvl w:val="0"/>
          <w:numId w:val="10"/>
        </w:numPr>
        <w:tabs>
          <w:tab w:val="left" w:pos="1134"/>
        </w:tabs>
        <w:spacing w:after="0" w:line="240" w:lineRule="auto"/>
        <w:ind w:left="0" w:firstLine="567"/>
        <w:jc w:val="both"/>
        <w:rPr>
          <w:rFonts w:ascii="Times New Roman" w:hAnsi="Times New Roman" w:cs="Times New Roman"/>
          <w:sz w:val="24"/>
          <w:szCs w:val="24"/>
          <w:lang w:val="ru-RU"/>
        </w:rPr>
      </w:pPr>
      <w:r w:rsidRPr="008971DC">
        <w:rPr>
          <w:rFonts w:ascii="Times New Roman" w:hAnsi="Times New Roman" w:cs="Times New Roman"/>
          <w:sz w:val="24"/>
          <w:szCs w:val="24"/>
          <w:lang w:val="ru-RU"/>
        </w:rPr>
        <w:t>Законом «Об образовании в Российской Федерации» от 29.12.2012 г. №273-ФЗ;</w:t>
      </w:r>
    </w:p>
    <w:p w:rsidR="008971DC" w:rsidRPr="008971DC" w:rsidRDefault="008971DC" w:rsidP="008971DC">
      <w:pPr>
        <w:pStyle w:val="af"/>
        <w:numPr>
          <w:ilvl w:val="0"/>
          <w:numId w:val="10"/>
        </w:numPr>
        <w:tabs>
          <w:tab w:val="left" w:pos="1134"/>
        </w:tabs>
        <w:spacing w:after="0" w:line="240" w:lineRule="auto"/>
        <w:ind w:left="0" w:firstLine="567"/>
        <w:jc w:val="both"/>
        <w:rPr>
          <w:rFonts w:ascii="Times New Roman" w:hAnsi="Times New Roman" w:cs="Times New Roman"/>
          <w:sz w:val="24"/>
          <w:szCs w:val="24"/>
          <w:lang w:val="ru-RU"/>
        </w:rPr>
      </w:pPr>
      <w:r w:rsidRPr="008971DC">
        <w:rPr>
          <w:rFonts w:ascii="Times New Roman" w:hAnsi="Times New Roman" w:cs="Times New Roman"/>
          <w:sz w:val="24"/>
          <w:szCs w:val="24"/>
          <w:lang w:val="ru-RU"/>
        </w:rPr>
        <w:t xml:space="preserve">Постановлением Главного государственного санитарного врача Российской Федерации от 4 июля 2014 г. </w:t>
      </w:r>
      <w:r w:rsidRPr="008971DC">
        <w:rPr>
          <w:rFonts w:ascii="Times New Roman" w:hAnsi="Times New Roman" w:cs="Times New Roman"/>
          <w:sz w:val="24"/>
          <w:szCs w:val="24"/>
        </w:rPr>
        <w:t>N</w:t>
      </w:r>
      <w:r w:rsidRPr="008971DC">
        <w:rPr>
          <w:rFonts w:ascii="Times New Roman" w:hAnsi="Times New Roman" w:cs="Times New Roman"/>
          <w:sz w:val="24"/>
          <w:szCs w:val="24"/>
          <w:lang w:val="ru-RU"/>
        </w:rPr>
        <w:t xml:space="preserve"> 41 г. Москва СанПиН 2.4.2.2821-10 «Санитарно-эпидемиологические требования к условиям и организации обучения в общеобразовательных учреждениях от 29 декабря 2010 г. № 189; </w:t>
      </w:r>
    </w:p>
    <w:p w:rsidR="008971DC" w:rsidRPr="008971DC" w:rsidRDefault="008971DC" w:rsidP="008971DC">
      <w:pPr>
        <w:pStyle w:val="af"/>
        <w:numPr>
          <w:ilvl w:val="0"/>
          <w:numId w:val="10"/>
        </w:numPr>
        <w:tabs>
          <w:tab w:val="left" w:pos="1134"/>
        </w:tabs>
        <w:spacing w:after="0" w:line="240" w:lineRule="auto"/>
        <w:ind w:left="0" w:firstLine="567"/>
        <w:jc w:val="both"/>
        <w:rPr>
          <w:rFonts w:ascii="Times New Roman" w:hAnsi="Times New Roman" w:cs="Times New Roman"/>
          <w:sz w:val="24"/>
          <w:szCs w:val="24"/>
          <w:lang w:val="ru-RU"/>
        </w:rPr>
      </w:pPr>
      <w:r w:rsidRPr="008971DC">
        <w:rPr>
          <w:rFonts w:ascii="Times New Roman" w:hAnsi="Times New Roman" w:cs="Times New Roman"/>
          <w:sz w:val="24"/>
          <w:szCs w:val="24"/>
          <w:lang w:val="ru-RU"/>
        </w:rPr>
        <w:t>Федеральным государственным образовательным стандартом основного общего образования от 31.05.2021 г. № 287 (далее – Приказ 287);</w:t>
      </w:r>
    </w:p>
    <w:p w:rsidR="008971DC" w:rsidRPr="008971DC" w:rsidRDefault="008971DC" w:rsidP="008971DC">
      <w:pPr>
        <w:pStyle w:val="af"/>
        <w:numPr>
          <w:ilvl w:val="0"/>
          <w:numId w:val="10"/>
        </w:numPr>
        <w:tabs>
          <w:tab w:val="left" w:pos="1134"/>
        </w:tabs>
        <w:spacing w:after="0" w:line="240" w:lineRule="auto"/>
        <w:ind w:left="0" w:firstLine="567"/>
        <w:jc w:val="both"/>
        <w:rPr>
          <w:rFonts w:ascii="Times New Roman" w:hAnsi="Times New Roman" w:cs="Times New Roman"/>
          <w:sz w:val="24"/>
          <w:szCs w:val="24"/>
          <w:lang w:val="ru-RU"/>
        </w:rPr>
      </w:pPr>
      <w:r w:rsidRPr="008971DC">
        <w:rPr>
          <w:rFonts w:ascii="Times New Roman" w:hAnsi="Times New Roman" w:cs="Times New Roman"/>
          <w:sz w:val="24"/>
          <w:szCs w:val="24"/>
          <w:lang w:val="ru-RU"/>
        </w:rPr>
        <w:t>Примерной программой воспитания (одобрено  решением  ФУМО  от 02.06.2020 г.)</w:t>
      </w:r>
    </w:p>
    <w:p w:rsidR="008971DC" w:rsidRPr="008971DC" w:rsidRDefault="008971DC" w:rsidP="008971DC">
      <w:pPr>
        <w:pStyle w:val="af"/>
        <w:numPr>
          <w:ilvl w:val="0"/>
          <w:numId w:val="10"/>
        </w:numPr>
        <w:tabs>
          <w:tab w:val="left" w:pos="1134"/>
        </w:tabs>
        <w:spacing w:after="0" w:line="240" w:lineRule="auto"/>
        <w:ind w:left="0" w:firstLine="567"/>
        <w:jc w:val="both"/>
        <w:rPr>
          <w:rFonts w:ascii="Times New Roman" w:hAnsi="Times New Roman" w:cs="Times New Roman"/>
          <w:sz w:val="24"/>
          <w:szCs w:val="24"/>
          <w:lang w:val="ru-RU"/>
        </w:rPr>
      </w:pPr>
      <w:r w:rsidRPr="008971DC">
        <w:rPr>
          <w:rFonts w:ascii="Times New Roman" w:hAnsi="Times New Roman" w:cs="Times New Roman"/>
          <w:sz w:val="24"/>
          <w:szCs w:val="24"/>
          <w:lang w:val="ru-RU"/>
        </w:rPr>
        <w:t xml:space="preserve">Приказом </w:t>
      </w:r>
      <w:proofErr w:type="spellStart"/>
      <w:r w:rsidRPr="008971DC">
        <w:rPr>
          <w:rFonts w:ascii="Times New Roman" w:hAnsi="Times New Roman" w:cs="Times New Roman"/>
          <w:sz w:val="24"/>
          <w:szCs w:val="24"/>
          <w:lang w:val="ru-RU"/>
        </w:rPr>
        <w:t>Минпросвещения</w:t>
      </w:r>
      <w:proofErr w:type="spellEnd"/>
      <w:r w:rsidRPr="008971DC">
        <w:rPr>
          <w:rFonts w:ascii="Times New Roman" w:hAnsi="Times New Roman" w:cs="Times New Roman"/>
          <w:sz w:val="24"/>
          <w:szCs w:val="24"/>
          <w:lang w:val="ru-RU"/>
        </w:rPr>
        <w:t xml:space="preserve"> России от 02.08.2022 </w:t>
      </w:r>
      <w:r w:rsidRPr="008971DC">
        <w:rPr>
          <w:rFonts w:ascii="Times New Roman" w:hAnsi="Times New Roman" w:cs="Times New Roman"/>
          <w:sz w:val="24"/>
          <w:szCs w:val="24"/>
        </w:rPr>
        <w:t>N</w:t>
      </w:r>
      <w:r w:rsidRPr="008971DC">
        <w:rPr>
          <w:rFonts w:ascii="Times New Roman" w:hAnsi="Times New Roman" w:cs="Times New Roman"/>
          <w:sz w:val="24"/>
          <w:szCs w:val="24"/>
          <w:lang w:val="ru-RU"/>
        </w:rPr>
        <w:t xml:space="preserve">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29.08.2022 </w:t>
      </w:r>
      <w:r w:rsidRPr="008971DC">
        <w:rPr>
          <w:rFonts w:ascii="Times New Roman" w:hAnsi="Times New Roman" w:cs="Times New Roman"/>
          <w:sz w:val="24"/>
          <w:szCs w:val="24"/>
        </w:rPr>
        <w:t>N</w:t>
      </w:r>
      <w:r w:rsidRPr="008971DC">
        <w:rPr>
          <w:rFonts w:ascii="Times New Roman" w:hAnsi="Times New Roman" w:cs="Times New Roman"/>
          <w:sz w:val="24"/>
          <w:szCs w:val="24"/>
          <w:lang w:val="ru-RU"/>
        </w:rPr>
        <w:t xml:space="preserve"> 69822).</w:t>
      </w:r>
    </w:p>
    <w:p w:rsidR="008971DC" w:rsidRDefault="008971DC" w:rsidP="008971DC">
      <w:pPr>
        <w:autoSpaceDE w:val="0"/>
        <w:autoSpaceDN w:val="0"/>
        <w:spacing w:after="0" w:line="240" w:lineRule="auto"/>
        <w:jc w:val="both"/>
        <w:rPr>
          <w:rFonts w:ascii="Times New Roman" w:eastAsia="Times New Roman" w:hAnsi="Times New Roman"/>
          <w:color w:val="000000"/>
          <w:sz w:val="24"/>
          <w:lang w:val="ru-RU"/>
        </w:rPr>
      </w:pPr>
    </w:p>
    <w:p w:rsidR="00506DB6" w:rsidRPr="004130E0" w:rsidRDefault="004130E0" w:rsidP="003B5587">
      <w:pPr>
        <w:autoSpaceDE w:val="0"/>
        <w:autoSpaceDN w:val="0"/>
        <w:spacing w:after="0" w:line="240" w:lineRule="auto"/>
        <w:ind w:firstLine="567"/>
        <w:jc w:val="both"/>
        <w:rPr>
          <w:lang w:val="ru-RU"/>
        </w:rPr>
      </w:pPr>
      <w:r w:rsidRPr="004130E0">
        <w:rPr>
          <w:rFonts w:ascii="Times New Roman" w:eastAsia="Times New Roman" w:hAnsi="Times New Roman"/>
          <w:b/>
          <w:color w:val="000000"/>
          <w:sz w:val="24"/>
          <w:lang w:val="ru-RU"/>
        </w:rPr>
        <w:t>ОБЩАЯ ХАРАКТЕРИСТИКА УЧЕБНОГО ПРЕДМЕТА «ЛИТЕРАТУРА»</w:t>
      </w:r>
    </w:p>
    <w:p w:rsidR="00506DB6" w:rsidRPr="004130E0" w:rsidRDefault="004130E0" w:rsidP="003B5587">
      <w:pPr>
        <w:autoSpaceDE w:val="0"/>
        <w:autoSpaceDN w:val="0"/>
        <w:spacing w:after="0" w:line="240" w:lineRule="auto"/>
        <w:ind w:right="288" w:firstLine="567"/>
        <w:jc w:val="both"/>
        <w:rPr>
          <w:lang w:val="ru-RU"/>
        </w:rPr>
      </w:pPr>
      <w:r w:rsidRPr="004130E0">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506DB6" w:rsidRPr="004130E0" w:rsidRDefault="004130E0" w:rsidP="003B5587">
      <w:pPr>
        <w:autoSpaceDE w:val="0"/>
        <w:autoSpaceDN w:val="0"/>
        <w:spacing w:after="0" w:line="240" w:lineRule="auto"/>
        <w:ind w:right="288" w:firstLine="567"/>
        <w:jc w:val="both"/>
        <w:rPr>
          <w:lang w:val="ru-RU"/>
        </w:rPr>
      </w:pPr>
      <w:r w:rsidRPr="004130E0">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06DB6" w:rsidRPr="004130E0" w:rsidRDefault="004130E0" w:rsidP="003B5587">
      <w:pPr>
        <w:autoSpaceDE w:val="0"/>
        <w:autoSpaceDN w:val="0"/>
        <w:spacing w:after="0" w:line="240" w:lineRule="auto"/>
        <w:ind w:right="144" w:firstLine="567"/>
        <w:jc w:val="both"/>
        <w:rPr>
          <w:lang w:val="ru-RU"/>
        </w:rPr>
      </w:pPr>
      <w:r w:rsidRPr="004130E0">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506DB6" w:rsidRPr="004130E0" w:rsidRDefault="004130E0" w:rsidP="003B5587">
      <w:pPr>
        <w:autoSpaceDE w:val="0"/>
        <w:autoSpaceDN w:val="0"/>
        <w:spacing w:after="0" w:line="240" w:lineRule="auto"/>
        <w:ind w:firstLine="567"/>
        <w:jc w:val="both"/>
        <w:rPr>
          <w:lang w:val="ru-RU"/>
        </w:rPr>
      </w:pPr>
      <w:r w:rsidRPr="004130E0">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06DB6" w:rsidRPr="004130E0" w:rsidRDefault="004130E0" w:rsidP="003B5587">
      <w:pPr>
        <w:autoSpaceDE w:val="0"/>
        <w:autoSpaceDN w:val="0"/>
        <w:spacing w:after="0" w:line="240" w:lineRule="auto"/>
        <w:ind w:firstLine="567"/>
        <w:jc w:val="both"/>
        <w:rPr>
          <w:lang w:val="ru-RU"/>
        </w:rPr>
      </w:pPr>
      <w:r w:rsidRPr="004130E0">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4130E0">
        <w:rPr>
          <w:rFonts w:ascii="Times New Roman" w:eastAsia="Times New Roman" w:hAnsi="Times New Roman"/>
          <w:color w:val="000000"/>
          <w:sz w:val="24"/>
          <w:lang w:val="ru-RU"/>
        </w:rPr>
        <w:t>межпредметных</w:t>
      </w:r>
      <w:proofErr w:type="spellEnd"/>
      <w:r w:rsidRPr="004130E0">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06DB6" w:rsidRPr="004130E0" w:rsidRDefault="004130E0" w:rsidP="003B5587">
      <w:pPr>
        <w:autoSpaceDE w:val="0"/>
        <w:autoSpaceDN w:val="0"/>
        <w:spacing w:after="0" w:line="240" w:lineRule="auto"/>
        <w:ind w:right="144" w:firstLine="567"/>
        <w:jc w:val="both"/>
        <w:rPr>
          <w:lang w:val="ru-RU"/>
        </w:rPr>
      </w:pPr>
      <w:r w:rsidRPr="004130E0">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4130E0">
        <w:rPr>
          <w:lang w:val="ru-RU"/>
        </w:rPr>
        <w:br/>
      </w:r>
      <w:r w:rsidRPr="004130E0">
        <w:rPr>
          <w:rFonts w:ascii="Times New Roman" w:eastAsia="Times New Roman" w:hAnsi="Times New Roman"/>
          <w:color w:val="000000"/>
          <w:sz w:val="24"/>
          <w:lang w:val="ru-RU"/>
        </w:rPr>
        <w:t xml:space="preserve">планируемых результатов обучения. </w:t>
      </w:r>
    </w:p>
    <w:p w:rsidR="00506DB6" w:rsidRPr="004130E0" w:rsidRDefault="004130E0" w:rsidP="003B5587">
      <w:pPr>
        <w:autoSpaceDE w:val="0"/>
        <w:autoSpaceDN w:val="0"/>
        <w:spacing w:after="0" w:line="240" w:lineRule="auto"/>
        <w:ind w:firstLine="567"/>
        <w:jc w:val="both"/>
        <w:rPr>
          <w:lang w:val="ru-RU"/>
        </w:rPr>
      </w:pPr>
      <w:r w:rsidRPr="004130E0">
        <w:rPr>
          <w:rFonts w:ascii="Times New Roman" w:eastAsia="Times New Roman" w:hAnsi="Times New Roman"/>
          <w:b/>
          <w:color w:val="000000"/>
          <w:sz w:val="24"/>
          <w:lang w:val="ru-RU"/>
        </w:rPr>
        <w:t>ЦЕЛИ ИЗУЧЕНИЯ УЧЕБНОГО ПРЕДМЕТА «ЛИТЕРАТУРА»</w:t>
      </w:r>
    </w:p>
    <w:p w:rsidR="00506DB6" w:rsidRDefault="004130E0" w:rsidP="003B5587">
      <w:pPr>
        <w:autoSpaceDE w:val="0"/>
        <w:autoSpaceDN w:val="0"/>
        <w:spacing w:after="0" w:line="240" w:lineRule="auto"/>
        <w:ind w:right="144" w:firstLine="567"/>
        <w:jc w:val="both"/>
        <w:rPr>
          <w:rFonts w:ascii="Times New Roman" w:eastAsia="Times New Roman" w:hAnsi="Times New Roman"/>
          <w:color w:val="000000"/>
          <w:sz w:val="24"/>
          <w:lang w:val="ru-RU"/>
        </w:rPr>
      </w:pPr>
      <w:proofErr w:type="gramStart"/>
      <w:r w:rsidRPr="004130E0">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4130E0">
        <w:rPr>
          <w:lang w:val="ru-RU"/>
        </w:rPr>
        <w:br/>
      </w:r>
      <w:r w:rsidRPr="004130E0">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130E0">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506DB6" w:rsidRPr="004130E0" w:rsidRDefault="004130E0" w:rsidP="003B5587">
      <w:pPr>
        <w:autoSpaceDE w:val="0"/>
        <w:autoSpaceDN w:val="0"/>
        <w:spacing w:after="0" w:line="240" w:lineRule="auto"/>
        <w:ind w:right="288" w:firstLine="567"/>
        <w:jc w:val="both"/>
        <w:rPr>
          <w:lang w:val="ru-RU"/>
        </w:rPr>
      </w:pPr>
      <w:r w:rsidRPr="004130E0">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003B5587">
        <w:rPr>
          <w:rFonts w:ascii="Times New Roman" w:eastAsia="Times New Roman" w:hAnsi="Times New Roman"/>
          <w:color w:val="000000"/>
          <w:sz w:val="24"/>
          <w:lang w:val="ru-RU"/>
        </w:rPr>
        <w:t xml:space="preserve"> </w:t>
      </w:r>
      <w:r w:rsidRPr="004130E0">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Start"/>
      <w:r w:rsidRPr="004130E0">
        <w:rPr>
          <w:rFonts w:ascii="Times New Roman" w:eastAsia="Times New Roman" w:hAnsi="Times New Roman"/>
          <w:color w:val="000000"/>
          <w:sz w:val="24"/>
          <w:lang w:val="ru-RU"/>
        </w:rPr>
        <w:t>;в</w:t>
      </w:r>
      <w:proofErr w:type="gramEnd"/>
      <w:r w:rsidRPr="004130E0">
        <w:rPr>
          <w:rFonts w:ascii="Times New Roman" w:eastAsia="Times New Roman" w:hAnsi="Times New Roman"/>
          <w:color w:val="000000"/>
          <w:sz w:val="24"/>
          <w:lang w:val="ru-RU"/>
        </w:rPr>
        <w:t xml:space="preserve">оспитании уважения к </w:t>
      </w:r>
      <w:r w:rsidRPr="004130E0">
        <w:rPr>
          <w:rFonts w:ascii="Times New Roman" w:eastAsia="Times New Roman" w:hAnsi="Times New Roman"/>
          <w:color w:val="000000"/>
          <w:sz w:val="24"/>
          <w:lang w:val="ru-RU"/>
        </w:rPr>
        <w:lastRenderedPageBreak/>
        <w:t xml:space="preserve">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06DB6" w:rsidRPr="004130E0" w:rsidRDefault="004130E0" w:rsidP="003B5587">
      <w:pPr>
        <w:autoSpaceDE w:val="0"/>
        <w:autoSpaceDN w:val="0"/>
        <w:spacing w:after="0" w:line="240" w:lineRule="auto"/>
        <w:ind w:firstLine="567"/>
        <w:jc w:val="both"/>
        <w:rPr>
          <w:lang w:val="ru-RU"/>
        </w:rPr>
      </w:pPr>
      <w:proofErr w:type="gramStart"/>
      <w:r w:rsidRPr="004130E0">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130E0">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506DB6" w:rsidRPr="004130E0" w:rsidRDefault="004130E0" w:rsidP="003B5587">
      <w:pPr>
        <w:autoSpaceDE w:val="0"/>
        <w:autoSpaceDN w:val="0"/>
        <w:spacing w:after="0" w:line="240" w:lineRule="auto"/>
        <w:ind w:firstLine="567"/>
        <w:jc w:val="both"/>
        <w:rPr>
          <w:lang w:val="ru-RU"/>
        </w:rPr>
      </w:pPr>
      <w:proofErr w:type="gramStart"/>
      <w:r w:rsidRPr="004130E0">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003B5587">
        <w:rPr>
          <w:rFonts w:ascii="Times New Roman" w:eastAsia="Times New Roman" w:hAnsi="Times New Roman"/>
          <w:color w:val="000000"/>
          <w:sz w:val="24"/>
          <w:lang w:val="ru-RU"/>
        </w:rPr>
        <w:t xml:space="preserve"> </w:t>
      </w:r>
      <w:r w:rsidRPr="004130E0">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4130E0">
        <w:rPr>
          <w:rFonts w:ascii="Times New Roman" w:eastAsia="Times New Roman" w:hAnsi="Times New Roman"/>
          <w:color w:val="000000"/>
          <w:sz w:val="24"/>
          <w:lang w:val="ru-RU"/>
        </w:rPr>
        <w:t>теоретико</w:t>
      </w:r>
      <w:proofErr w:type="spellEnd"/>
      <w:r w:rsidRPr="004130E0">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130E0">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130E0">
        <w:rPr>
          <w:rFonts w:ascii="Times New Roman" w:eastAsia="Times New Roman" w:hAnsi="Times New Roman"/>
          <w:color w:val="000000"/>
          <w:sz w:val="24"/>
          <w:lang w:val="ru-RU"/>
        </w:rPr>
        <w:t>проблемы</w:t>
      </w:r>
      <w:proofErr w:type="gramEnd"/>
      <w:r w:rsidRPr="004130E0">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06DB6" w:rsidRPr="004130E0" w:rsidRDefault="004130E0" w:rsidP="003B5587">
      <w:pPr>
        <w:autoSpaceDE w:val="0"/>
        <w:autoSpaceDN w:val="0"/>
        <w:spacing w:after="0" w:line="240" w:lineRule="auto"/>
        <w:ind w:firstLine="567"/>
        <w:jc w:val="both"/>
        <w:rPr>
          <w:lang w:val="ru-RU"/>
        </w:rPr>
      </w:pPr>
      <w:proofErr w:type="gramStart"/>
      <w:r w:rsidRPr="004130E0">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130E0">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3B5587" w:rsidRDefault="003B5587" w:rsidP="003B5587">
      <w:pPr>
        <w:autoSpaceDE w:val="0"/>
        <w:autoSpaceDN w:val="0"/>
        <w:spacing w:after="0" w:line="240" w:lineRule="auto"/>
        <w:ind w:firstLine="567"/>
        <w:jc w:val="both"/>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ind w:firstLine="567"/>
        <w:jc w:val="both"/>
        <w:rPr>
          <w:lang w:val="ru-RU"/>
        </w:rPr>
      </w:pPr>
      <w:r w:rsidRPr="004130E0">
        <w:rPr>
          <w:rFonts w:ascii="Times New Roman" w:eastAsia="Times New Roman" w:hAnsi="Times New Roman"/>
          <w:b/>
          <w:color w:val="000000"/>
          <w:sz w:val="24"/>
          <w:lang w:val="ru-RU"/>
        </w:rPr>
        <w:t>МЕСТО УЧЕБНОГО ПРЕДМЕТА «ЛИТЕРАТУРА» В УЧЕБНОМ ПЛАНЕ</w:t>
      </w:r>
    </w:p>
    <w:p w:rsidR="00506DB6" w:rsidRPr="004130E0" w:rsidRDefault="004130E0" w:rsidP="003B5587">
      <w:pPr>
        <w:tabs>
          <w:tab w:val="left" w:pos="10490"/>
        </w:tabs>
        <w:autoSpaceDE w:val="0"/>
        <w:autoSpaceDN w:val="0"/>
        <w:spacing w:after="0" w:line="240" w:lineRule="auto"/>
        <w:ind w:right="-32" w:firstLine="567"/>
        <w:jc w:val="both"/>
        <w:rPr>
          <w:lang w:val="ru-RU"/>
        </w:rPr>
      </w:pPr>
      <w:r w:rsidRPr="004130E0">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sidR="00401F29">
        <w:rPr>
          <w:rFonts w:ascii="Times New Roman" w:eastAsia="Times New Roman" w:hAnsi="Times New Roman"/>
          <w:color w:val="000000"/>
          <w:sz w:val="24"/>
          <w:lang w:val="ru-RU"/>
        </w:rPr>
        <w:t xml:space="preserve"> </w:t>
      </w:r>
      <w:r w:rsidRPr="004130E0">
        <w:rPr>
          <w:rFonts w:ascii="Times New Roman" w:eastAsia="Times New Roman" w:hAnsi="Times New Roman"/>
          <w:color w:val="000000"/>
          <w:sz w:val="24"/>
          <w:lang w:val="ru-RU"/>
        </w:rPr>
        <w:t xml:space="preserve">«Литературное чтение». </w:t>
      </w:r>
    </w:p>
    <w:p w:rsidR="00506DB6" w:rsidRPr="004130E0" w:rsidRDefault="004130E0" w:rsidP="003B5587">
      <w:pPr>
        <w:autoSpaceDE w:val="0"/>
        <w:autoSpaceDN w:val="0"/>
        <w:spacing w:after="0" w:line="240" w:lineRule="auto"/>
        <w:ind w:firstLine="567"/>
        <w:jc w:val="both"/>
        <w:rPr>
          <w:lang w:val="ru-RU"/>
        </w:rPr>
      </w:pPr>
      <w:r w:rsidRPr="004130E0">
        <w:rPr>
          <w:rFonts w:ascii="Times New Roman" w:eastAsia="Times New Roman" w:hAnsi="Times New Roman"/>
          <w:color w:val="000000"/>
          <w:sz w:val="24"/>
          <w:lang w:val="ru-RU"/>
        </w:rPr>
        <w:t>В 5, 6, 9 классах на изучение предмета отводится 3 часа в неделю, в 7 и 8 классах — 2 часа в</w:t>
      </w:r>
      <w:r w:rsidR="003B5587">
        <w:rPr>
          <w:rFonts w:ascii="Times New Roman" w:eastAsia="Times New Roman" w:hAnsi="Times New Roman"/>
          <w:color w:val="000000"/>
          <w:sz w:val="24"/>
          <w:lang w:val="ru-RU"/>
        </w:rPr>
        <w:t xml:space="preserve"> </w:t>
      </w:r>
      <w:r w:rsidRPr="004130E0">
        <w:rPr>
          <w:rFonts w:ascii="Times New Roman" w:eastAsia="Times New Roman" w:hAnsi="Times New Roman"/>
          <w:color w:val="000000"/>
          <w:sz w:val="24"/>
          <w:lang w:val="ru-RU"/>
        </w:rPr>
        <w:t>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506DB6" w:rsidRPr="004130E0" w:rsidRDefault="00506DB6" w:rsidP="003B5587">
      <w:pPr>
        <w:autoSpaceDE w:val="0"/>
        <w:autoSpaceDN w:val="0"/>
        <w:spacing w:after="0" w:line="240" w:lineRule="auto"/>
        <w:rPr>
          <w:lang w:val="ru-RU"/>
        </w:rPr>
      </w:pPr>
    </w:p>
    <w:p w:rsidR="003B5587" w:rsidRDefault="003B5587">
      <w:pPr>
        <w:rPr>
          <w:rFonts w:ascii="Times New Roman" w:eastAsia="Times New Roman" w:hAnsi="Times New Roman"/>
          <w:b/>
          <w:color w:val="000000"/>
          <w:sz w:val="24"/>
          <w:lang w:val="ru-RU"/>
        </w:rPr>
      </w:pPr>
      <w:r>
        <w:rPr>
          <w:rFonts w:ascii="Times New Roman" w:eastAsia="Times New Roman" w:hAnsi="Times New Roman"/>
          <w:b/>
          <w:color w:val="000000"/>
          <w:sz w:val="24"/>
          <w:lang w:val="ru-RU"/>
        </w:rPr>
        <w:br w:type="page"/>
      </w:r>
      <w:bookmarkStart w:id="0" w:name="_GoBack"/>
      <w:bookmarkEnd w:id="0"/>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lastRenderedPageBreak/>
        <w:t>СОДЕРЖАНИЕ УЧЕБНОГО ПРЕДМЕТА</w:t>
      </w:r>
    </w:p>
    <w:p w:rsidR="003B5587" w:rsidRDefault="003B5587" w:rsidP="003B5587">
      <w:pPr>
        <w:autoSpaceDE w:val="0"/>
        <w:autoSpaceDN w:val="0"/>
        <w:spacing w:after="0" w:line="240" w:lineRule="auto"/>
        <w:jc w:val="center"/>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5 КЛАСС</w:t>
      </w:r>
    </w:p>
    <w:p w:rsidR="00506DB6" w:rsidRPr="004130E0" w:rsidRDefault="004130E0" w:rsidP="003B5587">
      <w:pPr>
        <w:autoSpaceDE w:val="0"/>
        <w:autoSpaceDN w:val="0"/>
        <w:spacing w:after="0" w:line="240" w:lineRule="auto"/>
        <w:ind w:right="7344"/>
        <w:rPr>
          <w:lang w:val="ru-RU"/>
        </w:rPr>
      </w:pPr>
      <w:r w:rsidRPr="004130E0">
        <w:rPr>
          <w:rFonts w:ascii="Times New Roman" w:eastAsia="Times New Roman" w:hAnsi="Times New Roman"/>
          <w:b/>
          <w:color w:val="000000"/>
          <w:sz w:val="24"/>
          <w:lang w:val="ru-RU"/>
        </w:rPr>
        <w:t xml:space="preserve">Мифология </w:t>
      </w:r>
      <w:r w:rsidRPr="004130E0">
        <w:rPr>
          <w:lang w:val="ru-RU"/>
        </w:rPr>
        <w:br/>
      </w:r>
      <w:r w:rsidRPr="004130E0">
        <w:rPr>
          <w:rFonts w:ascii="Times New Roman" w:eastAsia="Times New Roman" w:hAnsi="Times New Roman"/>
          <w:color w:val="000000"/>
          <w:sz w:val="24"/>
          <w:lang w:val="ru-RU"/>
        </w:rPr>
        <w:t>Мифы народов России и мира.</w:t>
      </w:r>
    </w:p>
    <w:p w:rsidR="00506DB6" w:rsidRPr="004130E0" w:rsidRDefault="004130E0" w:rsidP="003B5587">
      <w:pPr>
        <w:autoSpaceDE w:val="0"/>
        <w:autoSpaceDN w:val="0"/>
        <w:spacing w:after="0" w:line="240" w:lineRule="auto"/>
        <w:ind w:right="576"/>
        <w:rPr>
          <w:lang w:val="ru-RU"/>
        </w:rPr>
      </w:pPr>
      <w:r w:rsidRPr="004130E0">
        <w:rPr>
          <w:rFonts w:ascii="Times New Roman" w:eastAsia="Times New Roman" w:hAnsi="Times New Roman"/>
          <w:b/>
          <w:color w:val="000000"/>
          <w:sz w:val="24"/>
          <w:lang w:val="ru-RU"/>
        </w:rPr>
        <w:t xml:space="preserve">Фольклор </w:t>
      </w:r>
      <w:r w:rsidRPr="004130E0">
        <w:rPr>
          <w:lang w:val="ru-RU"/>
        </w:rPr>
        <w:br/>
      </w:r>
      <w:r w:rsidRPr="004130E0">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И. А. Крылов. </w:t>
      </w:r>
      <w:r w:rsidRPr="004130E0">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4130E0">
        <w:rPr>
          <w:lang w:val="ru-RU"/>
        </w:rPr>
        <w:br/>
      </w:r>
      <w:r w:rsidRPr="004130E0">
        <w:rPr>
          <w:rFonts w:ascii="Times New Roman" w:eastAsia="Times New Roman" w:hAnsi="Times New Roman"/>
          <w:color w:val="000000"/>
          <w:sz w:val="24"/>
          <w:lang w:val="ru-RU"/>
        </w:rPr>
        <w:t>«Осёл и Соловей», «Ворона и Лисица».</w:t>
      </w:r>
    </w:p>
    <w:p w:rsidR="00506DB6" w:rsidRPr="004130E0" w:rsidRDefault="004130E0" w:rsidP="003B5587">
      <w:pPr>
        <w:autoSpaceDE w:val="0"/>
        <w:autoSpaceDN w:val="0"/>
        <w:spacing w:after="0" w:line="240" w:lineRule="auto"/>
        <w:ind w:right="2304"/>
        <w:rPr>
          <w:lang w:val="ru-RU"/>
        </w:rPr>
      </w:pPr>
      <w:r w:rsidRPr="004130E0">
        <w:rPr>
          <w:rFonts w:ascii="Times New Roman" w:eastAsia="Times New Roman" w:hAnsi="Times New Roman"/>
          <w:b/>
          <w:color w:val="000000"/>
          <w:sz w:val="24"/>
          <w:lang w:val="ru-RU"/>
        </w:rPr>
        <w:t xml:space="preserve">А. С. Пушкин. </w:t>
      </w:r>
      <w:r w:rsidRPr="004130E0">
        <w:rPr>
          <w:rFonts w:ascii="Times New Roman" w:eastAsia="Times New Roman" w:hAnsi="Times New Roman"/>
          <w:color w:val="000000"/>
          <w:sz w:val="24"/>
          <w:lang w:val="ru-RU"/>
        </w:rPr>
        <w:t>Стихотворения (не менее трёх). «Зимнее утро»,</w:t>
      </w:r>
      <w:r w:rsidRPr="004130E0">
        <w:rPr>
          <w:lang w:val="ru-RU"/>
        </w:rPr>
        <w:br/>
      </w:r>
      <w:r w:rsidRPr="004130E0">
        <w:rPr>
          <w:rFonts w:ascii="Times New Roman" w:eastAsia="Times New Roman" w:hAnsi="Times New Roman"/>
          <w:color w:val="000000"/>
          <w:sz w:val="24"/>
          <w:lang w:val="ru-RU"/>
        </w:rPr>
        <w:t>«Зимний вечер», «Няне» и др. «Сказка о мёртвой царевне и о семи богатырях».</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М. Ю. Лермонтов.</w:t>
      </w:r>
      <w:r w:rsidRPr="004130E0">
        <w:rPr>
          <w:rFonts w:ascii="Times New Roman" w:eastAsia="Times New Roman" w:hAnsi="Times New Roman"/>
          <w:color w:val="000000"/>
          <w:sz w:val="24"/>
          <w:lang w:val="ru-RU"/>
        </w:rPr>
        <w:t xml:space="preserve"> Стихотворение «Бородино».</w:t>
      </w:r>
    </w:p>
    <w:p w:rsidR="00506DB6" w:rsidRPr="004130E0" w:rsidRDefault="004130E0" w:rsidP="003B5587">
      <w:pPr>
        <w:autoSpaceDE w:val="0"/>
        <w:autoSpaceDN w:val="0"/>
        <w:spacing w:after="0" w:line="240" w:lineRule="auto"/>
        <w:ind w:right="4176"/>
        <w:rPr>
          <w:lang w:val="ru-RU"/>
        </w:rPr>
      </w:pPr>
      <w:r w:rsidRPr="004130E0">
        <w:rPr>
          <w:rFonts w:ascii="Times New Roman" w:eastAsia="Times New Roman" w:hAnsi="Times New Roman"/>
          <w:b/>
          <w:color w:val="000000"/>
          <w:sz w:val="24"/>
          <w:lang w:val="ru-RU"/>
        </w:rPr>
        <w:t>Н. В. Гоголь.</w:t>
      </w:r>
      <w:r w:rsidRPr="004130E0">
        <w:rPr>
          <w:rFonts w:ascii="Times New Roman" w:eastAsia="Times New Roman" w:hAnsi="Times New Roman"/>
          <w:color w:val="000000"/>
          <w:sz w:val="24"/>
          <w:lang w:val="ru-RU"/>
        </w:rPr>
        <w:t xml:space="preserve"> Повесть «Ночь перед Рождеством» из сборника</w:t>
      </w:r>
      <w:proofErr w:type="gramStart"/>
      <w:r w:rsidRPr="004130E0">
        <w:rPr>
          <w:rFonts w:ascii="Times New Roman" w:eastAsia="Times New Roman" w:hAnsi="Times New Roman"/>
          <w:color w:val="000000"/>
          <w:sz w:val="24"/>
          <w:lang w:val="ru-RU"/>
        </w:rPr>
        <w:t>«В</w:t>
      </w:r>
      <w:proofErr w:type="gramEnd"/>
      <w:r w:rsidRPr="004130E0">
        <w:rPr>
          <w:rFonts w:ascii="Times New Roman" w:eastAsia="Times New Roman" w:hAnsi="Times New Roman"/>
          <w:color w:val="000000"/>
          <w:sz w:val="24"/>
          <w:lang w:val="ru-RU"/>
        </w:rPr>
        <w:t>ечера на хуторе близ Диканьки».</w:t>
      </w:r>
    </w:p>
    <w:p w:rsidR="00506DB6" w:rsidRPr="004130E0" w:rsidRDefault="004130E0" w:rsidP="003B5587">
      <w:pPr>
        <w:autoSpaceDE w:val="0"/>
        <w:autoSpaceDN w:val="0"/>
        <w:spacing w:after="0" w:line="240" w:lineRule="auto"/>
        <w:ind w:right="6192"/>
        <w:rPr>
          <w:lang w:val="ru-RU"/>
        </w:rPr>
      </w:pPr>
      <w:r w:rsidRPr="004130E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И. С. Тургенев.</w:t>
      </w:r>
      <w:r w:rsidRPr="004130E0">
        <w:rPr>
          <w:rFonts w:ascii="Times New Roman" w:eastAsia="Times New Roman" w:hAnsi="Times New Roman"/>
          <w:color w:val="000000"/>
          <w:sz w:val="24"/>
          <w:lang w:val="ru-RU"/>
        </w:rPr>
        <w:t xml:space="preserve"> Рассказ «Муму».</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Н. А. Некрасов.</w:t>
      </w:r>
      <w:r w:rsidRPr="004130E0">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Л. Н. Толстой.</w:t>
      </w:r>
      <w:r w:rsidRPr="004130E0">
        <w:rPr>
          <w:rFonts w:ascii="Times New Roman" w:eastAsia="Times New Roman" w:hAnsi="Times New Roman"/>
          <w:color w:val="000000"/>
          <w:sz w:val="24"/>
          <w:lang w:val="ru-RU"/>
        </w:rPr>
        <w:t xml:space="preserve"> Рассказ «Кавказский пленник».</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—ХХ веков </w:t>
      </w:r>
      <w:r w:rsidRPr="004130E0">
        <w:rPr>
          <w:lang w:val="ru-RU"/>
        </w:rPr>
        <w:br/>
      </w:r>
      <w:r w:rsidRPr="004130E0">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—ХХ веков о родной природе и о связи человека с Родиной </w:t>
      </w:r>
      <w:r w:rsidRPr="004130E0">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веков </w:t>
      </w:r>
      <w:r w:rsidRPr="004130E0">
        <w:rPr>
          <w:lang w:val="ru-RU"/>
        </w:rPr>
        <w:br/>
      </w:r>
      <w:r w:rsidRPr="004130E0">
        <w:rPr>
          <w:rFonts w:ascii="Times New Roman" w:eastAsia="Times New Roman" w:hAnsi="Times New Roman"/>
          <w:b/>
          <w:color w:val="000000"/>
          <w:sz w:val="24"/>
          <w:lang w:val="ru-RU"/>
        </w:rPr>
        <w:t xml:space="preserve">А. П. Чехов </w:t>
      </w:r>
      <w:r w:rsidRPr="004130E0">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506DB6" w:rsidRPr="004130E0" w:rsidRDefault="004130E0" w:rsidP="003B5587">
      <w:pPr>
        <w:autoSpaceDE w:val="0"/>
        <w:autoSpaceDN w:val="0"/>
        <w:spacing w:after="0" w:line="240" w:lineRule="auto"/>
        <w:ind w:right="1008"/>
        <w:rPr>
          <w:lang w:val="ru-RU"/>
        </w:rPr>
      </w:pPr>
      <w:r w:rsidRPr="004130E0">
        <w:rPr>
          <w:rFonts w:ascii="Times New Roman" w:eastAsia="Times New Roman" w:hAnsi="Times New Roman"/>
          <w:b/>
          <w:color w:val="000000"/>
          <w:sz w:val="24"/>
          <w:lang w:val="ru-RU"/>
        </w:rPr>
        <w:t xml:space="preserve">М. М. Зощенко </w:t>
      </w:r>
      <w:r w:rsidRPr="004130E0">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Произведения отечественной литературы о природе и животных</w:t>
      </w:r>
      <w:r w:rsidRPr="004130E0">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А. П. Платонов.</w:t>
      </w:r>
      <w:r w:rsidRPr="004130E0">
        <w:rPr>
          <w:rFonts w:ascii="Times New Roman" w:eastAsia="Times New Roman" w:hAnsi="Times New Roman"/>
          <w:color w:val="000000"/>
          <w:sz w:val="24"/>
          <w:lang w:val="ru-RU"/>
        </w:rPr>
        <w:t xml:space="preserve"> Рассказы (один по выбору). Например, «Корова», «Никита»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В. П. Астафьев.</w:t>
      </w:r>
      <w:r w:rsidRPr="004130E0">
        <w:rPr>
          <w:rFonts w:ascii="Times New Roman" w:eastAsia="Times New Roman" w:hAnsi="Times New Roman"/>
          <w:color w:val="000000"/>
          <w:sz w:val="24"/>
          <w:lang w:val="ru-RU"/>
        </w:rPr>
        <w:t xml:space="preserve"> Рассказ «</w:t>
      </w:r>
      <w:proofErr w:type="spellStart"/>
      <w:r w:rsidRPr="004130E0">
        <w:rPr>
          <w:rFonts w:ascii="Times New Roman" w:eastAsia="Times New Roman" w:hAnsi="Times New Roman"/>
          <w:color w:val="000000"/>
          <w:sz w:val="24"/>
          <w:lang w:val="ru-RU"/>
        </w:rPr>
        <w:t>Васюткино</w:t>
      </w:r>
      <w:proofErr w:type="spellEnd"/>
      <w:r w:rsidRPr="004130E0">
        <w:rPr>
          <w:rFonts w:ascii="Times New Roman" w:eastAsia="Times New Roman" w:hAnsi="Times New Roman"/>
          <w:color w:val="000000"/>
          <w:sz w:val="24"/>
          <w:lang w:val="ru-RU"/>
        </w:rPr>
        <w:t xml:space="preserve"> озеро».</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веков </w:t>
      </w:r>
      <w:r w:rsidRPr="004130E0">
        <w:rPr>
          <w:lang w:val="ru-RU"/>
        </w:rPr>
        <w:br/>
      </w:r>
      <w:r w:rsidRPr="004130E0">
        <w:rPr>
          <w:rFonts w:ascii="Times New Roman" w:eastAsia="Times New Roman" w:hAnsi="Times New Roman"/>
          <w:b/>
          <w:color w:val="000000"/>
          <w:sz w:val="24"/>
          <w:lang w:val="ru-RU"/>
        </w:rPr>
        <w:t>Произведения отечественной прозы на тему «Человек на войне»</w:t>
      </w:r>
      <w:r w:rsidRPr="004130E0">
        <w:rPr>
          <w:rFonts w:ascii="Times New Roman" w:eastAsia="Times New Roman" w:hAnsi="Times New Roman"/>
          <w:color w:val="000000"/>
          <w:sz w:val="24"/>
          <w:lang w:val="ru-RU"/>
        </w:rPr>
        <w:t xml:space="preserve"> (не менее двух). Например, Л. А.</w:t>
      </w:r>
    </w:p>
    <w:p w:rsidR="00506DB6" w:rsidRPr="004130E0" w:rsidRDefault="004130E0" w:rsidP="003B5587">
      <w:pPr>
        <w:autoSpaceDE w:val="0"/>
        <w:autoSpaceDN w:val="0"/>
        <w:spacing w:after="0" w:line="240" w:lineRule="auto"/>
        <w:ind w:right="576"/>
        <w:rPr>
          <w:lang w:val="ru-RU"/>
        </w:rPr>
      </w:pPr>
      <w:r w:rsidRPr="004130E0">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веков на тему детства</w:t>
      </w:r>
      <w:r w:rsidRPr="004130E0">
        <w:rPr>
          <w:rFonts w:ascii="Times New Roman" w:eastAsia="Times New Roman" w:hAnsi="Times New Roman"/>
          <w:color w:val="000000"/>
          <w:sz w:val="24"/>
          <w:lang w:val="ru-RU"/>
        </w:rPr>
        <w:t xml:space="preserve"> (не менее двух).</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Например, произведения В. Г. Короленко, В. П. Катаева, В. П. Крапивина, Ю. П. Казакова, А. Г.</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color w:val="000000"/>
          <w:sz w:val="24"/>
          <w:lang w:val="ru-RU"/>
        </w:rPr>
        <w:t xml:space="preserve">Алексина, В. П. Астафьева, В. К. </w:t>
      </w:r>
      <w:proofErr w:type="spellStart"/>
      <w:r w:rsidRPr="004130E0">
        <w:rPr>
          <w:rFonts w:ascii="Times New Roman" w:eastAsia="Times New Roman" w:hAnsi="Times New Roman"/>
          <w:color w:val="000000"/>
          <w:sz w:val="24"/>
          <w:lang w:val="ru-RU"/>
        </w:rPr>
        <w:t>Железникова</w:t>
      </w:r>
      <w:proofErr w:type="spellEnd"/>
      <w:r w:rsidRPr="004130E0">
        <w:rPr>
          <w:rFonts w:ascii="Times New Roman" w:eastAsia="Times New Roman" w:hAnsi="Times New Roman"/>
          <w:color w:val="000000"/>
          <w:sz w:val="24"/>
          <w:lang w:val="ru-RU"/>
        </w:rPr>
        <w:t xml:space="preserve">, Ю. Я. Яковлева, Ю. И. Коваля, А. А. </w:t>
      </w:r>
      <w:proofErr w:type="spellStart"/>
      <w:r w:rsidRPr="004130E0">
        <w:rPr>
          <w:rFonts w:ascii="Times New Roman" w:eastAsia="Times New Roman" w:hAnsi="Times New Roman"/>
          <w:color w:val="000000"/>
          <w:sz w:val="24"/>
          <w:lang w:val="ru-RU"/>
        </w:rPr>
        <w:t>Гиваргизова</w:t>
      </w:r>
      <w:proofErr w:type="spellEnd"/>
      <w:r w:rsidRPr="004130E0">
        <w:rPr>
          <w:rFonts w:ascii="Times New Roman" w:eastAsia="Times New Roman" w:hAnsi="Times New Roman"/>
          <w:color w:val="000000"/>
          <w:sz w:val="24"/>
          <w:lang w:val="ru-RU"/>
        </w:rPr>
        <w:t xml:space="preserve">, М. С. </w:t>
      </w:r>
      <w:proofErr w:type="spellStart"/>
      <w:r w:rsidRPr="004130E0">
        <w:rPr>
          <w:rFonts w:ascii="Times New Roman" w:eastAsia="Times New Roman" w:hAnsi="Times New Roman"/>
          <w:color w:val="000000"/>
          <w:sz w:val="24"/>
          <w:lang w:val="ru-RU"/>
        </w:rPr>
        <w:t>Аромштам</w:t>
      </w:r>
      <w:proofErr w:type="spellEnd"/>
      <w:r w:rsidRPr="004130E0">
        <w:rPr>
          <w:rFonts w:ascii="Times New Roman" w:eastAsia="Times New Roman" w:hAnsi="Times New Roman"/>
          <w:color w:val="000000"/>
          <w:sz w:val="24"/>
          <w:lang w:val="ru-RU"/>
        </w:rPr>
        <w:t xml:space="preserve">, Н. Ю. </w:t>
      </w:r>
      <w:proofErr w:type="spellStart"/>
      <w:r w:rsidRPr="004130E0">
        <w:rPr>
          <w:rFonts w:ascii="Times New Roman" w:eastAsia="Times New Roman" w:hAnsi="Times New Roman"/>
          <w:color w:val="000000"/>
          <w:sz w:val="24"/>
          <w:lang w:val="ru-RU"/>
        </w:rPr>
        <w:t>Абгарян</w:t>
      </w:r>
      <w:proofErr w:type="spellEnd"/>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b/>
          <w:color w:val="000000"/>
          <w:sz w:val="24"/>
          <w:lang w:val="ru-RU"/>
        </w:rPr>
        <w:t>Произведения приключенческого жанра отечественных писателей</w:t>
      </w:r>
      <w:r w:rsidRPr="004130E0">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506DB6" w:rsidRPr="004130E0" w:rsidRDefault="004130E0" w:rsidP="003B5587">
      <w:pPr>
        <w:autoSpaceDE w:val="0"/>
        <w:autoSpaceDN w:val="0"/>
        <w:spacing w:after="0" w:line="240" w:lineRule="auto"/>
        <w:ind w:right="4176"/>
        <w:rPr>
          <w:lang w:val="ru-RU"/>
        </w:rPr>
      </w:pPr>
      <w:r w:rsidRPr="004130E0">
        <w:rPr>
          <w:rFonts w:ascii="Times New Roman" w:eastAsia="Times New Roman" w:hAnsi="Times New Roman"/>
          <w:b/>
          <w:color w:val="000000"/>
          <w:sz w:val="24"/>
          <w:lang w:val="ru-RU"/>
        </w:rPr>
        <w:t xml:space="preserve">Литература народов Российской Федерации </w:t>
      </w:r>
      <w:r w:rsidRPr="004130E0">
        <w:rPr>
          <w:lang w:val="ru-RU"/>
        </w:rPr>
        <w:br/>
      </w:r>
      <w:r w:rsidRPr="004130E0">
        <w:rPr>
          <w:rFonts w:ascii="Times New Roman" w:eastAsia="Times New Roman" w:hAnsi="Times New Roman"/>
          <w:b/>
          <w:color w:val="000000"/>
          <w:sz w:val="24"/>
          <w:lang w:val="ru-RU"/>
        </w:rPr>
        <w:t xml:space="preserve">Стихотворения </w:t>
      </w:r>
      <w:r w:rsidRPr="004130E0">
        <w:rPr>
          <w:rFonts w:ascii="Times New Roman" w:eastAsia="Times New Roman" w:hAnsi="Times New Roman"/>
          <w:color w:val="000000"/>
          <w:sz w:val="24"/>
          <w:lang w:val="ru-RU"/>
        </w:rPr>
        <w:t>(одно по выбору). Например, Р. Г. Гамзатов.</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«Песня соловья»; М. </w:t>
      </w:r>
      <w:proofErr w:type="gramStart"/>
      <w:r w:rsidRPr="004130E0">
        <w:rPr>
          <w:rFonts w:ascii="Times New Roman" w:eastAsia="Times New Roman" w:hAnsi="Times New Roman"/>
          <w:color w:val="000000"/>
          <w:sz w:val="24"/>
          <w:lang w:val="ru-RU"/>
        </w:rPr>
        <w:t>Карим</w:t>
      </w:r>
      <w:proofErr w:type="gramEnd"/>
      <w:r w:rsidRPr="004130E0">
        <w:rPr>
          <w:rFonts w:ascii="Times New Roman" w:eastAsia="Times New Roman" w:hAnsi="Times New Roman"/>
          <w:color w:val="000000"/>
          <w:sz w:val="24"/>
          <w:lang w:val="ru-RU"/>
        </w:rPr>
        <w:t>. «Эту песню мать мне пела».</w:t>
      </w:r>
    </w:p>
    <w:p w:rsidR="00506DB6" w:rsidRPr="004130E0" w:rsidRDefault="004130E0" w:rsidP="003B5587">
      <w:pPr>
        <w:autoSpaceDE w:val="0"/>
        <w:autoSpaceDN w:val="0"/>
        <w:spacing w:after="0" w:line="240" w:lineRule="auto"/>
        <w:ind w:right="1008"/>
        <w:rPr>
          <w:lang w:val="ru-RU"/>
        </w:rPr>
      </w:pPr>
      <w:r w:rsidRPr="004130E0">
        <w:rPr>
          <w:rFonts w:ascii="Times New Roman" w:eastAsia="Times New Roman" w:hAnsi="Times New Roman"/>
          <w:b/>
          <w:color w:val="000000"/>
          <w:sz w:val="24"/>
          <w:lang w:val="ru-RU"/>
        </w:rPr>
        <w:t xml:space="preserve">Зарубежная литература </w:t>
      </w:r>
      <w:r w:rsidRPr="004130E0">
        <w:rPr>
          <w:lang w:val="ru-RU"/>
        </w:rPr>
        <w:br/>
      </w:r>
      <w:r w:rsidRPr="004130E0">
        <w:rPr>
          <w:rFonts w:ascii="Times New Roman" w:eastAsia="Times New Roman" w:hAnsi="Times New Roman"/>
          <w:b/>
          <w:color w:val="000000"/>
          <w:sz w:val="24"/>
          <w:lang w:val="ru-RU"/>
        </w:rPr>
        <w:t xml:space="preserve">Х. К. Андерсен. </w:t>
      </w:r>
      <w:r w:rsidRPr="004130E0">
        <w:rPr>
          <w:rFonts w:ascii="Times New Roman" w:eastAsia="Times New Roman" w:hAnsi="Times New Roman"/>
          <w:color w:val="000000"/>
          <w:sz w:val="24"/>
          <w:lang w:val="ru-RU"/>
        </w:rPr>
        <w:t>Сказки (одна по выбору). Например, «Снежная королева», «Соловей»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Зарубежная сказочная проза</w:t>
      </w:r>
      <w:r w:rsidRPr="004130E0">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4130E0">
        <w:rPr>
          <w:rFonts w:ascii="Times New Roman" w:eastAsia="Times New Roman" w:hAnsi="Times New Roman"/>
          <w:color w:val="000000"/>
          <w:sz w:val="24"/>
          <w:lang w:val="ru-RU"/>
        </w:rPr>
        <w:t>Толкин</w:t>
      </w:r>
      <w:proofErr w:type="spellEnd"/>
      <w:r w:rsidRPr="004130E0">
        <w:rPr>
          <w:rFonts w:ascii="Times New Roman" w:eastAsia="Times New Roman" w:hAnsi="Times New Roman"/>
          <w:color w:val="000000"/>
          <w:sz w:val="24"/>
          <w:lang w:val="ru-RU"/>
        </w:rPr>
        <w:t>. «</w:t>
      </w:r>
      <w:proofErr w:type="spellStart"/>
      <w:r w:rsidRPr="004130E0">
        <w:rPr>
          <w:rFonts w:ascii="Times New Roman" w:eastAsia="Times New Roman" w:hAnsi="Times New Roman"/>
          <w:color w:val="000000"/>
          <w:sz w:val="24"/>
          <w:lang w:val="ru-RU"/>
        </w:rPr>
        <w:t>Хоббит</w:t>
      </w:r>
      <w:proofErr w:type="spellEnd"/>
      <w:r w:rsidRPr="004130E0">
        <w:rPr>
          <w:rFonts w:ascii="Times New Roman" w:eastAsia="Times New Roman" w:hAnsi="Times New Roman"/>
          <w:color w:val="000000"/>
          <w:sz w:val="24"/>
          <w:lang w:val="ru-RU"/>
        </w:rPr>
        <w:t>, или</w:t>
      </w:r>
      <w:proofErr w:type="gramStart"/>
      <w:r w:rsidRPr="004130E0">
        <w:rPr>
          <w:rFonts w:ascii="Times New Roman" w:eastAsia="Times New Roman" w:hAnsi="Times New Roman"/>
          <w:color w:val="000000"/>
          <w:sz w:val="24"/>
          <w:lang w:val="ru-RU"/>
        </w:rPr>
        <w:t xml:space="preserve"> Т</w:t>
      </w:r>
      <w:proofErr w:type="gramEnd"/>
      <w:r w:rsidRPr="004130E0">
        <w:rPr>
          <w:rFonts w:ascii="Times New Roman" w:eastAsia="Times New Roman" w:hAnsi="Times New Roman"/>
          <w:color w:val="000000"/>
          <w:sz w:val="24"/>
          <w:lang w:val="ru-RU"/>
        </w:rPr>
        <w:t>уда и обратно» (главы по выбору).</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Зарубежная проза о детях и подростках </w:t>
      </w:r>
      <w:r w:rsidRPr="004130E0">
        <w:rPr>
          <w:rFonts w:ascii="Times New Roman" w:eastAsia="Times New Roman" w:hAnsi="Times New Roman"/>
          <w:color w:val="000000"/>
          <w:sz w:val="24"/>
          <w:lang w:val="ru-RU"/>
        </w:rPr>
        <w:t xml:space="preserve">(два произведения по выбору).   Например,   М.   Твен. </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color w:val="000000"/>
          <w:sz w:val="24"/>
          <w:lang w:val="ru-RU"/>
        </w:rPr>
        <w:t xml:space="preserve">«Приключения   Тома   </w:t>
      </w:r>
      <w:proofErr w:type="spellStart"/>
      <w:r w:rsidRPr="004130E0">
        <w:rPr>
          <w:rFonts w:ascii="Times New Roman" w:eastAsia="Times New Roman" w:hAnsi="Times New Roman"/>
          <w:color w:val="000000"/>
          <w:sz w:val="24"/>
          <w:lang w:val="ru-RU"/>
        </w:rPr>
        <w:t>Сойера</w:t>
      </w:r>
      <w:proofErr w:type="spellEnd"/>
      <w:r w:rsidRPr="004130E0">
        <w:rPr>
          <w:rFonts w:ascii="Times New Roman" w:eastAsia="Times New Roman" w:hAnsi="Times New Roman"/>
          <w:color w:val="000000"/>
          <w:sz w:val="24"/>
          <w:lang w:val="ru-RU"/>
        </w:rPr>
        <w:t>»</w:t>
      </w:r>
      <w:r w:rsidRPr="004130E0">
        <w:rPr>
          <w:lang w:val="ru-RU"/>
        </w:rPr>
        <w:br/>
      </w:r>
      <w:r w:rsidRPr="004130E0">
        <w:rPr>
          <w:rFonts w:ascii="Times New Roman" w:eastAsia="Times New Roman" w:hAnsi="Times New Roman"/>
          <w:color w:val="000000"/>
          <w:sz w:val="24"/>
          <w:lang w:val="ru-RU"/>
        </w:rPr>
        <w:t xml:space="preserve">(главы по выбору); Дж. Лондон. «Сказание о </w:t>
      </w:r>
      <w:proofErr w:type="spellStart"/>
      <w:r w:rsidRPr="004130E0">
        <w:rPr>
          <w:rFonts w:ascii="Times New Roman" w:eastAsia="Times New Roman" w:hAnsi="Times New Roman"/>
          <w:color w:val="000000"/>
          <w:sz w:val="24"/>
          <w:lang w:val="ru-RU"/>
        </w:rPr>
        <w:t>Кише</w:t>
      </w:r>
      <w:proofErr w:type="spellEnd"/>
      <w:r w:rsidRPr="004130E0">
        <w:rPr>
          <w:rFonts w:ascii="Times New Roman" w:eastAsia="Times New Roman" w:hAnsi="Times New Roman"/>
          <w:color w:val="000000"/>
          <w:sz w:val="24"/>
          <w:lang w:val="ru-RU"/>
        </w:rPr>
        <w:t xml:space="preserve">»; Р. </w:t>
      </w:r>
      <w:proofErr w:type="spellStart"/>
      <w:r w:rsidRPr="004130E0">
        <w:rPr>
          <w:rFonts w:ascii="Times New Roman" w:eastAsia="Times New Roman" w:hAnsi="Times New Roman"/>
          <w:color w:val="000000"/>
          <w:sz w:val="24"/>
          <w:lang w:val="ru-RU"/>
        </w:rPr>
        <w:t>Брэдбери</w:t>
      </w:r>
      <w:proofErr w:type="spellEnd"/>
      <w:r w:rsidRPr="004130E0">
        <w:rPr>
          <w:rFonts w:ascii="Times New Roman" w:eastAsia="Times New Roman" w:hAnsi="Times New Roman"/>
          <w:color w:val="000000"/>
          <w:sz w:val="24"/>
          <w:lang w:val="ru-RU"/>
        </w:rPr>
        <w:t xml:space="preserve">. Рассказы. Например, </w:t>
      </w:r>
      <w:r w:rsidRPr="004130E0">
        <w:rPr>
          <w:rFonts w:ascii="Times New Roman" w:eastAsia="Times New Roman" w:hAnsi="Times New Roman"/>
          <w:color w:val="000000"/>
          <w:sz w:val="24"/>
          <w:lang w:val="ru-RU"/>
        </w:rPr>
        <w:lastRenderedPageBreak/>
        <w:t>«Каникулы»</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Звук бегущих ног»,</w:t>
      </w:r>
      <w:r w:rsidRPr="004130E0">
        <w:rPr>
          <w:lang w:val="ru-RU"/>
        </w:rPr>
        <w:br/>
      </w:r>
      <w:r w:rsidRPr="004130E0">
        <w:rPr>
          <w:rFonts w:ascii="Times New Roman" w:eastAsia="Times New Roman" w:hAnsi="Times New Roman"/>
          <w:color w:val="000000"/>
          <w:sz w:val="24"/>
          <w:lang w:val="ru-RU"/>
        </w:rPr>
        <w:t>«Зелёное утро»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Зарубежная приключенческая проза </w:t>
      </w:r>
      <w:r w:rsidRPr="004130E0">
        <w:rPr>
          <w:rFonts w:ascii="Times New Roman" w:eastAsia="Times New Roman" w:hAnsi="Times New Roman"/>
          <w:color w:val="000000"/>
          <w:sz w:val="24"/>
          <w:lang w:val="ru-RU"/>
        </w:rPr>
        <w:t>(два произведения по выбору).</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Например, Р. Л. Стивенсон. «Остров сокровищ», «Чёрная стрела»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Зарубежная проза о животных </w:t>
      </w:r>
      <w:r w:rsidRPr="004130E0">
        <w:rPr>
          <w:rFonts w:ascii="Times New Roman" w:eastAsia="Times New Roman" w:hAnsi="Times New Roman"/>
          <w:color w:val="000000"/>
          <w:sz w:val="24"/>
          <w:lang w:val="ru-RU"/>
        </w:rPr>
        <w:t>(одно-два произведения по выбору).</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color w:val="000000"/>
          <w:sz w:val="24"/>
          <w:lang w:val="ru-RU"/>
        </w:rPr>
        <w:t>Э. Сетон-Томпсон. «</w:t>
      </w:r>
      <w:proofErr w:type="spellStart"/>
      <w:r w:rsidRPr="004130E0">
        <w:rPr>
          <w:rFonts w:ascii="Times New Roman" w:eastAsia="Times New Roman" w:hAnsi="Times New Roman"/>
          <w:color w:val="000000"/>
          <w:sz w:val="24"/>
          <w:lang w:val="ru-RU"/>
        </w:rPr>
        <w:t>Королевскаяаналостанка</w:t>
      </w:r>
      <w:proofErr w:type="spellEnd"/>
      <w:r w:rsidRPr="004130E0">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4130E0">
        <w:rPr>
          <w:rFonts w:ascii="Times New Roman" w:eastAsia="Times New Roman" w:hAnsi="Times New Roman"/>
          <w:color w:val="000000"/>
          <w:sz w:val="24"/>
          <w:lang w:val="ru-RU"/>
        </w:rPr>
        <w:t>Маугли</w:t>
      </w:r>
      <w:proofErr w:type="spellEnd"/>
      <w:r w:rsidRPr="004130E0">
        <w:rPr>
          <w:rFonts w:ascii="Times New Roman" w:eastAsia="Times New Roman" w:hAnsi="Times New Roman"/>
          <w:color w:val="000000"/>
          <w:sz w:val="24"/>
          <w:lang w:val="ru-RU"/>
        </w:rPr>
        <w:t>», «</w:t>
      </w:r>
      <w:proofErr w:type="spellStart"/>
      <w:r w:rsidRPr="004130E0">
        <w:rPr>
          <w:rFonts w:ascii="Times New Roman" w:eastAsia="Times New Roman" w:hAnsi="Times New Roman"/>
          <w:color w:val="000000"/>
          <w:sz w:val="24"/>
          <w:lang w:val="ru-RU"/>
        </w:rPr>
        <w:t>Рикки-Тикки-Тави</w:t>
      </w:r>
      <w:proofErr w:type="spellEnd"/>
      <w:r w:rsidRPr="004130E0">
        <w:rPr>
          <w:rFonts w:ascii="Times New Roman" w:eastAsia="Times New Roman" w:hAnsi="Times New Roman"/>
          <w:color w:val="000000"/>
          <w:sz w:val="24"/>
          <w:lang w:val="ru-RU"/>
        </w:rPr>
        <w:t>» и др.</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6 КЛАСС</w:t>
      </w:r>
    </w:p>
    <w:p w:rsidR="00506DB6" w:rsidRPr="004130E0" w:rsidRDefault="004130E0" w:rsidP="003B5587">
      <w:pPr>
        <w:autoSpaceDE w:val="0"/>
        <w:autoSpaceDN w:val="0"/>
        <w:spacing w:after="0" w:line="240" w:lineRule="auto"/>
        <w:ind w:right="5328"/>
        <w:rPr>
          <w:lang w:val="ru-RU"/>
        </w:rPr>
      </w:pPr>
      <w:r w:rsidRPr="004130E0">
        <w:rPr>
          <w:rFonts w:ascii="Times New Roman" w:eastAsia="Times New Roman" w:hAnsi="Times New Roman"/>
          <w:b/>
          <w:color w:val="000000"/>
          <w:sz w:val="24"/>
          <w:lang w:val="ru-RU"/>
        </w:rPr>
        <w:t xml:space="preserve">Античная литература </w:t>
      </w:r>
      <w:r w:rsidRPr="004130E0">
        <w:rPr>
          <w:lang w:val="ru-RU"/>
        </w:rPr>
        <w:br/>
      </w:r>
      <w:r w:rsidRPr="004130E0">
        <w:rPr>
          <w:rFonts w:ascii="Times New Roman" w:eastAsia="Times New Roman" w:hAnsi="Times New Roman"/>
          <w:b/>
          <w:color w:val="000000"/>
          <w:sz w:val="24"/>
          <w:lang w:val="ru-RU"/>
        </w:rPr>
        <w:t>Гомер.</w:t>
      </w:r>
      <w:r w:rsidRPr="004130E0">
        <w:rPr>
          <w:rFonts w:ascii="Times New Roman" w:eastAsia="Times New Roman" w:hAnsi="Times New Roman"/>
          <w:color w:val="000000"/>
          <w:sz w:val="24"/>
          <w:lang w:val="ru-RU"/>
        </w:rPr>
        <w:t xml:space="preserve"> Поэмы. «Илиада», «Одиссея» (фрагменты).</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Фольклор </w:t>
      </w:r>
      <w:r w:rsidRPr="004130E0">
        <w:rPr>
          <w:lang w:val="ru-RU"/>
        </w:rPr>
        <w:br/>
      </w:r>
      <w:r w:rsidRPr="004130E0">
        <w:rPr>
          <w:rFonts w:ascii="Times New Roman" w:eastAsia="Times New Roman" w:hAnsi="Times New Roman"/>
          <w:color w:val="000000"/>
          <w:sz w:val="24"/>
          <w:lang w:val="ru-RU"/>
        </w:rPr>
        <w:t>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 xml:space="preserve">Песнь о Роланде» (фрагменты). «Песнь о </w:t>
      </w:r>
      <w:proofErr w:type="spellStart"/>
      <w:r w:rsidRPr="004130E0">
        <w:rPr>
          <w:rFonts w:ascii="Times New Roman" w:eastAsia="Times New Roman" w:hAnsi="Times New Roman"/>
          <w:color w:val="000000"/>
          <w:sz w:val="24"/>
          <w:lang w:val="ru-RU"/>
        </w:rPr>
        <w:t>Нибелунгах</w:t>
      </w:r>
      <w:proofErr w:type="spellEnd"/>
      <w:r w:rsidRPr="004130E0">
        <w:rPr>
          <w:rFonts w:ascii="Times New Roman" w:eastAsia="Times New Roman" w:hAnsi="Times New Roman"/>
          <w:color w:val="000000"/>
          <w:sz w:val="24"/>
          <w:lang w:val="ru-RU"/>
        </w:rPr>
        <w:t>» (фрагменты), баллада «</w:t>
      </w:r>
      <w:proofErr w:type="spellStart"/>
      <w:r w:rsidRPr="004130E0">
        <w:rPr>
          <w:rFonts w:ascii="Times New Roman" w:eastAsia="Times New Roman" w:hAnsi="Times New Roman"/>
          <w:color w:val="000000"/>
          <w:sz w:val="24"/>
          <w:lang w:val="ru-RU"/>
        </w:rPr>
        <w:t>Аника</w:t>
      </w:r>
      <w:proofErr w:type="spellEnd"/>
      <w:r w:rsidRPr="004130E0">
        <w:rPr>
          <w:rFonts w:ascii="Times New Roman" w:eastAsia="Times New Roman" w:hAnsi="Times New Roman"/>
          <w:color w:val="000000"/>
          <w:sz w:val="24"/>
          <w:lang w:val="ru-RU"/>
        </w:rPr>
        <w:t>-воин» и др.</w:t>
      </w:r>
    </w:p>
    <w:p w:rsidR="00506DB6" w:rsidRPr="004130E0" w:rsidRDefault="004130E0" w:rsidP="003B5587">
      <w:pPr>
        <w:autoSpaceDE w:val="0"/>
        <w:autoSpaceDN w:val="0"/>
        <w:spacing w:after="0" w:line="240" w:lineRule="auto"/>
        <w:ind w:right="576"/>
        <w:rPr>
          <w:lang w:val="ru-RU"/>
        </w:rPr>
      </w:pPr>
      <w:r w:rsidRPr="004130E0">
        <w:rPr>
          <w:rFonts w:ascii="Times New Roman" w:eastAsia="Times New Roman" w:hAnsi="Times New Roman"/>
          <w:b/>
          <w:color w:val="000000"/>
          <w:sz w:val="24"/>
          <w:lang w:val="ru-RU"/>
        </w:rPr>
        <w:t>Древнерусская литература</w:t>
      </w:r>
      <w:r w:rsidRPr="004130E0">
        <w:rPr>
          <w:lang w:val="ru-RU"/>
        </w:rPr>
        <w:br/>
      </w:r>
      <w:r w:rsidRPr="004130E0">
        <w:rPr>
          <w:rFonts w:ascii="Times New Roman" w:eastAsia="Times New Roman" w:hAnsi="Times New Roman"/>
          <w:b/>
          <w:color w:val="000000"/>
          <w:sz w:val="24"/>
          <w:lang w:val="ru-RU"/>
        </w:rPr>
        <w:t>«Повесть временных лет»</w:t>
      </w:r>
      <w:r w:rsidRPr="004130E0">
        <w:rPr>
          <w:rFonts w:ascii="Times New Roman" w:eastAsia="Times New Roman" w:hAnsi="Times New Roman"/>
          <w:color w:val="000000"/>
          <w:sz w:val="24"/>
          <w:lang w:val="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А. С. Пушкин.</w:t>
      </w:r>
      <w:r w:rsidRPr="004130E0">
        <w:rPr>
          <w:rFonts w:ascii="Times New Roman" w:eastAsia="Times New Roman" w:hAnsi="Times New Roman"/>
          <w:color w:val="000000"/>
          <w:sz w:val="24"/>
          <w:lang w:val="ru-RU"/>
        </w:rPr>
        <w:t xml:space="preserve"> Стихотворения (не менее трёх). «Песнь о вещем Олеге», «Зимняя дорога», «Узник»</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Туча» и др. Роман «Дубровский».</w:t>
      </w:r>
    </w:p>
    <w:p w:rsidR="00506DB6" w:rsidRPr="004130E0" w:rsidRDefault="004130E0" w:rsidP="003B5587">
      <w:pPr>
        <w:autoSpaceDE w:val="0"/>
        <w:autoSpaceDN w:val="0"/>
        <w:spacing w:after="0" w:line="240" w:lineRule="auto"/>
        <w:ind w:right="1152"/>
        <w:rPr>
          <w:lang w:val="ru-RU"/>
        </w:rPr>
      </w:pPr>
      <w:r w:rsidRPr="004130E0">
        <w:rPr>
          <w:rFonts w:ascii="Times New Roman" w:eastAsia="Times New Roman" w:hAnsi="Times New Roman"/>
          <w:b/>
          <w:color w:val="000000"/>
          <w:sz w:val="24"/>
          <w:lang w:val="ru-RU"/>
        </w:rPr>
        <w:t>М. Ю. Лермонтов.</w:t>
      </w:r>
      <w:r w:rsidRPr="004130E0">
        <w:rPr>
          <w:rFonts w:ascii="Times New Roman" w:eastAsia="Times New Roman" w:hAnsi="Times New Roman"/>
          <w:color w:val="000000"/>
          <w:sz w:val="24"/>
          <w:lang w:val="ru-RU"/>
        </w:rPr>
        <w:t xml:space="preserve"> Стихотворения (не менее трёх). «Три пальмы», «Листок», «Утёс» и др. </w:t>
      </w:r>
      <w:r w:rsidRPr="004130E0">
        <w:rPr>
          <w:rFonts w:ascii="Times New Roman" w:eastAsia="Times New Roman" w:hAnsi="Times New Roman"/>
          <w:b/>
          <w:color w:val="000000"/>
          <w:sz w:val="24"/>
          <w:lang w:val="ru-RU"/>
        </w:rPr>
        <w:t>А. В. Кольцов.</w:t>
      </w:r>
      <w:r w:rsidRPr="004130E0">
        <w:rPr>
          <w:rFonts w:ascii="Times New Roman" w:eastAsia="Times New Roman" w:hAnsi="Times New Roman"/>
          <w:color w:val="000000"/>
          <w:sz w:val="24"/>
          <w:lang w:val="ru-RU"/>
        </w:rPr>
        <w:t xml:space="preserve"> Стихотворения (не менее двух). Например, «Косарь», «Соловей»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Ф. И. Тютчев. </w:t>
      </w:r>
      <w:r w:rsidRPr="004130E0">
        <w:rPr>
          <w:rFonts w:ascii="Times New Roman" w:eastAsia="Times New Roman" w:hAnsi="Times New Roman"/>
          <w:color w:val="000000"/>
          <w:sz w:val="24"/>
          <w:lang w:val="ru-RU"/>
        </w:rPr>
        <w:t>Стихотворения (не менее двух). «Есть в осени первоначальной…», «С поляны коршун</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поднялся…».</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b/>
          <w:color w:val="000000"/>
          <w:sz w:val="24"/>
          <w:lang w:val="ru-RU"/>
        </w:rPr>
        <w:t>А. А. Фет.</w:t>
      </w:r>
      <w:r w:rsidRPr="004130E0">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И. С. Тургенев.</w:t>
      </w:r>
      <w:r w:rsidRPr="004130E0">
        <w:rPr>
          <w:rFonts w:ascii="Times New Roman" w:eastAsia="Times New Roman" w:hAnsi="Times New Roman"/>
          <w:color w:val="000000"/>
          <w:sz w:val="24"/>
          <w:lang w:val="ru-RU"/>
        </w:rPr>
        <w:t xml:space="preserve"> Рассказ «</w:t>
      </w:r>
      <w:proofErr w:type="spellStart"/>
      <w:r w:rsidRPr="004130E0">
        <w:rPr>
          <w:rFonts w:ascii="Times New Roman" w:eastAsia="Times New Roman" w:hAnsi="Times New Roman"/>
          <w:color w:val="000000"/>
          <w:sz w:val="24"/>
          <w:lang w:val="ru-RU"/>
        </w:rPr>
        <w:t>Бежин</w:t>
      </w:r>
      <w:proofErr w:type="spellEnd"/>
      <w:r w:rsidRPr="004130E0">
        <w:rPr>
          <w:rFonts w:ascii="Times New Roman" w:eastAsia="Times New Roman" w:hAnsi="Times New Roman"/>
          <w:color w:val="000000"/>
          <w:sz w:val="24"/>
          <w:lang w:val="ru-RU"/>
        </w:rPr>
        <w:t xml:space="preserve"> луг».</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Н. С. Лесков.</w:t>
      </w:r>
      <w:r w:rsidRPr="004130E0">
        <w:rPr>
          <w:rFonts w:ascii="Times New Roman" w:eastAsia="Times New Roman" w:hAnsi="Times New Roman"/>
          <w:color w:val="000000"/>
          <w:sz w:val="24"/>
          <w:lang w:val="ru-RU"/>
        </w:rPr>
        <w:t xml:space="preserve"> Сказ «Левша».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Л. Н. Толстой.</w:t>
      </w:r>
      <w:r w:rsidRPr="004130E0">
        <w:rPr>
          <w:rFonts w:ascii="Times New Roman" w:eastAsia="Times New Roman" w:hAnsi="Times New Roman"/>
          <w:color w:val="000000"/>
          <w:sz w:val="24"/>
          <w:lang w:val="ru-RU"/>
        </w:rPr>
        <w:t xml:space="preserve"> Повесть «Детство» (главы).</w:t>
      </w:r>
    </w:p>
    <w:p w:rsidR="00506DB6" w:rsidRPr="004130E0" w:rsidRDefault="004130E0" w:rsidP="003B5587">
      <w:pPr>
        <w:autoSpaceDE w:val="0"/>
        <w:autoSpaceDN w:val="0"/>
        <w:spacing w:after="0" w:line="240" w:lineRule="auto"/>
        <w:ind w:right="720"/>
        <w:rPr>
          <w:lang w:val="ru-RU"/>
        </w:rPr>
      </w:pPr>
      <w:r w:rsidRPr="004130E0">
        <w:rPr>
          <w:rFonts w:ascii="Times New Roman" w:eastAsia="Times New Roman" w:hAnsi="Times New Roman"/>
          <w:b/>
          <w:color w:val="000000"/>
          <w:sz w:val="24"/>
          <w:lang w:val="ru-RU"/>
        </w:rPr>
        <w:t xml:space="preserve">А. П. Чехов. </w:t>
      </w:r>
      <w:r w:rsidRPr="004130E0">
        <w:rPr>
          <w:rFonts w:ascii="Times New Roman" w:eastAsia="Times New Roman" w:hAnsi="Times New Roman"/>
          <w:color w:val="000000"/>
          <w:sz w:val="24"/>
          <w:lang w:val="ru-RU"/>
        </w:rPr>
        <w:t>Рассказы (три по выбору). Например, «Толстый и тонкий», «Хамелеон», «Смерть чиновника»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А. И. Куприн. </w:t>
      </w:r>
      <w:r w:rsidRPr="004130E0">
        <w:rPr>
          <w:rFonts w:ascii="Times New Roman" w:eastAsia="Times New Roman" w:hAnsi="Times New Roman"/>
          <w:color w:val="000000"/>
          <w:sz w:val="24"/>
          <w:lang w:val="ru-RU"/>
        </w:rPr>
        <w:t>Рассказ «Чудесный доктор».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Стихотворения отечественных поэтов начала ХХ века </w:t>
      </w:r>
      <w:r w:rsidRPr="004130E0">
        <w:rPr>
          <w:rFonts w:ascii="Times New Roman" w:eastAsia="Times New Roman" w:hAnsi="Times New Roman"/>
          <w:color w:val="000000"/>
          <w:sz w:val="24"/>
          <w:lang w:val="ru-RU"/>
        </w:rPr>
        <w:t>(не менее двух). Например, стихотворения С. А. Есенина, В. В. Маяковского, А. А. Блока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 </w:t>
      </w:r>
      <w:r w:rsidRPr="004130E0">
        <w:rPr>
          <w:rFonts w:ascii="Times New Roman" w:eastAsia="Times New Roman" w:hAnsi="Times New Roman"/>
          <w:color w:val="000000"/>
          <w:sz w:val="24"/>
          <w:lang w:val="ru-RU"/>
        </w:rPr>
        <w:t>(не менее четырёх стихотворений двух поэтов).</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color w:val="000000"/>
          <w:sz w:val="24"/>
          <w:lang w:val="ru-RU"/>
        </w:rPr>
        <w:t xml:space="preserve">Например, стихотворения О. Ф. </w:t>
      </w:r>
      <w:proofErr w:type="spellStart"/>
      <w:r w:rsidRPr="004130E0">
        <w:rPr>
          <w:rFonts w:ascii="Times New Roman" w:eastAsia="Times New Roman" w:hAnsi="Times New Roman"/>
          <w:color w:val="000000"/>
          <w:sz w:val="24"/>
          <w:lang w:val="ru-RU"/>
        </w:rPr>
        <w:t>Берггольц</w:t>
      </w:r>
      <w:proofErr w:type="spellEnd"/>
      <w:r w:rsidRPr="004130E0">
        <w:rPr>
          <w:rFonts w:ascii="Times New Roman" w:eastAsia="Times New Roman" w:hAnsi="Times New Roman"/>
          <w:color w:val="000000"/>
          <w:sz w:val="24"/>
          <w:lang w:val="ru-RU"/>
        </w:rPr>
        <w:t xml:space="preserve">, В. С. Высоцкого, Е. А. Евтушенко, А. С. Кушнера, Ю. Д. </w:t>
      </w:r>
      <w:proofErr w:type="spellStart"/>
      <w:r w:rsidRPr="004130E0">
        <w:rPr>
          <w:rFonts w:ascii="Times New Roman" w:eastAsia="Times New Roman" w:hAnsi="Times New Roman"/>
          <w:color w:val="000000"/>
          <w:sz w:val="24"/>
          <w:lang w:val="ru-RU"/>
        </w:rPr>
        <w:t>Левитанского</w:t>
      </w:r>
      <w:proofErr w:type="spellEnd"/>
      <w:r w:rsidRPr="004130E0">
        <w:rPr>
          <w:rFonts w:ascii="Times New Roman" w:eastAsia="Times New Roman" w:hAnsi="Times New Roman"/>
          <w:color w:val="000000"/>
          <w:sz w:val="24"/>
          <w:lang w:val="ru-RU"/>
        </w:rPr>
        <w:t xml:space="preserve">, Ю. П. </w:t>
      </w:r>
      <w:proofErr w:type="spellStart"/>
      <w:r w:rsidRPr="004130E0">
        <w:rPr>
          <w:rFonts w:ascii="Times New Roman" w:eastAsia="Times New Roman" w:hAnsi="Times New Roman"/>
          <w:color w:val="000000"/>
          <w:sz w:val="24"/>
          <w:lang w:val="ru-RU"/>
        </w:rPr>
        <w:t>Мориц</w:t>
      </w:r>
      <w:proofErr w:type="spellEnd"/>
      <w:r w:rsidRPr="004130E0">
        <w:rPr>
          <w:rFonts w:ascii="Times New Roman" w:eastAsia="Times New Roman" w:hAnsi="Times New Roman"/>
          <w:color w:val="000000"/>
          <w:sz w:val="24"/>
          <w:lang w:val="ru-RU"/>
        </w:rPr>
        <w:t>, Б. Ш. Окуджавы, Д. С. Самойлова.</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Проза отечественных писателей конца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века, в том числе о Великой Отечественной войне</w:t>
      </w:r>
      <w:r w:rsidRPr="004130E0">
        <w:rPr>
          <w:rFonts w:ascii="Times New Roman" w:eastAsia="Times New Roman" w:hAnsi="Times New Roman"/>
          <w:color w:val="000000"/>
          <w:sz w:val="24"/>
          <w:lang w:val="ru-RU"/>
        </w:rPr>
        <w:t xml:space="preserve"> (два произведения по выбору). Например, Б. Л. Васильев. «Экспонат №...»; Б.</w:t>
      </w:r>
    </w:p>
    <w:p w:rsidR="00506DB6" w:rsidRPr="004130E0" w:rsidRDefault="004130E0" w:rsidP="003B5587">
      <w:pPr>
        <w:autoSpaceDE w:val="0"/>
        <w:autoSpaceDN w:val="0"/>
        <w:spacing w:after="0" w:line="240" w:lineRule="auto"/>
        <w:ind w:right="864"/>
        <w:rPr>
          <w:lang w:val="ru-RU"/>
        </w:rPr>
      </w:pPr>
      <w:r w:rsidRPr="004130E0">
        <w:rPr>
          <w:rFonts w:ascii="Times New Roman" w:eastAsia="Times New Roman" w:hAnsi="Times New Roman"/>
          <w:color w:val="000000"/>
          <w:sz w:val="24"/>
          <w:lang w:val="ru-RU"/>
        </w:rPr>
        <w:t xml:space="preserve">П. Екимов. «Ночь исцеления», А. В. </w:t>
      </w:r>
      <w:proofErr w:type="spellStart"/>
      <w:r w:rsidRPr="004130E0">
        <w:rPr>
          <w:rFonts w:ascii="Times New Roman" w:eastAsia="Times New Roman" w:hAnsi="Times New Roman"/>
          <w:color w:val="000000"/>
          <w:sz w:val="24"/>
          <w:lang w:val="ru-RU"/>
        </w:rPr>
        <w:t>Жвалевский</w:t>
      </w:r>
      <w:proofErr w:type="spellEnd"/>
      <w:r w:rsidRPr="004130E0">
        <w:rPr>
          <w:rFonts w:ascii="Times New Roman" w:eastAsia="Times New Roman" w:hAnsi="Times New Roman"/>
          <w:color w:val="000000"/>
          <w:sz w:val="24"/>
          <w:lang w:val="ru-RU"/>
        </w:rPr>
        <w:t xml:space="preserve"> и Е. Б. Пастернак. «Правдивая история Деда Мороза» (глава «Очень страшный 1942 Новый год»)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В. Г. Распутин. </w:t>
      </w:r>
      <w:r w:rsidRPr="004130E0">
        <w:rPr>
          <w:rFonts w:ascii="Times New Roman" w:eastAsia="Times New Roman" w:hAnsi="Times New Roman"/>
          <w:color w:val="000000"/>
          <w:sz w:val="24"/>
          <w:lang w:val="ru-RU"/>
        </w:rPr>
        <w:t xml:space="preserve">Рассказ «Уроки </w:t>
      </w:r>
      <w:proofErr w:type="gramStart"/>
      <w:r w:rsidRPr="004130E0">
        <w:rPr>
          <w:rFonts w:ascii="Times New Roman" w:eastAsia="Times New Roman" w:hAnsi="Times New Roman"/>
          <w:color w:val="000000"/>
          <w:sz w:val="24"/>
          <w:lang w:val="ru-RU"/>
        </w:rPr>
        <w:t>французского</w:t>
      </w:r>
      <w:proofErr w:type="gramEnd"/>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Произведения отечественных писателей на тему взросления человека </w:t>
      </w:r>
      <w:r w:rsidRPr="004130E0">
        <w:rPr>
          <w:rFonts w:ascii="Times New Roman" w:eastAsia="Times New Roman" w:hAnsi="Times New Roman"/>
          <w:color w:val="000000"/>
          <w:sz w:val="24"/>
          <w:lang w:val="ru-RU"/>
        </w:rPr>
        <w:t xml:space="preserve">(не менее двух). Например, Р. П. Погодин. «Кирпичные острова»; Р. И. </w:t>
      </w:r>
      <w:proofErr w:type="spellStart"/>
      <w:r w:rsidRPr="004130E0">
        <w:rPr>
          <w:rFonts w:ascii="Times New Roman" w:eastAsia="Times New Roman" w:hAnsi="Times New Roman"/>
          <w:color w:val="000000"/>
          <w:sz w:val="24"/>
          <w:lang w:val="ru-RU"/>
        </w:rPr>
        <w:t>Фраерман</w:t>
      </w:r>
      <w:proofErr w:type="spellEnd"/>
      <w:r w:rsidRPr="004130E0">
        <w:rPr>
          <w:rFonts w:ascii="Times New Roman" w:eastAsia="Times New Roman" w:hAnsi="Times New Roman"/>
          <w:color w:val="000000"/>
          <w:sz w:val="24"/>
          <w:lang w:val="ru-RU"/>
        </w:rPr>
        <w:t>. «Дикая собака Динго, или Повесть о первой любви»; Ю. И. Коваль. «Самая лёгкая лодка в мире» и др.</w:t>
      </w: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Произведения современных отечественных писателей-фантастов</w:t>
      </w:r>
      <w:r w:rsidRPr="004130E0">
        <w:rPr>
          <w:rFonts w:ascii="Times New Roman" w:eastAsia="Times New Roman" w:hAnsi="Times New Roman"/>
          <w:color w:val="000000"/>
          <w:sz w:val="24"/>
          <w:lang w:val="ru-RU"/>
        </w:rPr>
        <w:t xml:space="preserve"> (не менее двух). Например, А. В.</w:t>
      </w:r>
    </w:p>
    <w:p w:rsidR="00506DB6" w:rsidRPr="004130E0" w:rsidRDefault="004130E0" w:rsidP="003B5587">
      <w:pPr>
        <w:autoSpaceDE w:val="0"/>
        <w:autoSpaceDN w:val="0"/>
        <w:spacing w:after="0" w:line="240" w:lineRule="auto"/>
        <w:ind w:right="144"/>
        <w:rPr>
          <w:lang w:val="ru-RU"/>
        </w:rPr>
      </w:pPr>
      <w:proofErr w:type="spellStart"/>
      <w:r w:rsidRPr="004130E0">
        <w:rPr>
          <w:rFonts w:ascii="Times New Roman" w:eastAsia="Times New Roman" w:hAnsi="Times New Roman"/>
          <w:color w:val="000000"/>
          <w:sz w:val="24"/>
          <w:lang w:val="ru-RU"/>
        </w:rPr>
        <w:t>Жвалевский</w:t>
      </w:r>
      <w:proofErr w:type="spellEnd"/>
      <w:r w:rsidRPr="004130E0">
        <w:rPr>
          <w:rFonts w:ascii="Times New Roman" w:eastAsia="Times New Roman" w:hAnsi="Times New Roman"/>
          <w:color w:val="000000"/>
          <w:sz w:val="24"/>
          <w:lang w:val="ru-RU"/>
        </w:rPr>
        <w:t xml:space="preserve"> и Е. Б. Пастернак. «Время всегда хорошее»; С. В. Лукьяненко. «Мальчик и Тьма»; В. В. </w:t>
      </w:r>
      <w:proofErr w:type="spellStart"/>
      <w:r w:rsidRPr="004130E0">
        <w:rPr>
          <w:rFonts w:ascii="Times New Roman" w:eastAsia="Times New Roman" w:hAnsi="Times New Roman"/>
          <w:color w:val="000000"/>
          <w:sz w:val="24"/>
          <w:lang w:val="ru-RU"/>
        </w:rPr>
        <w:t>Ледерман</w:t>
      </w:r>
      <w:proofErr w:type="spellEnd"/>
      <w:r w:rsidRPr="004130E0">
        <w:rPr>
          <w:rFonts w:ascii="Times New Roman" w:eastAsia="Times New Roman" w:hAnsi="Times New Roman"/>
          <w:color w:val="000000"/>
          <w:sz w:val="24"/>
          <w:lang w:val="ru-RU"/>
        </w:rPr>
        <w:t xml:space="preserve">. «Календарь </w:t>
      </w:r>
      <w:proofErr w:type="spellStart"/>
      <w:r w:rsidRPr="004130E0">
        <w:rPr>
          <w:rFonts w:ascii="Times New Roman" w:eastAsia="Times New Roman" w:hAnsi="Times New Roman"/>
          <w:color w:val="000000"/>
          <w:sz w:val="24"/>
          <w:lang w:val="ru-RU"/>
        </w:rPr>
        <w:t>м</w:t>
      </w:r>
      <w:proofErr w:type="gramStart"/>
      <w:r w:rsidRPr="004130E0">
        <w:rPr>
          <w:rFonts w:ascii="Times New Roman" w:eastAsia="Times New Roman" w:hAnsi="Times New Roman"/>
          <w:color w:val="000000"/>
          <w:sz w:val="24"/>
          <w:lang w:val="ru-RU"/>
        </w:rPr>
        <w:t>а</w:t>
      </w:r>
      <w:proofErr w:type="spellEnd"/>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й)я»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Литература народов Российской Федерации </w:t>
      </w:r>
      <w:r w:rsidRPr="004130E0">
        <w:rPr>
          <w:lang w:val="ru-RU"/>
        </w:rPr>
        <w:br/>
      </w:r>
      <w:r w:rsidRPr="004130E0">
        <w:rPr>
          <w:rFonts w:ascii="Times New Roman" w:eastAsia="Times New Roman" w:hAnsi="Times New Roman"/>
          <w:b/>
          <w:color w:val="000000"/>
          <w:sz w:val="24"/>
          <w:lang w:val="ru-RU"/>
        </w:rPr>
        <w:t>Стихотворения</w:t>
      </w:r>
      <w:r w:rsidRPr="004130E0">
        <w:rPr>
          <w:rFonts w:ascii="Times New Roman" w:eastAsia="Times New Roman" w:hAnsi="Times New Roman"/>
          <w:color w:val="000000"/>
          <w:sz w:val="24"/>
          <w:lang w:val="ru-RU"/>
        </w:rPr>
        <w:t xml:space="preserve"> (два по выбору). Например, М. Карим. «Бессмертие» (фрагменты); Г. Тукай. «Родная </w:t>
      </w:r>
      <w:r w:rsidRPr="004130E0">
        <w:rPr>
          <w:rFonts w:ascii="Times New Roman" w:eastAsia="Times New Roman" w:hAnsi="Times New Roman"/>
          <w:color w:val="000000"/>
          <w:sz w:val="24"/>
          <w:lang w:val="ru-RU"/>
        </w:rPr>
        <w:lastRenderedPageBreak/>
        <w:t>деревня», «Книга»; К. Кулиев. «Когда на меня навалилась беда…», «Каким бы малым ни был мой народ…», «Что б ни делалось на свете…».</w:t>
      </w:r>
    </w:p>
    <w:p w:rsidR="00506DB6" w:rsidRPr="004130E0" w:rsidRDefault="004130E0" w:rsidP="003B5587">
      <w:pPr>
        <w:autoSpaceDE w:val="0"/>
        <w:autoSpaceDN w:val="0"/>
        <w:spacing w:after="0" w:line="240" w:lineRule="auto"/>
        <w:ind w:right="5616"/>
        <w:rPr>
          <w:lang w:val="ru-RU"/>
        </w:rPr>
      </w:pPr>
      <w:r w:rsidRPr="004130E0">
        <w:rPr>
          <w:rFonts w:ascii="Times New Roman" w:eastAsia="Times New Roman" w:hAnsi="Times New Roman"/>
          <w:b/>
          <w:color w:val="000000"/>
          <w:sz w:val="24"/>
          <w:lang w:val="ru-RU"/>
        </w:rPr>
        <w:t xml:space="preserve">Зарубежная литература </w:t>
      </w:r>
      <w:r w:rsidRPr="004130E0">
        <w:rPr>
          <w:lang w:val="ru-RU"/>
        </w:rPr>
        <w:br/>
      </w:r>
      <w:r w:rsidRPr="004130E0">
        <w:rPr>
          <w:rFonts w:ascii="Times New Roman" w:eastAsia="Times New Roman" w:hAnsi="Times New Roman"/>
          <w:b/>
          <w:color w:val="000000"/>
          <w:sz w:val="24"/>
          <w:lang w:val="ru-RU"/>
        </w:rPr>
        <w:t xml:space="preserve">Д. Дефо. </w:t>
      </w:r>
      <w:r w:rsidRPr="004130E0">
        <w:rPr>
          <w:rFonts w:ascii="Times New Roman" w:eastAsia="Times New Roman" w:hAnsi="Times New Roman"/>
          <w:color w:val="000000"/>
          <w:sz w:val="24"/>
          <w:lang w:val="ru-RU"/>
        </w:rPr>
        <w:t>«Робинзон Крузо» (главы по выбору).</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Дж. Свифт. </w:t>
      </w:r>
      <w:r w:rsidRPr="004130E0">
        <w:rPr>
          <w:rFonts w:ascii="Times New Roman" w:eastAsia="Times New Roman" w:hAnsi="Times New Roman"/>
          <w:color w:val="000000"/>
          <w:sz w:val="24"/>
          <w:lang w:val="ru-RU"/>
        </w:rPr>
        <w:t>«Путешествия Гулливера» (главы по выбору).</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Произведения зарубежных писателей на тему взросления человека</w:t>
      </w:r>
      <w:r w:rsidRPr="004130E0">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Произведения современных зарубежных писателей-фантастов</w:t>
      </w:r>
      <w:r w:rsidRPr="004130E0">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rsidR="003B5587" w:rsidRDefault="003B5587" w:rsidP="003B5587">
      <w:pPr>
        <w:autoSpaceDE w:val="0"/>
        <w:autoSpaceDN w:val="0"/>
        <w:spacing w:after="0" w:line="240" w:lineRule="auto"/>
        <w:jc w:val="center"/>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7 КЛАСС</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Древнерусская литература </w:t>
      </w:r>
      <w:r w:rsidRPr="004130E0">
        <w:rPr>
          <w:lang w:val="ru-RU"/>
        </w:rPr>
        <w:br/>
      </w:r>
      <w:r w:rsidRPr="004130E0">
        <w:rPr>
          <w:rFonts w:ascii="Times New Roman" w:eastAsia="Times New Roman" w:hAnsi="Times New Roman"/>
          <w:b/>
          <w:color w:val="000000"/>
          <w:sz w:val="24"/>
          <w:lang w:val="ru-RU"/>
        </w:rPr>
        <w:t>Древнерусские повести</w:t>
      </w:r>
      <w:r w:rsidRPr="004130E0">
        <w:rPr>
          <w:rFonts w:ascii="Times New Roman" w:eastAsia="Times New Roman" w:hAnsi="Times New Roman"/>
          <w:color w:val="000000"/>
          <w:sz w:val="24"/>
          <w:lang w:val="ru-RU"/>
        </w:rPr>
        <w:t xml:space="preserve"> (одна повесть по выбору). Например, «Поучение» Владимира Мономаха (в сокращении) и др.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А. С. Пушкин. </w:t>
      </w:r>
      <w:r w:rsidRPr="004130E0">
        <w:rPr>
          <w:rFonts w:ascii="Times New Roman" w:eastAsia="Times New Roman" w:hAnsi="Times New Roman"/>
          <w:color w:val="000000"/>
          <w:sz w:val="24"/>
          <w:lang w:val="ru-RU"/>
        </w:rPr>
        <w:t>Стихотворения (не менее четырёх). Например, «</w:t>
      </w:r>
      <w:proofErr w:type="gramStart"/>
      <w:r w:rsidRPr="004130E0">
        <w:rPr>
          <w:rFonts w:ascii="Times New Roman" w:eastAsia="Times New Roman" w:hAnsi="Times New Roman"/>
          <w:color w:val="000000"/>
          <w:sz w:val="24"/>
          <w:lang w:val="ru-RU"/>
        </w:rPr>
        <w:t>Во</w:t>
      </w:r>
      <w:proofErr w:type="gramEnd"/>
      <w:r w:rsidRPr="004130E0">
        <w:rPr>
          <w:rFonts w:ascii="Times New Roman" w:eastAsia="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М. Ю. Лермонтов. </w:t>
      </w:r>
      <w:r w:rsidRPr="004130E0">
        <w:rPr>
          <w:rFonts w:ascii="Times New Roman" w:eastAsia="Times New Roman" w:hAnsi="Times New Roman"/>
          <w:color w:val="000000"/>
          <w:sz w:val="24"/>
          <w:lang w:val="ru-RU"/>
        </w:rPr>
        <w:t>Стихотворения (не менее четырёх). Например, «Узник», «Парус», «Тучи»</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Желанье» («Отворите мне темницу…»), «Когда волнуется желтеющая нива…», «Ангел», «Молитва»(«В минуту жизни трудную…») и др. «Песня про царя Ивана Васильевича, молодого опричника и удалого купца Калашникова».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Н. В. Гоголь. </w:t>
      </w:r>
      <w:r w:rsidRPr="004130E0">
        <w:rPr>
          <w:rFonts w:ascii="Times New Roman" w:eastAsia="Times New Roman" w:hAnsi="Times New Roman"/>
          <w:color w:val="000000"/>
          <w:sz w:val="24"/>
          <w:lang w:val="ru-RU"/>
        </w:rPr>
        <w:t>Повесть «Тарас Бульба».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И. С. Тургенев.</w:t>
      </w:r>
      <w:r w:rsidRPr="004130E0">
        <w:rPr>
          <w:rFonts w:ascii="Times New Roman" w:eastAsia="Times New Roman" w:hAnsi="Times New Roman"/>
          <w:color w:val="000000"/>
          <w:sz w:val="24"/>
          <w:lang w:val="ru-RU"/>
        </w:rPr>
        <w:t xml:space="preserve"> Рассказы из цикла «Записки охотника» (два по выбору). Например, «Бирюк», «Хорь и </w:t>
      </w:r>
      <w:proofErr w:type="spellStart"/>
      <w:r w:rsidRPr="004130E0">
        <w:rPr>
          <w:rFonts w:ascii="Times New Roman" w:eastAsia="Times New Roman" w:hAnsi="Times New Roman"/>
          <w:color w:val="000000"/>
          <w:sz w:val="24"/>
          <w:lang w:val="ru-RU"/>
        </w:rPr>
        <w:t>Калиныч</w:t>
      </w:r>
      <w:proofErr w:type="spellEnd"/>
      <w:r w:rsidRPr="004130E0">
        <w:rPr>
          <w:rFonts w:ascii="Times New Roman" w:eastAsia="Times New Roman" w:hAnsi="Times New Roman"/>
          <w:color w:val="000000"/>
          <w:sz w:val="24"/>
          <w:lang w:val="ru-RU"/>
        </w:rPr>
        <w:t>» и др. Стихотворения в прозе. Например, «Русский язык», «Воробей»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Л. Н. Толстой. </w:t>
      </w:r>
      <w:r w:rsidRPr="004130E0">
        <w:rPr>
          <w:rFonts w:ascii="Times New Roman" w:eastAsia="Times New Roman" w:hAnsi="Times New Roman"/>
          <w:color w:val="000000"/>
          <w:sz w:val="24"/>
          <w:lang w:val="ru-RU"/>
        </w:rPr>
        <w:t>Рассказ «После бала».</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Н. А. Некрасов.</w:t>
      </w:r>
      <w:r w:rsidRPr="004130E0">
        <w:rPr>
          <w:rFonts w:ascii="Times New Roman" w:eastAsia="Times New Roman" w:hAnsi="Times New Roman"/>
          <w:color w:val="000000"/>
          <w:sz w:val="24"/>
          <w:lang w:val="ru-RU"/>
        </w:rPr>
        <w:t xml:space="preserve"> Стихотворения (не менее двух). Например, «Размышления у парадного подъезда»</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Железная дорога» и др.</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w:t>
      </w:r>
      <w:r w:rsidRPr="004130E0">
        <w:rPr>
          <w:rFonts w:ascii="Times New Roman" w:eastAsia="Times New Roman" w:hAnsi="Times New Roman"/>
          <w:color w:val="000000"/>
          <w:sz w:val="24"/>
          <w:lang w:val="ru-RU"/>
        </w:rPr>
        <w:t xml:space="preserve"> Ф. И. Тютчев, А. А. Фет, А. К. Толстой и др. (не менее двух стихотворений по выбору).</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М. Е. Салтыков-Щедрин. </w:t>
      </w:r>
      <w:r w:rsidRPr="004130E0">
        <w:rPr>
          <w:rFonts w:ascii="Times New Roman" w:eastAsia="Times New Roman" w:hAnsi="Times New Roman"/>
          <w:color w:val="000000"/>
          <w:sz w:val="24"/>
          <w:lang w:val="ru-RU"/>
        </w:rPr>
        <w:t xml:space="preserve">Сказки (две по выбору). Например, «Повесть о том, как один мужик двух генералов прокормил», «Дикий помещик», «Премудрый </w:t>
      </w:r>
      <w:proofErr w:type="spellStart"/>
      <w:r w:rsidRPr="004130E0">
        <w:rPr>
          <w:rFonts w:ascii="Times New Roman" w:eastAsia="Times New Roman" w:hAnsi="Times New Roman"/>
          <w:color w:val="000000"/>
          <w:sz w:val="24"/>
          <w:lang w:val="ru-RU"/>
        </w:rPr>
        <w:t>пискарь</w:t>
      </w:r>
      <w:proofErr w:type="spellEnd"/>
      <w:r w:rsidRPr="004130E0">
        <w:rPr>
          <w:rFonts w:ascii="Times New Roman" w:eastAsia="Times New Roman" w:hAnsi="Times New Roman"/>
          <w:color w:val="000000"/>
          <w:sz w:val="24"/>
          <w:lang w:val="ru-RU"/>
        </w:rPr>
        <w:t>» и др.</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b/>
          <w:color w:val="000000"/>
          <w:sz w:val="24"/>
          <w:lang w:val="ru-RU"/>
        </w:rPr>
        <w:t>Произведения отечественных и зарубежных писателей на историческую тем</w:t>
      </w:r>
      <w:r w:rsidRPr="004130E0">
        <w:rPr>
          <w:rFonts w:ascii="Times New Roman" w:eastAsia="Times New Roman" w:hAnsi="Times New Roman"/>
          <w:color w:val="000000"/>
          <w:sz w:val="24"/>
          <w:lang w:val="ru-RU"/>
        </w:rPr>
        <w:t xml:space="preserve">у (не менее двух). Например, А. К. Толстого, Р. </w:t>
      </w:r>
      <w:proofErr w:type="spellStart"/>
      <w:r w:rsidRPr="004130E0">
        <w:rPr>
          <w:rFonts w:ascii="Times New Roman" w:eastAsia="Times New Roman" w:hAnsi="Times New Roman"/>
          <w:color w:val="000000"/>
          <w:sz w:val="24"/>
          <w:lang w:val="ru-RU"/>
        </w:rPr>
        <w:t>Сабатини</w:t>
      </w:r>
      <w:proofErr w:type="spellEnd"/>
      <w:r w:rsidRPr="004130E0">
        <w:rPr>
          <w:rFonts w:ascii="Times New Roman" w:eastAsia="Times New Roman" w:hAnsi="Times New Roman"/>
          <w:color w:val="000000"/>
          <w:sz w:val="24"/>
          <w:lang w:val="ru-RU"/>
        </w:rPr>
        <w:t>, Ф. Купера.</w:t>
      </w:r>
    </w:p>
    <w:p w:rsidR="00506DB6" w:rsidRPr="004130E0" w:rsidRDefault="004130E0" w:rsidP="003B5587">
      <w:pPr>
        <w:autoSpaceDE w:val="0"/>
        <w:autoSpaceDN w:val="0"/>
        <w:spacing w:after="0" w:line="240" w:lineRule="auto"/>
        <w:ind w:right="576"/>
        <w:rPr>
          <w:lang w:val="ru-RU"/>
        </w:rPr>
      </w:pPr>
      <w:r w:rsidRPr="004130E0">
        <w:rPr>
          <w:rFonts w:ascii="Times New Roman" w:eastAsia="Times New Roman" w:hAnsi="Times New Roman"/>
          <w:b/>
          <w:color w:val="000000"/>
          <w:sz w:val="24"/>
          <w:lang w:val="ru-RU"/>
        </w:rPr>
        <w:t xml:space="preserve">Литература конца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А. П. Чехов.</w:t>
      </w:r>
      <w:r w:rsidRPr="004130E0">
        <w:rPr>
          <w:rFonts w:ascii="Times New Roman" w:eastAsia="Times New Roman" w:hAnsi="Times New Roman"/>
          <w:color w:val="000000"/>
          <w:sz w:val="24"/>
          <w:lang w:val="ru-RU"/>
        </w:rPr>
        <w:t xml:space="preserve"> Рассказы (один по выбору). Например, «Тоска», «Злоумышленник» и др. </w:t>
      </w:r>
      <w:r w:rsidRPr="004130E0">
        <w:rPr>
          <w:rFonts w:ascii="Times New Roman" w:eastAsia="Times New Roman" w:hAnsi="Times New Roman"/>
          <w:b/>
          <w:color w:val="000000"/>
          <w:sz w:val="24"/>
          <w:lang w:val="ru-RU"/>
        </w:rPr>
        <w:t xml:space="preserve">М. Горький. </w:t>
      </w:r>
      <w:r w:rsidRPr="004130E0">
        <w:rPr>
          <w:rFonts w:ascii="Times New Roman" w:eastAsia="Times New Roman" w:hAnsi="Times New Roman"/>
          <w:color w:val="000000"/>
          <w:sz w:val="24"/>
          <w:lang w:val="ru-RU"/>
        </w:rPr>
        <w:t xml:space="preserve">Ранние рассказы (одно произведение по выбору). Например, «Старуха  </w:t>
      </w:r>
      <w:proofErr w:type="spellStart"/>
      <w:r w:rsidRPr="004130E0">
        <w:rPr>
          <w:rFonts w:ascii="Times New Roman" w:eastAsia="Times New Roman" w:hAnsi="Times New Roman"/>
          <w:color w:val="000000"/>
          <w:sz w:val="24"/>
          <w:lang w:val="ru-RU"/>
        </w:rPr>
        <w:t>Изергиль</w:t>
      </w:r>
      <w:proofErr w:type="spellEnd"/>
      <w:r w:rsidRPr="004130E0">
        <w:rPr>
          <w:rFonts w:ascii="Times New Roman" w:eastAsia="Times New Roman" w:hAnsi="Times New Roman"/>
          <w:color w:val="000000"/>
          <w:sz w:val="24"/>
          <w:lang w:val="ru-RU"/>
        </w:rPr>
        <w:t>» (легенда  о  Данко),  «</w:t>
      </w:r>
      <w:proofErr w:type="spellStart"/>
      <w:r w:rsidRPr="004130E0">
        <w:rPr>
          <w:rFonts w:ascii="Times New Roman" w:eastAsia="Times New Roman" w:hAnsi="Times New Roman"/>
          <w:color w:val="000000"/>
          <w:sz w:val="24"/>
          <w:lang w:val="ru-RU"/>
        </w:rPr>
        <w:t>Челкаш</w:t>
      </w:r>
      <w:proofErr w:type="spellEnd"/>
      <w:r w:rsidRPr="004130E0">
        <w:rPr>
          <w:rFonts w:ascii="Times New Roman" w:eastAsia="Times New Roman" w:hAnsi="Times New Roman"/>
          <w:color w:val="000000"/>
          <w:sz w:val="24"/>
          <w:lang w:val="ru-RU"/>
        </w:rPr>
        <w:t>» и др.</w:t>
      </w:r>
    </w:p>
    <w:p w:rsidR="00506DB6" w:rsidRPr="004130E0" w:rsidRDefault="004130E0" w:rsidP="003B5587">
      <w:pPr>
        <w:autoSpaceDE w:val="0"/>
        <w:autoSpaceDN w:val="0"/>
        <w:spacing w:after="0" w:line="240" w:lineRule="auto"/>
        <w:ind w:right="720"/>
        <w:rPr>
          <w:lang w:val="ru-RU"/>
        </w:rPr>
      </w:pPr>
      <w:r w:rsidRPr="004130E0">
        <w:rPr>
          <w:rFonts w:ascii="Times New Roman" w:eastAsia="Times New Roman" w:hAnsi="Times New Roman"/>
          <w:b/>
          <w:color w:val="000000"/>
          <w:sz w:val="24"/>
          <w:lang w:val="ru-RU"/>
        </w:rPr>
        <w:t xml:space="preserve">Сатирические произведения отечественных и зарубежных писателей  </w:t>
      </w:r>
      <w:r w:rsidRPr="004130E0">
        <w:rPr>
          <w:rFonts w:ascii="Times New Roman" w:eastAsia="Times New Roman" w:hAnsi="Times New Roman"/>
          <w:color w:val="000000"/>
          <w:sz w:val="24"/>
          <w:lang w:val="ru-RU"/>
        </w:rPr>
        <w:t xml:space="preserve"> (не   менее   двух). Например,   М.   М.   Зощенко, А. Т. Аверченко, Н. Тэффи, О. Генри, Я. Гашека.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А. С. Грин.</w:t>
      </w:r>
      <w:r w:rsidRPr="004130E0">
        <w:rPr>
          <w:rFonts w:ascii="Times New Roman" w:eastAsia="Times New Roman" w:hAnsi="Times New Roman"/>
          <w:color w:val="000000"/>
          <w:sz w:val="24"/>
          <w:lang w:val="ru-RU"/>
        </w:rPr>
        <w:t xml:space="preserve"> Повести и рассказы (одно произведение по выбору). Например, «Алые паруса», «Зелёная лампа» и др.</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b/>
          <w:color w:val="000000"/>
          <w:sz w:val="24"/>
          <w:lang w:val="ru-RU"/>
        </w:rPr>
        <w:t xml:space="preserve">Отечественная поэзия первой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w:t>
      </w:r>
      <w:r w:rsidRPr="004130E0">
        <w:rPr>
          <w:rFonts w:ascii="Times New Roman" w:eastAsia="Times New Roman" w:hAnsi="Times New Roman"/>
          <w:color w:val="000000"/>
          <w:sz w:val="24"/>
          <w:lang w:val="ru-RU"/>
        </w:rPr>
        <w:t xml:space="preserve"> Стихотворения на тему мечты и реальности (два-три по выбору). Например, стихотворения А. А. Блока, Н. С. Гумилёва, М. И. Цветаевой и др.</w:t>
      </w:r>
    </w:p>
    <w:p w:rsidR="00506DB6" w:rsidRPr="004130E0" w:rsidRDefault="004130E0" w:rsidP="003B5587">
      <w:pPr>
        <w:autoSpaceDE w:val="0"/>
        <w:autoSpaceDN w:val="0"/>
        <w:spacing w:after="0" w:line="240" w:lineRule="auto"/>
        <w:ind w:right="720"/>
        <w:rPr>
          <w:lang w:val="ru-RU"/>
        </w:rPr>
      </w:pPr>
      <w:r w:rsidRPr="004130E0">
        <w:rPr>
          <w:rFonts w:ascii="Times New Roman" w:eastAsia="Times New Roman" w:hAnsi="Times New Roman"/>
          <w:b/>
          <w:color w:val="000000"/>
          <w:sz w:val="24"/>
          <w:lang w:val="ru-RU"/>
        </w:rPr>
        <w:t>В. В. Маяковский.</w:t>
      </w:r>
      <w:r w:rsidRPr="004130E0">
        <w:rPr>
          <w:rFonts w:ascii="Times New Roman" w:eastAsia="Times New Roman" w:hAnsi="Times New Roman"/>
          <w:color w:val="000000"/>
          <w:sz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А. П. Платонов. </w:t>
      </w:r>
      <w:r w:rsidRPr="004130E0">
        <w:rPr>
          <w:rFonts w:ascii="Times New Roman" w:eastAsia="Times New Roman" w:hAnsi="Times New Roman"/>
          <w:color w:val="000000"/>
          <w:sz w:val="24"/>
          <w:lang w:val="ru-RU"/>
        </w:rPr>
        <w:t>Рассказы (один по выбору). Например, «Юшка», «Неизвестный цветок» и др.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В. М. Шукшин. </w:t>
      </w:r>
      <w:r w:rsidRPr="004130E0">
        <w:rPr>
          <w:rFonts w:ascii="Times New Roman" w:eastAsia="Times New Roman" w:hAnsi="Times New Roman"/>
          <w:color w:val="000000"/>
          <w:sz w:val="24"/>
          <w:lang w:val="ru-RU"/>
        </w:rPr>
        <w:t xml:space="preserve">Рассказы (один по выбору). Например, «Чудик», «Стенька Разин», «Критики» и др. </w:t>
      </w:r>
      <w:r w:rsidRPr="004130E0">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веков </w:t>
      </w:r>
      <w:r w:rsidRPr="004130E0">
        <w:rPr>
          <w:rFonts w:ascii="Times New Roman" w:eastAsia="Times New Roman" w:hAnsi="Times New Roman"/>
          <w:color w:val="000000"/>
          <w:sz w:val="24"/>
          <w:lang w:val="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4130E0">
        <w:rPr>
          <w:rFonts w:ascii="Times New Roman" w:eastAsia="Times New Roman" w:hAnsi="Times New Roman"/>
          <w:color w:val="000000"/>
          <w:sz w:val="24"/>
          <w:lang w:val="ru-RU"/>
        </w:rPr>
        <w:t>Левитанского</w:t>
      </w:r>
      <w:proofErr w:type="spellEnd"/>
      <w:r w:rsidRPr="004130E0">
        <w:rPr>
          <w:rFonts w:ascii="Times New Roman" w:eastAsia="Times New Roman" w:hAnsi="Times New Roman"/>
          <w:color w:val="000000"/>
          <w:sz w:val="24"/>
          <w:lang w:val="ru-RU"/>
        </w:rPr>
        <w:t xml:space="preserve"> и др.</w:t>
      </w:r>
    </w:p>
    <w:p w:rsidR="00506DB6" w:rsidRPr="004130E0" w:rsidRDefault="004130E0" w:rsidP="003B5587">
      <w:pPr>
        <w:autoSpaceDE w:val="0"/>
        <w:autoSpaceDN w:val="0"/>
        <w:spacing w:after="0" w:line="240" w:lineRule="auto"/>
        <w:rPr>
          <w:lang w:val="ru-RU"/>
        </w:rPr>
      </w:pPr>
      <w:proofErr w:type="gramStart"/>
      <w:r w:rsidRPr="004130E0">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века </w:t>
      </w:r>
      <w:r w:rsidRPr="004130E0">
        <w:rPr>
          <w:rFonts w:ascii="Times New Roman" w:eastAsia="Times New Roman" w:hAnsi="Times New Roman"/>
          <w:color w:val="000000"/>
          <w:sz w:val="24"/>
          <w:lang w:val="ru-RU"/>
        </w:rPr>
        <w:t>(не менее</w:t>
      </w:r>
      <w:proofErr w:type="gramEnd"/>
    </w:p>
    <w:p w:rsidR="00506DB6" w:rsidRPr="004130E0" w:rsidRDefault="00506DB6" w:rsidP="003B5587">
      <w:pPr>
        <w:spacing w:after="0" w:line="240" w:lineRule="auto"/>
        <w:rPr>
          <w:lang w:val="ru-RU"/>
        </w:rPr>
        <w:sectPr w:rsidR="00506DB6" w:rsidRPr="004130E0">
          <w:pgSz w:w="11900" w:h="16840"/>
          <w:pgMar w:top="454" w:right="704" w:bottom="438" w:left="666" w:header="720" w:footer="720" w:gutter="0"/>
          <w:cols w:space="720" w:equalWidth="0">
            <w:col w:w="10530" w:space="0"/>
          </w:cols>
          <w:docGrid w:linePitch="360"/>
        </w:sectPr>
      </w:pPr>
    </w:p>
    <w:p w:rsidR="00506DB6" w:rsidRPr="004130E0" w:rsidRDefault="00506DB6" w:rsidP="003B5587">
      <w:pPr>
        <w:autoSpaceDE w:val="0"/>
        <w:autoSpaceDN w:val="0"/>
        <w:spacing w:after="0" w:line="240" w:lineRule="auto"/>
        <w:rPr>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двух). Например, произведения Ф. А. Абрамова, В. П. Астафьева, В. И. Белова, Ф. А. Искандера и др.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Тема взаимоотношения поколений, становления человека, выбора им жизненного пути</w:t>
      </w:r>
      <w:r w:rsidRPr="004130E0">
        <w:rPr>
          <w:rFonts w:ascii="Times New Roman" w:eastAsia="Times New Roman" w:hAnsi="Times New Roman"/>
          <w:color w:val="000000"/>
          <w:sz w:val="24"/>
          <w:lang w:val="ru-RU"/>
        </w:rPr>
        <w:t xml:space="preserve"> (не менее двух произведений современных  отечественных  и   зарубежных   писателей).   Например, Л.</w:t>
      </w:r>
    </w:p>
    <w:p w:rsidR="00506DB6" w:rsidRPr="004130E0" w:rsidRDefault="004130E0" w:rsidP="003B5587">
      <w:pPr>
        <w:autoSpaceDE w:val="0"/>
        <w:autoSpaceDN w:val="0"/>
        <w:spacing w:after="0" w:line="240" w:lineRule="auto"/>
        <w:ind w:right="864"/>
        <w:rPr>
          <w:lang w:val="ru-RU"/>
        </w:rPr>
      </w:pPr>
      <w:r w:rsidRPr="004130E0">
        <w:rPr>
          <w:rFonts w:ascii="Times New Roman" w:eastAsia="Times New Roman" w:hAnsi="Times New Roman"/>
          <w:color w:val="000000"/>
          <w:sz w:val="24"/>
          <w:lang w:val="ru-RU"/>
        </w:rPr>
        <w:t xml:space="preserve">Л. Волкова. «Всем выйти из кадра», Т. В. Михеева. «Лёгкие горы», У. </w:t>
      </w:r>
      <w:proofErr w:type="spellStart"/>
      <w:r w:rsidRPr="004130E0">
        <w:rPr>
          <w:rFonts w:ascii="Times New Roman" w:eastAsia="Times New Roman" w:hAnsi="Times New Roman"/>
          <w:color w:val="000000"/>
          <w:sz w:val="24"/>
          <w:lang w:val="ru-RU"/>
        </w:rPr>
        <w:t>Старк</w:t>
      </w:r>
      <w:proofErr w:type="spellEnd"/>
      <w:r w:rsidRPr="004130E0">
        <w:rPr>
          <w:rFonts w:ascii="Times New Roman" w:eastAsia="Times New Roman" w:hAnsi="Times New Roman"/>
          <w:color w:val="000000"/>
          <w:sz w:val="24"/>
          <w:lang w:val="ru-RU"/>
        </w:rPr>
        <w:t xml:space="preserve">. «Умеешь ли ты свистеть, </w:t>
      </w:r>
      <w:proofErr w:type="spellStart"/>
      <w:r w:rsidRPr="004130E0">
        <w:rPr>
          <w:rFonts w:ascii="Times New Roman" w:eastAsia="Times New Roman" w:hAnsi="Times New Roman"/>
          <w:color w:val="000000"/>
          <w:sz w:val="24"/>
          <w:lang w:val="ru-RU"/>
        </w:rPr>
        <w:t>Йоханна</w:t>
      </w:r>
      <w:proofErr w:type="spellEnd"/>
      <w:r w:rsidRPr="004130E0">
        <w:rPr>
          <w:rFonts w:ascii="Times New Roman" w:eastAsia="Times New Roman" w:hAnsi="Times New Roman"/>
          <w:color w:val="000000"/>
          <w:sz w:val="24"/>
          <w:lang w:val="ru-RU"/>
        </w:rPr>
        <w:t>?» и др.</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b/>
          <w:color w:val="000000"/>
          <w:sz w:val="24"/>
          <w:lang w:val="ru-RU"/>
        </w:rPr>
        <w:t xml:space="preserve">Зарубежная литература </w:t>
      </w:r>
      <w:r w:rsidRPr="004130E0">
        <w:rPr>
          <w:lang w:val="ru-RU"/>
        </w:rPr>
        <w:br/>
      </w:r>
      <w:r w:rsidRPr="004130E0">
        <w:rPr>
          <w:rFonts w:ascii="Times New Roman" w:eastAsia="Times New Roman" w:hAnsi="Times New Roman"/>
          <w:b/>
          <w:color w:val="000000"/>
          <w:sz w:val="24"/>
          <w:lang w:val="ru-RU"/>
        </w:rPr>
        <w:t>М. де Сервантес Сааведра.</w:t>
      </w:r>
      <w:r w:rsidRPr="004130E0">
        <w:rPr>
          <w:rFonts w:ascii="Times New Roman" w:eastAsia="Times New Roman" w:hAnsi="Times New Roman"/>
          <w:color w:val="000000"/>
          <w:sz w:val="24"/>
          <w:lang w:val="ru-RU"/>
        </w:rPr>
        <w:t xml:space="preserve"> Роман «Хитроумный идальго Дон Кихот Ламанчский» (главы). </w:t>
      </w:r>
      <w:proofErr w:type="spellStart"/>
      <w:r w:rsidRPr="004130E0">
        <w:rPr>
          <w:rFonts w:ascii="Times New Roman" w:eastAsia="Times New Roman" w:hAnsi="Times New Roman"/>
          <w:b/>
          <w:color w:val="000000"/>
          <w:sz w:val="24"/>
          <w:lang w:val="ru-RU"/>
        </w:rPr>
        <w:t>Зарубежнаяновеллистик</w:t>
      </w:r>
      <w:proofErr w:type="gramStart"/>
      <w:r w:rsidRPr="004130E0">
        <w:rPr>
          <w:rFonts w:ascii="Times New Roman" w:eastAsia="Times New Roman" w:hAnsi="Times New Roman"/>
          <w:b/>
          <w:color w:val="000000"/>
          <w:sz w:val="24"/>
          <w:lang w:val="ru-RU"/>
        </w:rPr>
        <w:t>а</w:t>
      </w:r>
      <w:proofErr w:type="spellEnd"/>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одно-два произведения по выбору). Например, П. Мериме. «</w:t>
      </w:r>
      <w:proofErr w:type="spellStart"/>
      <w:r w:rsidRPr="004130E0">
        <w:rPr>
          <w:rFonts w:ascii="Times New Roman" w:eastAsia="Times New Roman" w:hAnsi="Times New Roman"/>
          <w:color w:val="000000"/>
          <w:sz w:val="24"/>
          <w:lang w:val="ru-RU"/>
        </w:rPr>
        <w:t>Маттео</w:t>
      </w:r>
      <w:proofErr w:type="spellEnd"/>
      <w:r w:rsidRPr="004130E0">
        <w:rPr>
          <w:rFonts w:ascii="Times New Roman" w:eastAsia="Times New Roman" w:hAnsi="Times New Roman"/>
          <w:color w:val="000000"/>
          <w:sz w:val="24"/>
          <w:lang w:val="ru-RU"/>
        </w:rPr>
        <w:t xml:space="preserve"> Фальконе»; О. Генри. «Дары волхвов», «Последний лист».</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А. де </w:t>
      </w:r>
      <w:proofErr w:type="spellStart"/>
      <w:proofErr w:type="gramStart"/>
      <w:r w:rsidRPr="004130E0">
        <w:rPr>
          <w:rFonts w:ascii="Times New Roman" w:eastAsia="Times New Roman" w:hAnsi="Times New Roman"/>
          <w:b/>
          <w:color w:val="000000"/>
          <w:sz w:val="24"/>
          <w:lang w:val="ru-RU"/>
        </w:rPr>
        <w:t>Сент</w:t>
      </w:r>
      <w:proofErr w:type="spellEnd"/>
      <w:proofErr w:type="gramEnd"/>
      <w:r w:rsidRPr="004130E0">
        <w:rPr>
          <w:rFonts w:ascii="Times New Roman" w:eastAsia="Times New Roman" w:hAnsi="Times New Roman"/>
          <w:b/>
          <w:color w:val="000000"/>
          <w:sz w:val="24"/>
          <w:lang w:val="ru-RU"/>
        </w:rPr>
        <w:t xml:space="preserve"> Экзюпери.</w:t>
      </w:r>
      <w:r w:rsidRPr="004130E0">
        <w:rPr>
          <w:rFonts w:ascii="Times New Roman" w:eastAsia="Times New Roman" w:hAnsi="Times New Roman"/>
          <w:color w:val="000000"/>
          <w:sz w:val="24"/>
          <w:lang w:val="ru-RU"/>
        </w:rPr>
        <w:t xml:space="preserve"> Повесть-сказка «Маленький принц».</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8 КЛАСС</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Древнерусская литература </w:t>
      </w:r>
      <w:r w:rsidRPr="004130E0">
        <w:rPr>
          <w:lang w:val="ru-RU"/>
        </w:rPr>
        <w:br/>
      </w:r>
      <w:r w:rsidRPr="004130E0">
        <w:rPr>
          <w:rFonts w:ascii="Times New Roman" w:eastAsia="Times New Roman" w:hAnsi="Times New Roman"/>
          <w:b/>
          <w:color w:val="000000"/>
          <w:sz w:val="24"/>
          <w:lang w:val="ru-RU"/>
        </w:rPr>
        <w:t>Житийная литература</w:t>
      </w:r>
      <w:r w:rsidRPr="004130E0">
        <w:rPr>
          <w:rFonts w:ascii="Times New Roman" w:eastAsia="Times New Roman" w:hAnsi="Times New Roman"/>
          <w:color w:val="000000"/>
          <w:sz w:val="24"/>
          <w:lang w:val="ru-RU"/>
        </w:rPr>
        <w:t xml:space="preserve"> (одно произведение по выбору). Например, «Житие Сергия Радонежского»</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Житие протопопа Аввакума, им самим написанное».</w:t>
      </w:r>
    </w:p>
    <w:p w:rsidR="00506DB6" w:rsidRPr="004130E0" w:rsidRDefault="004130E0" w:rsidP="003B5587">
      <w:pPr>
        <w:autoSpaceDE w:val="0"/>
        <w:autoSpaceDN w:val="0"/>
        <w:spacing w:after="0" w:line="240" w:lineRule="auto"/>
        <w:ind w:right="6336"/>
        <w:rPr>
          <w:lang w:val="ru-RU"/>
        </w:rPr>
      </w:pPr>
      <w:r w:rsidRPr="004130E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Д. И. Фонвизин. </w:t>
      </w:r>
      <w:r w:rsidRPr="004130E0">
        <w:rPr>
          <w:rFonts w:ascii="Times New Roman" w:eastAsia="Times New Roman" w:hAnsi="Times New Roman"/>
          <w:color w:val="000000"/>
          <w:sz w:val="24"/>
          <w:lang w:val="ru-RU"/>
        </w:rPr>
        <w:t>Комедия «Недоросль».</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А. С. Пушкин.</w:t>
      </w:r>
      <w:r w:rsidRPr="004130E0">
        <w:rPr>
          <w:rFonts w:ascii="Times New Roman" w:eastAsia="Times New Roman" w:hAnsi="Times New Roman"/>
          <w:color w:val="000000"/>
          <w:sz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w:t>
      </w:r>
      <w:proofErr w:type="gramStart"/>
      <w:r w:rsidRPr="004130E0">
        <w:rPr>
          <w:rFonts w:ascii="Times New Roman" w:eastAsia="Times New Roman" w:hAnsi="Times New Roman"/>
          <w:color w:val="000000"/>
          <w:sz w:val="24"/>
          <w:lang w:val="ru-RU"/>
        </w:rPr>
        <w:t>«К</w:t>
      </w:r>
      <w:proofErr w:type="gramEnd"/>
      <w:r w:rsidRPr="004130E0">
        <w:rPr>
          <w:rFonts w:ascii="Times New Roman" w:eastAsia="Times New Roman" w:hAnsi="Times New Roman"/>
          <w:color w:val="000000"/>
          <w:sz w:val="24"/>
          <w:lang w:val="ru-RU"/>
        </w:rPr>
        <w:t>апитанская дочка».</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М. Ю. Лермонтов.</w:t>
      </w:r>
      <w:r w:rsidRPr="004130E0">
        <w:rPr>
          <w:rFonts w:ascii="Times New Roman" w:eastAsia="Times New Roman" w:hAnsi="Times New Roman"/>
          <w:color w:val="000000"/>
          <w:sz w:val="24"/>
          <w:lang w:val="ru-RU"/>
        </w:rPr>
        <w:t xml:space="preserve"> Стихотворения (не менее двух). </w:t>
      </w:r>
      <w:proofErr w:type="gramStart"/>
      <w:r w:rsidRPr="004130E0">
        <w:rPr>
          <w:rFonts w:ascii="Times New Roman" w:eastAsia="Times New Roman" w:hAnsi="Times New Roman"/>
          <w:color w:val="000000"/>
          <w:sz w:val="24"/>
          <w:lang w:val="ru-RU"/>
        </w:rPr>
        <w:t>Например, «Я не хочу, чтоб свет узнал…», «Из-под таинственной, холодной полумаски…», «Нищий» и др. Поэма «Мцыри».</w:t>
      </w:r>
      <w:proofErr w:type="gramEnd"/>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Н. В. Гоголь. </w:t>
      </w:r>
      <w:r w:rsidRPr="004130E0">
        <w:rPr>
          <w:rFonts w:ascii="Times New Roman" w:eastAsia="Times New Roman" w:hAnsi="Times New Roman"/>
          <w:color w:val="000000"/>
          <w:sz w:val="24"/>
          <w:lang w:val="ru-RU"/>
        </w:rPr>
        <w:t>Повесть «Шинель». Комедия «Ревизор».</w:t>
      </w:r>
    </w:p>
    <w:p w:rsidR="00506DB6" w:rsidRPr="004130E0" w:rsidRDefault="004130E0" w:rsidP="003B5587">
      <w:pPr>
        <w:autoSpaceDE w:val="0"/>
        <w:autoSpaceDN w:val="0"/>
        <w:spacing w:after="0" w:line="240" w:lineRule="auto"/>
        <w:ind w:right="4176"/>
        <w:rPr>
          <w:lang w:val="ru-RU"/>
        </w:rPr>
      </w:pPr>
      <w:r w:rsidRPr="004130E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И. С. Тургенев.</w:t>
      </w:r>
      <w:r w:rsidRPr="004130E0">
        <w:rPr>
          <w:rFonts w:ascii="Times New Roman" w:eastAsia="Times New Roman" w:hAnsi="Times New Roman"/>
          <w:color w:val="000000"/>
          <w:sz w:val="24"/>
          <w:lang w:val="ru-RU"/>
        </w:rPr>
        <w:t xml:space="preserve"> Повести (одна по выбору). Например, «Ася»</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Первая любовь».</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Ф. М. Достоевский. </w:t>
      </w:r>
      <w:r w:rsidRPr="004130E0">
        <w:rPr>
          <w:rFonts w:ascii="Times New Roman" w:eastAsia="Times New Roman" w:hAnsi="Times New Roman"/>
          <w:color w:val="000000"/>
          <w:sz w:val="24"/>
          <w:lang w:val="ru-RU"/>
        </w:rPr>
        <w:t>«Бедные люди», «Белые ночи» (одно произведение по выбору).</w:t>
      </w: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 xml:space="preserve">Л. Н. Толстой. </w:t>
      </w:r>
      <w:r w:rsidRPr="004130E0">
        <w:rPr>
          <w:rFonts w:ascii="Times New Roman" w:eastAsia="Times New Roman" w:hAnsi="Times New Roman"/>
          <w:color w:val="000000"/>
          <w:sz w:val="24"/>
          <w:lang w:val="ru-RU"/>
        </w:rPr>
        <w:t>Повести и рассказы (одно произведение по выбору). Например, «Отрочество» (главы).</w:t>
      </w:r>
    </w:p>
    <w:p w:rsidR="00506DB6" w:rsidRPr="004130E0" w:rsidRDefault="004130E0" w:rsidP="003B5587">
      <w:pPr>
        <w:autoSpaceDE w:val="0"/>
        <w:autoSpaceDN w:val="0"/>
        <w:spacing w:after="0" w:line="240" w:lineRule="auto"/>
        <w:ind w:right="720"/>
        <w:rPr>
          <w:lang w:val="ru-RU"/>
        </w:rPr>
      </w:pPr>
      <w:r w:rsidRPr="004130E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Произведения писателей русского зарубежья</w:t>
      </w:r>
      <w:r w:rsidRPr="004130E0">
        <w:rPr>
          <w:rFonts w:ascii="Times New Roman" w:eastAsia="Times New Roman" w:hAnsi="Times New Roman"/>
          <w:color w:val="000000"/>
          <w:sz w:val="24"/>
          <w:lang w:val="ru-RU"/>
        </w:rPr>
        <w:t xml:space="preserve"> (не менее двух по    выбору).  Например, произведения И. С. Шмелёва, М. А. Осоргина, В. В. Набокова, Н. Тэффи, А. Т. Аверченко и др.</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b/>
          <w:color w:val="000000"/>
          <w:sz w:val="24"/>
          <w:lang w:val="ru-RU"/>
        </w:rPr>
        <w:t>Поэзия первой половины ХХ века</w:t>
      </w:r>
      <w:r w:rsidRPr="004130E0">
        <w:rPr>
          <w:rFonts w:ascii="Times New Roman" w:eastAsia="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М. А. Булгаков</w:t>
      </w:r>
      <w:r w:rsidRPr="004130E0">
        <w:rPr>
          <w:rFonts w:ascii="Times New Roman" w:eastAsia="Times New Roman" w:hAnsi="Times New Roman"/>
          <w:color w:val="000000"/>
          <w:sz w:val="24"/>
          <w:lang w:val="ru-RU"/>
        </w:rPr>
        <w:t xml:space="preserve"> (одна повесть по выбору). Например, «Собачье сердце» и др.</w:t>
      </w:r>
    </w:p>
    <w:p w:rsidR="00506DB6" w:rsidRPr="004130E0" w:rsidRDefault="004130E0" w:rsidP="003B5587">
      <w:pPr>
        <w:autoSpaceDE w:val="0"/>
        <w:autoSpaceDN w:val="0"/>
        <w:spacing w:after="0" w:line="240" w:lineRule="auto"/>
        <w:ind w:right="720"/>
        <w:rPr>
          <w:lang w:val="ru-RU"/>
        </w:rPr>
      </w:pPr>
      <w:r w:rsidRPr="004130E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А. Т. Твардовский. </w:t>
      </w:r>
      <w:r w:rsidRPr="004130E0">
        <w:rPr>
          <w:rFonts w:ascii="Times New Roman" w:eastAsia="Times New Roman" w:hAnsi="Times New Roman"/>
          <w:color w:val="000000"/>
          <w:sz w:val="24"/>
          <w:lang w:val="ru-RU"/>
        </w:rPr>
        <w:t>Поэма «Василий Тёркин» (главы «Переправа», «Гармонь», «Два солдата»</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Поединок»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М. А. Шолохов.</w:t>
      </w:r>
      <w:r w:rsidRPr="004130E0">
        <w:rPr>
          <w:rFonts w:ascii="Times New Roman" w:eastAsia="Times New Roman" w:hAnsi="Times New Roman"/>
          <w:color w:val="000000"/>
          <w:sz w:val="24"/>
          <w:lang w:val="ru-RU"/>
        </w:rPr>
        <w:t xml:space="preserve"> Рассказ «Судьба человека».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А. И. Солженицын.</w:t>
      </w:r>
      <w:r w:rsidRPr="004130E0">
        <w:rPr>
          <w:rFonts w:ascii="Times New Roman" w:eastAsia="Times New Roman" w:hAnsi="Times New Roman"/>
          <w:color w:val="000000"/>
          <w:sz w:val="24"/>
          <w:lang w:val="ru-RU"/>
        </w:rPr>
        <w:t xml:space="preserve"> Рассказ «Матрёнин двор».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века</w:t>
      </w:r>
      <w:r w:rsidRPr="004130E0">
        <w:rPr>
          <w:rFonts w:ascii="Times New Roman" w:eastAsia="Times New Roman" w:hAnsi="Times New Roman"/>
          <w:color w:val="000000"/>
          <w:sz w:val="24"/>
          <w:lang w:val="ru-RU"/>
        </w:rPr>
        <w:t xml:space="preserve"> (не менее двух произведений). Например, произведения Е. И. Носова, А. Н. и Б. Н. Стругацких, В. Ф. Тендрякова, Б. П. Екимова и др.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века </w:t>
      </w:r>
      <w:r w:rsidRPr="004130E0">
        <w:rPr>
          <w:rFonts w:ascii="Times New Roman" w:eastAsia="Times New Roman" w:hAnsi="Times New Roman"/>
          <w:color w:val="000000"/>
          <w:sz w:val="24"/>
          <w:lang w:val="ru-RU"/>
        </w:rPr>
        <w:t xml:space="preserve">(не менее двух произведений на тему «Человек в ситуации нравственного выбора»). </w:t>
      </w:r>
      <w:proofErr w:type="gramStart"/>
      <w:r w:rsidRPr="004130E0">
        <w:rPr>
          <w:rFonts w:ascii="Times New Roman" w:eastAsia="Times New Roman" w:hAnsi="Times New Roman"/>
          <w:color w:val="000000"/>
          <w:sz w:val="24"/>
          <w:lang w:val="ru-RU"/>
        </w:rPr>
        <w:t xml:space="preserve">Например, произведения В. П. Астафьева, Ю. В. Бондарева, Н. С. </w:t>
      </w:r>
      <w:proofErr w:type="spellStart"/>
      <w:r w:rsidRPr="004130E0">
        <w:rPr>
          <w:rFonts w:ascii="Times New Roman" w:eastAsia="Times New Roman" w:hAnsi="Times New Roman"/>
          <w:color w:val="000000"/>
          <w:sz w:val="24"/>
          <w:lang w:val="ru-RU"/>
        </w:rPr>
        <w:t>Дашевской</w:t>
      </w:r>
      <w:proofErr w:type="spellEnd"/>
      <w:r w:rsidRPr="004130E0">
        <w:rPr>
          <w:rFonts w:ascii="Times New Roman" w:eastAsia="Times New Roman" w:hAnsi="Times New Roman"/>
          <w:color w:val="000000"/>
          <w:sz w:val="24"/>
          <w:lang w:val="ru-RU"/>
        </w:rPr>
        <w:t xml:space="preserve">, Дж. Сэлинджера, К. </w:t>
      </w:r>
      <w:proofErr w:type="spellStart"/>
      <w:r w:rsidRPr="004130E0">
        <w:rPr>
          <w:rFonts w:ascii="Times New Roman" w:eastAsia="Times New Roman" w:hAnsi="Times New Roman"/>
          <w:color w:val="000000"/>
          <w:sz w:val="24"/>
          <w:lang w:val="ru-RU"/>
        </w:rPr>
        <w:t>Патерсон</w:t>
      </w:r>
      <w:proofErr w:type="spellEnd"/>
      <w:r w:rsidRPr="004130E0">
        <w:rPr>
          <w:rFonts w:ascii="Times New Roman" w:eastAsia="Times New Roman" w:hAnsi="Times New Roman"/>
          <w:color w:val="000000"/>
          <w:sz w:val="24"/>
          <w:lang w:val="ru-RU"/>
        </w:rPr>
        <w:t>, Б. Кауфман и др.).</w:t>
      </w:r>
      <w:proofErr w:type="gramEnd"/>
    </w:p>
    <w:p w:rsidR="00506DB6" w:rsidRPr="004130E0" w:rsidRDefault="004130E0" w:rsidP="003B5587">
      <w:pPr>
        <w:autoSpaceDE w:val="0"/>
        <w:autoSpaceDN w:val="0"/>
        <w:spacing w:after="0" w:line="240" w:lineRule="auto"/>
        <w:ind w:right="720"/>
        <w:rPr>
          <w:lang w:val="ru-RU"/>
        </w:rPr>
      </w:pPr>
      <w:r w:rsidRPr="004130E0">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XX</w:t>
      </w:r>
      <w:r w:rsidRPr="004130E0">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4130E0">
        <w:rPr>
          <w:rFonts w:ascii="Times New Roman" w:eastAsia="Times New Roman" w:hAnsi="Times New Roman"/>
          <w:b/>
          <w:color w:val="000000"/>
          <w:sz w:val="24"/>
          <w:lang w:val="ru-RU"/>
        </w:rPr>
        <w:t xml:space="preserve"> века</w:t>
      </w:r>
      <w:r w:rsidRPr="004130E0">
        <w:rPr>
          <w:rFonts w:ascii="Times New Roman" w:eastAsia="Times New Roman" w:hAnsi="Times New Roman"/>
          <w:color w:val="000000"/>
          <w:sz w:val="24"/>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Рождественского, И. А. Бродского, А. С. Кушнера и др.</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Зарубежная литература </w:t>
      </w:r>
      <w:r w:rsidRPr="004130E0">
        <w:rPr>
          <w:lang w:val="ru-RU"/>
        </w:rPr>
        <w:br/>
      </w:r>
      <w:r w:rsidRPr="004130E0">
        <w:rPr>
          <w:rFonts w:ascii="Times New Roman" w:eastAsia="Times New Roman" w:hAnsi="Times New Roman"/>
          <w:b/>
          <w:color w:val="000000"/>
          <w:sz w:val="24"/>
          <w:lang w:val="ru-RU"/>
        </w:rPr>
        <w:t>У. Шекспир.</w:t>
      </w:r>
      <w:r w:rsidRPr="004130E0">
        <w:rPr>
          <w:rFonts w:ascii="Times New Roman" w:eastAsia="Times New Roman" w:hAnsi="Times New Roman"/>
          <w:color w:val="000000"/>
          <w:sz w:val="24"/>
          <w:lang w:val="ru-RU"/>
        </w:rPr>
        <w:t xml:space="preserve"> Сонеты (один-два по выбору). Например, № 66 «</w:t>
      </w:r>
      <w:proofErr w:type="spellStart"/>
      <w:r w:rsidRPr="004130E0">
        <w:rPr>
          <w:rFonts w:ascii="Times New Roman" w:eastAsia="Times New Roman" w:hAnsi="Times New Roman"/>
          <w:color w:val="000000"/>
          <w:sz w:val="24"/>
          <w:lang w:val="ru-RU"/>
        </w:rPr>
        <w:t>Измучась</w:t>
      </w:r>
      <w:proofErr w:type="spellEnd"/>
      <w:r w:rsidRPr="004130E0">
        <w:rPr>
          <w:rFonts w:ascii="Times New Roman" w:eastAsia="Times New Roman" w:hAnsi="Times New Roman"/>
          <w:color w:val="000000"/>
          <w:sz w:val="24"/>
          <w:lang w:val="ru-RU"/>
        </w:rPr>
        <w:t xml:space="preserve"> всем, я умереть хочу…», №130 «Её глаза на звёзды не похожи…» и др. Трагедия «Ромео и Джульетта» (фрагменты по выбору). </w:t>
      </w:r>
      <w:r w:rsidRPr="004130E0">
        <w:rPr>
          <w:rFonts w:ascii="Times New Roman" w:eastAsia="Times New Roman" w:hAnsi="Times New Roman"/>
          <w:b/>
          <w:color w:val="000000"/>
          <w:sz w:val="24"/>
          <w:lang w:val="ru-RU"/>
        </w:rPr>
        <w:t xml:space="preserve">Ж.-Б. Мольер. </w:t>
      </w:r>
      <w:r w:rsidRPr="004130E0">
        <w:rPr>
          <w:rFonts w:ascii="Times New Roman" w:eastAsia="Times New Roman" w:hAnsi="Times New Roman"/>
          <w:color w:val="000000"/>
          <w:sz w:val="24"/>
          <w:lang w:val="ru-RU"/>
        </w:rPr>
        <w:t>Комедия «Мещанин во дворянстве» (фрагменты по выбору).</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3B5587" w:rsidRDefault="003B5587" w:rsidP="003B5587">
      <w:pPr>
        <w:autoSpaceDE w:val="0"/>
        <w:autoSpaceDN w:val="0"/>
        <w:spacing w:after="0" w:line="240" w:lineRule="auto"/>
        <w:jc w:val="center"/>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9 КЛАСС</w:t>
      </w:r>
    </w:p>
    <w:p w:rsidR="00506DB6" w:rsidRPr="004130E0" w:rsidRDefault="004130E0" w:rsidP="003B5587">
      <w:pPr>
        <w:autoSpaceDE w:val="0"/>
        <w:autoSpaceDN w:val="0"/>
        <w:spacing w:after="0" w:line="240" w:lineRule="auto"/>
        <w:ind w:right="7632"/>
        <w:rPr>
          <w:lang w:val="ru-RU"/>
        </w:rPr>
      </w:pPr>
      <w:r w:rsidRPr="004130E0">
        <w:rPr>
          <w:rFonts w:ascii="Times New Roman" w:eastAsia="Times New Roman" w:hAnsi="Times New Roman"/>
          <w:b/>
          <w:color w:val="000000"/>
          <w:sz w:val="24"/>
          <w:lang w:val="ru-RU"/>
        </w:rPr>
        <w:t>Древнерусская литература</w:t>
      </w:r>
      <w:r w:rsidRPr="004130E0">
        <w:rPr>
          <w:lang w:val="ru-RU"/>
        </w:rPr>
        <w:br/>
      </w:r>
      <w:r w:rsidRPr="004130E0">
        <w:rPr>
          <w:rFonts w:ascii="Times New Roman" w:eastAsia="Times New Roman" w:hAnsi="Times New Roman"/>
          <w:color w:val="000000"/>
          <w:sz w:val="24"/>
          <w:lang w:val="ru-RU"/>
        </w:rPr>
        <w:t>«Слово о полку Игореве».</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 xml:space="preserve">М. В. Ломоносов. </w:t>
      </w:r>
      <w:r w:rsidRPr="004130E0">
        <w:rPr>
          <w:rFonts w:ascii="Times New Roman" w:eastAsia="Times New Roman" w:hAnsi="Times New Roman"/>
          <w:color w:val="000000"/>
          <w:sz w:val="24"/>
          <w:lang w:val="ru-RU"/>
        </w:rPr>
        <w:t xml:space="preserve">«Ода на день восшествия на Всероссийский престол Ея Величества Государыни Императрицы </w:t>
      </w:r>
      <w:proofErr w:type="spellStart"/>
      <w:r w:rsidRPr="004130E0">
        <w:rPr>
          <w:rFonts w:ascii="Times New Roman" w:eastAsia="Times New Roman" w:hAnsi="Times New Roman"/>
          <w:color w:val="000000"/>
          <w:sz w:val="24"/>
          <w:lang w:val="ru-RU"/>
        </w:rPr>
        <w:t>Елисаветы</w:t>
      </w:r>
      <w:proofErr w:type="spellEnd"/>
      <w:r w:rsidRPr="004130E0">
        <w:rPr>
          <w:rFonts w:ascii="Times New Roman" w:eastAsia="Times New Roman" w:hAnsi="Times New Roman"/>
          <w:color w:val="000000"/>
          <w:sz w:val="24"/>
          <w:lang w:val="ru-RU"/>
        </w:rPr>
        <w:t xml:space="preserve"> Петровны 1747 года» и другие стихотворения (по выбору).</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b/>
          <w:color w:val="000000"/>
          <w:sz w:val="24"/>
          <w:lang w:val="ru-RU"/>
        </w:rPr>
        <w:t xml:space="preserve">Г. Р. Державин. </w:t>
      </w:r>
      <w:r w:rsidRPr="004130E0">
        <w:rPr>
          <w:rFonts w:ascii="Times New Roman" w:eastAsia="Times New Roman" w:hAnsi="Times New Roman"/>
          <w:color w:val="000000"/>
          <w:sz w:val="24"/>
          <w:lang w:val="ru-RU"/>
        </w:rPr>
        <w:t>Стихотворения (два по выбору). Например, «Властителям и судиям», «Памятник»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Н. М. Карамзин.</w:t>
      </w:r>
      <w:r w:rsidRPr="004130E0">
        <w:rPr>
          <w:rFonts w:ascii="Times New Roman" w:eastAsia="Times New Roman" w:hAnsi="Times New Roman"/>
          <w:color w:val="000000"/>
          <w:sz w:val="24"/>
          <w:lang w:val="ru-RU"/>
        </w:rPr>
        <w:t xml:space="preserve"> Повесть «Бедная Лиза».</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века </w:t>
      </w:r>
      <w:r w:rsidRPr="004130E0">
        <w:rPr>
          <w:lang w:val="ru-RU"/>
        </w:rPr>
        <w:br/>
      </w:r>
      <w:r w:rsidRPr="004130E0">
        <w:rPr>
          <w:rFonts w:ascii="Times New Roman" w:eastAsia="Times New Roman" w:hAnsi="Times New Roman"/>
          <w:b/>
          <w:color w:val="000000"/>
          <w:sz w:val="24"/>
          <w:lang w:val="ru-RU"/>
        </w:rPr>
        <w:t>В. А. Жуковский.</w:t>
      </w:r>
      <w:r w:rsidRPr="004130E0">
        <w:rPr>
          <w:rFonts w:ascii="Times New Roman" w:eastAsia="Times New Roman" w:hAnsi="Times New Roman"/>
          <w:color w:val="000000"/>
          <w:sz w:val="24"/>
          <w:lang w:val="ru-RU"/>
        </w:rPr>
        <w:t xml:space="preserve"> Баллады, элегии (одна-две по выбору). Например, «Светлана», «Невыразимое»</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Море» и др.</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А. С. Грибоедов.</w:t>
      </w:r>
      <w:r w:rsidRPr="004130E0">
        <w:rPr>
          <w:rFonts w:ascii="Times New Roman" w:eastAsia="Times New Roman" w:hAnsi="Times New Roman"/>
          <w:color w:val="000000"/>
          <w:sz w:val="24"/>
          <w:lang w:val="ru-RU"/>
        </w:rPr>
        <w:t xml:space="preserve"> Комедия «Горе от ума».</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b/>
          <w:color w:val="000000"/>
          <w:sz w:val="24"/>
          <w:lang w:val="ru-RU"/>
        </w:rPr>
        <w:t xml:space="preserve">Поэзия пушкинской эпохи. </w:t>
      </w:r>
      <w:r w:rsidRPr="004130E0">
        <w:rPr>
          <w:rFonts w:ascii="Times New Roman" w:eastAsia="Times New Roman" w:hAnsi="Times New Roman"/>
          <w:color w:val="000000"/>
          <w:sz w:val="24"/>
          <w:lang w:val="ru-RU"/>
        </w:rPr>
        <w:t xml:space="preserve">К. Н. Батюшков, А. А. </w:t>
      </w:r>
      <w:proofErr w:type="spellStart"/>
      <w:r w:rsidRPr="004130E0">
        <w:rPr>
          <w:rFonts w:ascii="Times New Roman" w:eastAsia="Times New Roman" w:hAnsi="Times New Roman"/>
          <w:color w:val="000000"/>
          <w:sz w:val="24"/>
          <w:lang w:val="ru-RU"/>
        </w:rPr>
        <w:t>Дельвиг</w:t>
      </w:r>
      <w:proofErr w:type="spellEnd"/>
      <w:r w:rsidRPr="004130E0">
        <w:rPr>
          <w:rFonts w:ascii="Times New Roman" w:eastAsia="Times New Roman" w:hAnsi="Times New Roman"/>
          <w:color w:val="000000"/>
          <w:sz w:val="24"/>
          <w:lang w:val="ru-RU"/>
        </w:rPr>
        <w:t>, Н. М. Языков, Е. А. Баратынский (не менее трёх стихотворений по выбору).</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А. С. Пушкин.</w:t>
      </w:r>
      <w:r w:rsidRPr="004130E0">
        <w:rPr>
          <w:rFonts w:ascii="Times New Roman" w:eastAsia="Times New Roman" w:hAnsi="Times New Roman"/>
          <w:color w:val="000000"/>
          <w:sz w:val="24"/>
          <w:lang w:val="ru-RU"/>
        </w:rPr>
        <w:t xml:space="preserve"> Стихотворения. Например, «Бесы», «Брожу ли я вдоль улиц шумных…», «…Вновь я посетил…», «Из </w:t>
      </w:r>
      <w:proofErr w:type="spellStart"/>
      <w:r w:rsidRPr="004130E0">
        <w:rPr>
          <w:rFonts w:ascii="Times New Roman" w:eastAsia="Times New Roman" w:hAnsi="Times New Roman"/>
          <w:color w:val="000000"/>
          <w:sz w:val="24"/>
          <w:lang w:val="ru-RU"/>
        </w:rPr>
        <w:t>Пиндемонти</w:t>
      </w:r>
      <w:proofErr w:type="spellEnd"/>
      <w:r w:rsidRPr="004130E0">
        <w:rPr>
          <w:rFonts w:ascii="Times New Roman" w:eastAsia="Times New Roman" w:hAnsi="Times New Roman"/>
          <w:color w:val="000000"/>
          <w:sz w:val="24"/>
          <w:lang w:val="ru-RU"/>
        </w:rPr>
        <w:t>», «К морю», «К***» («Я помню чудное мгновенье…»), «Мадонна»</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 xml:space="preserve">Осень» (отрывок), «Отцы-пустынники и жёны непорочны…», «Пора, мой друг, пора! </w:t>
      </w:r>
      <w:proofErr w:type="gramStart"/>
      <w:r w:rsidRPr="004130E0">
        <w:rPr>
          <w:rFonts w:ascii="Times New Roman" w:eastAsia="Times New Roman" w:hAnsi="Times New Roman"/>
          <w:color w:val="000000"/>
          <w:sz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нерукотворный…»и др. Поэма «Медный всадник».</w:t>
      </w:r>
      <w:proofErr w:type="gramEnd"/>
      <w:r w:rsidRPr="004130E0">
        <w:rPr>
          <w:rFonts w:ascii="Times New Roman" w:eastAsia="Times New Roman" w:hAnsi="Times New Roman"/>
          <w:color w:val="000000"/>
          <w:sz w:val="24"/>
          <w:lang w:val="ru-RU"/>
        </w:rPr>
        <w:t xml:space="preserve"> Роман в стихах «Евгений Онегин».</w:t>
      </w:r>
    </w:p>
    <w:p w:rsidR="003B5587" w:rsidRDefault="004130E0" w:rsidP="003B5587">
      <w:pPr>
        <w:autoSpaceDE w:val="0"/>
        <w:autoSpaceDN w:val="0"/>
        <w:spacing w:after="0" w:line="240" w:lineRule="auto"/>
        <w:ind w:right="144"/>
        <w:rPr>
          <w:rFonts w:ascii="Times New Roman" w:eastAsia="Times New Roman" w:hAnsi="Times New Roman"/>
          <w:color w:val="000000"/>
          <w:sz w:val="24"/>
          <w:lang w:val="ru-RU"/>
        </w:rPr>
      </w:pPr>
      <w:r w:rsidRPr="004130E0">
        <w:rPr>
          <w:rFonts w:ascii="Times New Roman" w:eastAsia="Times New Roman" w:hAnsi="Times New Roman"/>
          <w:b/>
          <w:color w:val="000000"/>
          <w:sz w:val="24"/>
          <w:lang w:val="ru-RU"/>
        </w:rPr>
        <w:t>М. Ю. Лермонтов.</w:t>
      </w:r>
      <w:r w:rsidRPr="004130E0">
        <w:rPr>
          <w:rFonts w:ascii="Times New Roman" w:eastAsia="Times New Roman" w:hAnsi="Times New Roman"/>
          <w:color w:val="000000"/>
          <w:sz w:val="24"/>
          <w:lang w:val="ru-RU"/>
        </w:rPr>
        <w:t xml:space="preserve">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3B5587" w:rsidRPr="004130E0" w:rsidRDefault="003B5587"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Н. В. Гоголь. </w:t>
      </w:r>
      <w:r w:rsidRPr="004130E0">
        <w:rPr>
          <w:rFonts w:ascii="Times New Roman" w:eastAsia="Times New Roman" w:hAnsi="Times New Roman"/>
          <w:color w:val="000000"/>
          <w:sz w:val="24"/>
          <w:lang w:val="ru-RU"/>
        </w:rPr>
        <w:t>Поэма «Мёртвые души».</w:t>
      </w:r>
    </w:p>
    <w:p w:rsidR="003B5587" w:rsidRPr="004130E0" w:rsidRDefault="003B5587" w:rsidP="003B5587">
      <w:pPr>
        <w:autoSpaceDE w:val="0"/>
        <w:autoSpaceDN w:val="0"/>
        <w:spacing w:after="0" w:line="240" w:lineRule="auto"/>
        <w:ind w:right="864"/>
        <w:rPr>
          <w:lang w:val="ru-RU"/>
        </w:rPr>
      </w:pPr>
      <w:r w:rsidRPr="004130E0">
        <w:rPr>
          <w:rFonts w:ascii="Times New Roman" w:eastAsia="Times New Roman" w:hAnsi="Times New Roman"/>
          <w:b/>
          <w:color w:val="000000"/>
          <w:sz w:val="24"/>
          <w:lang w:val="ru-RU"/>
        </w:rPr>
        <w:t xml:space="preserve">Отечественная проза первой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w:t>
      </w:r>
      <w:r w:rsidRPr="004130E0">
        <w:rPr>
          <w:rFonts w:ascii="Times New Roman" w:eastAsia="Times New Roman" w:hAnsi="Times New Roman"/>
          <w:color w:val="000000"/>
          <w:sz w:val="24"/>
          <w:lang w:val="ru-RU"/>
        </w:rPr>
        <w:t xml:space="preserve"> (одно произведение по выбору). Например, произведения: «</w:t>
      </w:r>
      <w:proofErr w:type="spellStart"/>
      <w:r w:rsidRPr="004130E0">
        <w:rPr>
          <w:rFonts w:ascii="Times New Roman" w:eastAsia="Times New Roman" w:hAnsi="Times New Roman"/>
          <w:color w:val="000000"/>
          <w:sz w:val="24"/>
          <w:lang w:val="ru-RU"/>
        </w:rPr>
        <w:t>Лафертовскаямаковница</w:t>
      </w:r>
      <w:proofErr w:type="spellEnd"/>
      <w:r w:rsidRPr="004130E0">
        <w:rPr>
          <w:rFonts w:ascii="Times New Roman" w:eastAsia="Times New Roman" w:hAnsi="Times New Roman"/>
          <w:color w:val="000000"/>
          <w:sz w:val="24"/>
          <w:lang w:val="ru-RU"/>
        </w:rPr>
        <w:t>» Антония Погорельского, «Часы и зеркало» А. А. Бестужева-Марлинского, «Кто   виноват?» (главы по выбору) А. И. Герцена и др.</w:t>
      </w:r>
    </w:p>
    <w:p w:rsidR="003B5587" w:rsidRPr="004130E0" w:rsidRDefault="003B5587" w:rsidP="003B5587">
      <w:pPr>
        <w:autoSpaceDE w:val="0"/>
        <w:autoSpaceDN w:val="0"/>
        <w:spacing w:after="0" w:line="240" w:lineRule="auto"/>
        <w:ind w:right="3024"/>
        <w:rPr>
          <w:lang w:val="ru-RU"/>
        </w:rPr>
      </w:pPr>
      <w:r w:rsidRPr="004130E0">
        <w:rPr>
          <w:rFonts w:ascii="Times New Roman" w:eastAsia="Times New Roman" w:hAnsi="Times New Roman"/>
          <w:b/>
          <w:color w:val="000000"/>
          <w:sz w:val="24"/>
          <w:lang w:val="ru-RU"/>
        </w:rPr>
        <w:t xml:space="preserve">Зарубежная литература </w:t>
      </w:r>
      <w:r w:rsidRPr="004130E0">
        <w:rPr>
          <w:lang w:val="ru-RU"/>
        </w:rPr>
        <w:br/>
      </w:r>
      <w:r w:rsidRPr="004130E0">
        <w:rPr>
          <w:rFonts w:ascii="Times New Roman" w:eastAsia="Times New Roman" w:hAnsi="Times New Roman"/>
          <w:b/>
          <w:color w:val="000000"/>
          <w:sz w:val="24"/>
          <w:lang w:val="ru-RU"/>
        </w:rPr>
        <w:t>Данте.</w:t>
      </w:r>
      <w:r w:rsidRPr="004130E0">
        <w:rPr>
          <w:rFonts w:ascii="Times New Roman" w:eastAsia="Times New Roman" w:hAnsi="Times New Roman"/>
          <w:color w:val="000000"/>
          <w:sz w:val="24"/>
          <w:lang w:val="ru-RU"/>
        </w:rPr>
        <w:t xml:space="preserve"> «Божественная комедия» (не менее двух фрагментов по выбору).</w:t>
      </w:r>
    </w:p>
    <w:p w:rsidR="003B5587" w:rsidRPr="004130E0" w:rsidRDefault="003B5587"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У. Шекспир.</w:t>
      </w:r>
      <w:r w:rsidRPr="004130E0">
        <w:rPr>
          <w:rFonts w:ascii="Times New Roman" w:eastAsia="Times New Roman" w:hAnsi="Times New Roman"/>
          <w:color w:val="000000"/>
          <w:sz w:val="24"/>
          <w:lang w:val="ru-RU"/>
        </w:rPr>
        <w:t xml:space="preserve"> Трагедия «Гамлет» (фрагменты по выбору).</w:t>
      </w:r>
    </w:p>
    <w:p w:rsidR="003B5587" w:rsidRPr="004130E0" w:rsidRDefault="003B5587"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И.В. Гёте.</w:t>
      </w:r>
      <w:r w:rsidRPr="004130E0">
        <w:rPr>
          <w:rFonts w:ascii="Times New Roman" w:eastAsia="Times New Roman" w:hAnsi="Times New Roman"/>
          <w:color w:val="000000"/>
          <w:sz w:val="24"/>
          <w:lang w:val="ru-RU"/>
        </w:rPr>
        <w:t xml:space="preserve">  Трагедия  «Фауст»  (не  менее  двух  фрагментов по выбору).</w:t>
      </w:r>
    </w:p>
    <w:p w:rsidR="003B5587" w:rsidRPr="004130E0" w:rsidRDefault="003B5587"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 xml:space="preserve">Дж. Г. Байрон. </w:t>
      </w:r>
      <w:r w:rsidRPr="004130E0">
        <w:rPr>
          <w:rFonts w:ascii="Times New Roman" w:eastAsia="Times New Roman" w:hAnsi="Times New Roman"/>
          <w:color w:val="000000"/>
          <w:sz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3B5587" w:rsidRDefault="003B5587" w:rsidP="003B5587">
      <w:pPr>
        <w:autoSpaceDE w:val="0"/>
        <w:autoSpaceDN w:val="0"/>
        <w:spacing w:after="0" w:line="240" w:lineRule="auto"/>
        <w:ind w:right="144"/>
        <w:rPr>
          <w:rFonts w:ascii="Times New Roman" w:eastAsia="Times New Roman" w:hAnsi="Times New Roman"/>
          <w:color w:val="000000"/>
          <w:sz w:val="24"/>
          <w:lang w:val="ru-RU"/>
        </w:rPr>
      </w:pPr>
      <w:r w:rsidRPr="004130E0">
        <w:rPr>
          <w:rFonts w:ascii="Times New Roman" w:eastAsia="Times New Roman" w:hAnsi="Times New Roman"/>
          <w:b/>
          <w:color w:val="000000"/>
          <w:sz w:val="24"/>
          <w:lang w:val="ru-RU"/>
        </w:rPr>
        <w:t xml:space="preserve">Зарубежная проза первой половины </w:t>
      </w:r>
      <w:r>
        <w:rPr>
          <w:rFonts w:ascii="Times New Roman" w:eastAsia="Times New Roman" w:hAnsi="Times New Roman"/>
          <w:b/>
          <w:color w:val="000000"/>
          <w:sz w:val="24"/>
        </w:rPr>
        <w:t>XIX</w:t>
      </w:r>
      <w:r w:rsidRPr="004130E0">
        <w:rPr>
          <w:rFonts w:ascii="Times New Roman" w:eastAsia="Times New Roman" w:hAnsi="Times New Roman"/>
          <w:b/>
          <w:color w:val="000000"/>
          <w:sz w:val="24"/>
          <w:lang w:val="ru-RU"/>
        </w:rPr>
        <w:t xml:space="preserve"> в.</w:t>
      </w:r>
      <w:r w:rsidRPr="004130E0">
        <w:rPr>
          <w:rFonts w:ascii="Times New Roman" w:eastAsia="Times New Roman" w:hAnsi="Times New Roman"/>
          <w:color w:val="000000"/>
          <w:sz w:val="24"/>
          <w:lang w:val="ru-RU"/>
        </w:rPr>
        <w:t xml:space="preserve"> (одно произведение по  выбору). Например, произведения  Э.Т.А.  Гофмана, В. Гюго, В. Скотта и др.</w:t>
      </w:r>
    </w:p>
    <w:p w:rsidR="00506DB6" w:rsidRDefault="003B5587" w:rsidP="003B5587">
      <w:pPr>
        <w:autoSpaceDE w:val="0"/>
        <w:autoSpaceDN w:val="0"/>
        <w:spacing w:after="0" w:line="240" w:lineRule="auto"/>
        <w:ind w:right="144"/>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
    <w:p w:rsidR="003B5587" w:rsidRPr="004130E0" w:rsidRDefault="003B5587" w:rsidP="003B5587">
      <w:pPr>
        <w:autoSpaceDE w:val="0"/>
        <w:autoSpaceDN w:val="0"/>
        <w:spacing w:after="0" w:line="240" w:lineRule="auto"/>
        <w:ind w:right="144"/>
        <w:rPr>
          <w:lang w:val="ru-RU"/>
        </w:rPr>
        <w:sectPr w:rsidR="003B5587" w:rsidRPr="004130E0">
          <w:pgSz w:w="11900" w:h="16840"/>
          <w:pgMar w:top="310" w:right="660" w:bottom="438" w:left="666" w:header="720" w:footer="720" w:gutter="0"/>
          <w:cols w:space="720" w:equalWidth="0">
            <w:col w:w="10574" w:space="0"/>
          </w:cols>
          <w:docGrid w:linePitch="360"/>
        </w:sectPr>
      </w:pP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lastRenderedPageBreak/>
        <w:t>ПЛАНИРУЕМЫЕ ОБРАЗОВАТЕЛЬНЫЕ РЕЗУЛЬТАТЫ</w:t>
      </w:r>
    </w:p>
    <w:p w:rsidR="00506DB6" w:rsidRPr="004130E0" w:rsidRDefault="004130E0" w:rsidP="003B5587">
      <w:pPr>
        <w:tabs>
          <w:tab w:val="left" w:pos="180"/>
        </w:tabs>
        <w:autoSpaceDE w:val="0"/>
        <w:autoSpaceDN w:val="0"/>
        <w:spacing w:after="0" w:line="240" w:lineRule="auto"/>
        <w:ind w:right="-31" w:firstLine="567"/>
        <w:rPr>
          <w:lang w:val="ru-RU"/>
        </w:rPr>
      </w:pPr>
      <w:r w:rsidRPr="004130E0">
        <w:rPr>
          <w:rFonts w:ascii="Times New Roman" w:eastAsia="Times New Roman" w:hAnsi="Times New Roman"/>
          <w:color w:val="000000"/>
          <w:sz w:val="24"/>
          <w:lang w:val="ru-RU"/>
        </w:rPr>
        <w:t xml:space="preserve">Изучение литературы в основной школе направлено на достижение </w:t>
      </w:r>
      <w:proofErr w:type="gramStart"/>
      <w:r w:rsidRPr="004130E0">
        <w:rPr>
          <w:rFonts w:ascii="Times New Roman" w:eastAsia="Times New Roman" w:hAnsi="Times New Roman"/>
          <w:color w:val="000000"/>
          <w:sz w:val="24"/>
          <w:lang w:val="ru-RU"/>
        </w:rPr>
        <w:t>обучающимися</w:t>
      </w:r>
      <w:proofErr w:type="gramEnd"/>
      <w:r w:rsidRPr="004130E0">
        <w:rPr>
          <w:rFonts w:ascii="Times New Roman" w:eastAsia="Times New Roman" w:hAnsi="Times New Roman"/>
          <w:color w:val="000000"/>
          <w:sz w:val="24"/>
          <w:lang w:val="ru-RU"/>
        </w:rPr>
        <w:t xml:space="preserve"> следующих личностных, метапредметных и предметных результатов освоения учебного предмета.</w:t>
      </w:r>
    </w:p>
    <w:p w:rsidR="00506DB6" w:rsidRPr="004130E0" w:rsidRDefault="004130E0" w:rsidP="003B5587">
      <w:pPr>
        <w:autoSpaceDE w:val="0"/>
        <w:autoSpaceDN w:val="0"/>
        <w:spacing w:after="0" w:line="240" w:lineRule="auto"/>
        <w:ind w:right="-31" w:firstLine="567"/>
        <w:rPr>
          <w:lang w:val="ru-RU"/>
        </w:rPr>
      </w:pPr>
      <w:r w:rsidRPr="004130E0">
        <w:rPr>
          <w:rFonts w:ascii="Times New Roman" w:eastAsia="Times New Roman" w:hAnsi="Times New Roman"/>
          <w:b/>
          <w:color w:val="000000"/>
          <w:sz w:val="24"/>
          <w:lang w:val="ru-RU"/>
        </w:rPr>
        <w:t>ЛИЧНОСТНЫЕ РЕЗУЛЬТАТЫ</w:t>
      </w:r>
    </w:p>
    <w:p w:rsidR="00506DB6" w:rsidRPr="004130E0" w:rsidRDefault="004130E0" w:rsidP="003B5587">
      <w:pPr>
        <w:autoSpaceDE w:val="0"/>
        <w:autoSpaceDN w:val="0"/>
        <w:spacing w:after="0" w:line="240" w:lineRule="auto"/>
        <w:ind w:right="-31" w:firstLine="567"/>
        <w:rPr>
          <w:lang w:val="ru-RU"/>
        </w:rPr>
      </w:pPr>
      <w:r w:rsidRPr="004130E0">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4130E0">
        <w:rPr>
          <w:lang w:val="ru-RU"/>
        </w:rPr>
        <w:br/>
      </w:r>
      <w:r w:rsidRPr="004130E0">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6DB6" w:rsidRPr="004130E0" w:rsidRDefault="004130E0" w:rsidP="003B5587">
      <w:pPr>
        <w:autoSpaceDE w:val="0"/>
        <w:autoSpaceDN w:val="0"/>
        <w:spacing w:after="0" w:line="240" w:lineRule="auto"/>
        <w:ind w:right="-31" w:firstLine="567"/>
        <w:rPr>
          <w:lang w:val="ru-RU"/>
        </w:rPr>
      </w:pPr>
      <w:r w:rsidRPr="004130E0">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06DB6" w:rsidRPr="004130E0" w:rsidRDefault="004130E0" w:rsidP="003B5587">
      <w:pPr>
        <w:autoSpaceDE w:val="0"/>
        <w:autoSpaceDN w:val="0"/>
        <w:spacing w:after="0" w:line="240" w:lineRule="auto"/>
        <w:ind w:left="180" w:right="-31" w:firstLine="567"/>
        <w:rPr>
          <w:lang w:val="ru-RU"/>
        </w:rPr>
      </w:pPr>
      <w:r w:rsidRPr="004130E0">
        <w:rPr>
          <w:rFonts w:ascii="Times New Roman" w:eastAsia="Times New Roman" w:hAnsi="Times New Roman"/>
          <w:b/>
          <w:color w:val="000000"/>
          <w:sz w:val="24"/>
          <w:lang w:val="ru-RU"/>
        </w:rPr>
        <w:t>Гражданского воспитания:</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неприятие любых форм экстремизма, дискриминации;</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понимание роли различных социальных институтов в жизни человека;</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представление о способах противодействия коррупции;</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активное участие в школьном самоуправлении;</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готовность к участию в гуманитарной деятельности (</w:t>
      </w:r>
      <w:proofErr w:type="spellStart"/>
      <w:r w:rsidRPr="004130E0">
        <w:rPr>
          <w:rFonts w:ascii="Times New Roman" w:eastAsia="Times New Roman" w:hAnsi="Times New Roman"/>
          <w:color w:val="000000"/>
          <w:sz w:val="24"/>
          <w:lang w:val="ru-RU"/>
        </w:rPr>
        <w:t>волонтерство</w:t>
      </w:r>
      <w:proofErr w:type="spellEnd"/>
      <w:r w:rsidRPr="004130E0">
        <w:rPr>
          <w:rFonts w:ascii="Times New Roman" w:eastAsia="Times New Roman" w:hAnsi="Times New Roman"/>
          <w:color w:val="000000"/>
          <w:sz w:val="24"/>
          <w:lang w:val="ru-RU"/>
        </w:rPr>
        <w:t>; помощь людям, нуждающимся в ней).</w:t>
      </w:r>
    </w:p>
    <w:p w:rsidR="00506DB6" w:rsidRPr="004130E0" w:rsidRDefault="004130E0" w:rsidP="003B5587">
      <w:pPr>
        <w:autoSpaceDE w:val="0"/>
        <w:autoSpaceDN w:val="0"/>
        <w:spacing w:after="0" w:line="240" w:lineRule="auto"/>
        <w:ind w:left="180" w:right="-31" w:firstLine="567"/>
        <w:rPr>
          <w:lang w:val="ru-RU"/>
        </w:rPr>
      </w:pPr>
      <w:r w:rsidRPr="004130E0">
        <w:rPr>
          <w:rFonts w:ascii="Times New Roman" w:eastAsia="Times New Roman" w:hAnsi="Times New Roman"/>
          <w:b/>
          <w:color w:val="000000"/>
          <w:sz w:val="24"/>
          <w:lang w:val="ru-RU"/>
        </w:rPr>
        <w:t>Патриотического воспитания:</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4130E0">
        <w:rPr>
          <w:lang w:val="ru-RU"/>
        </w:rPr>
        <w:br/>
      </w:r>
      <w:r w:rsidRPr="004130E0">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4130E0">
        <w:rPr>
          <w:lang w:val="ru-RU"/>
        </w:rPr>
        <w:br/>
      </w:r>
      <w:r w:rsidRPr="004130E0">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06DB6" w:rsidRPr="004130E0" w:rsidRDefault="00506DB6" w:rsidP="003B5587">
      <w:pPr>
        <w:autoSpaceDE w:val="0"/>
        <w:autoSpaceDN w:val="0"/>
        <w:spacing w:after="0" w:line="240" w:lineRule="auto"/>
        <w:ind w:right="-31" w:firstLine="567"/>
        <w:rPr>
          <w:lang w:val="ru-RU"/>
        </w:rPr>
      </w:pPr>
    </w:p>
    <w:p w:rsidR="00506DB6" w:rsidRPr="004130E0" w:rsidRDefault="004130E0" w:rsidP="003B5587">
      <w:pPr>
        <w:autoSpaceDE w:val="0"/>
        <w:autoSpaceDN w:val="0"/>
        <w:spacing w:after="0" w:line="240" w:lineRule="auto"/>
        <w:ind w:left="240" w:right="-31" w:firstLine="567"/>
        <w:jc w:val="both"/>
        <w:rPr>
          <w:lang w:val="ru-RU"/>
        </w:rPr>
      </w:pPr>
      <w:r w:rsidRPr="004130E0">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06DB6" w:rsidRPr="004130E0" w:rsidRDefault="004130E0" w:rsidP="003B5587">
      <w:pPr>
        <w:autoSpaceDE w:val="0"/>
        <w:autoSpaceDN w:val="0"/>
        <w:spacing w:after="0" w:line="240" w:lineRule="auto"/>
        <w:ind w:right="-31" w:firstLine="567"/>
        <w:rPr>
          <w:lang w:val="ru-RU"/>
        </w:rPr>
      </w:pPr>
      <w:r w:rsidRPr="004130E0">
        <w:rPr>
          <w:rFonts w:ascii="Times New Roman" w:eastAsia="Times New Roman" w:hAnsi="Times New Roman"/>
          <w:b/>
          <w:color w:val="000000"/>
          <w:sz w:val="24"/>
          <w:lang w:val="ru-RU"/>
        </w:rPr>
        <w:t>Духовно-нравственного воспитания:</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506DB6" w:rsidRPr="004130E0" w:rsidRDefault="004130E0" w:rsidP="003B5587">
      <w:pPr>
        <w:autoSpaceDE w:val="0"/>
        <w:autoSpaceDN w:val="0"/>
        <w:spacing w:after="0" w:line="240" w:lineRule="auto"/>
        <w:ind w:right="-31" w:firstLine="567"/>
        <w:rPr>
          <w:lang w:val="ru-RU"/>
        </w:rPr>
      </w:pPr>
      <w:r w:rsidRPr="004130E0">
        <w:rPr>
          <w:rFonts w:ascii="Times New Roman" w:eastAsia="Times New Roman" w:hAnsi="Times New Roman"/>
          <w:b/>
          <w:color w:val="000000"/>
          <w:sz w:val="24"/>
          <w:lang w:val="ru-RU"/>
        </w:rPr>
        <w:lastRenderedPageBreak/>
        <w:t>Эстетического воспитания:</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стремление к самовыражению в разных видах искусства.</w:t>
      </w:r>
    </w:p>
    <w:p w:rsidR="00506DB6" w:rsidRPr="004130E0" w:rsidRDefault="004130E0" w:rsidP="003B5587">
      <w:pPr>
        <w:autoSpaceDE w:val="0"/>
        <w:autoSpaceDN w:val="0"/>
        <w:spacing w:after="0" w:line="240" w:lineRule="auto"/>
        <w:ind w:right="-31" w:firstLine="567"/>
        <w:jc w:val="center"/>
        <w:rPr>
          <w:lang w:val="ru-RU"/>
        </w:rPr>
      </w:pPr>
      <w:r w:rsidRPr="004130E0">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130E0">
        <w:rPr>
          <w:rFonts w:ascii="Times New Roman" w:eastAsia="Times New Roman" w:hAnsi="Times New Roman"/>
          <w:color w:val="000000"/>
          <w:sz w:val="24"/>
          <w:lang w:val="ru-RU"/>
        </w:rPr>
        <w:t>интернет-среде</w:t>
      </w:r>
      <w:proofErr w:type="gramEnd"/>
      <w:r w:rsidRPr="004130E0">
        <w:rPr>
          <w:rFonts w:ascii="Times New Roman" w:eastAsia="Times New Roman" w:hAnsi="Times New Roman"/>
          <w:color w:val="000000"/>
          <w:sz w:val="24"/>
          <w:lang w:val="ru-RU"/>
        </w:rPr>
        <w:t xml:space="preserve"> в процессе школьного литературного образования; </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4130E0">
        <w:rPr>
          <w:lang w:val="ru-RU"/>
        </w:rPr>
        <w:br/>
      </w:r>
      <w:r w:rsidRPr="004130E0">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умение принимать себя и других, не осуждая;</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уметь управлять собственным эмоциональным состоянием;</w:t>
      </w:r>
    </w:p>
    <w:p w:rsidR="00506DB6" w:rsidRPr="004130E0" w:rsidRDefault="004130E0" w:rsidP="003B5587">
      <w:pPr>
        <w:autoSpaceDE w:val="0"/>
        <w:autoSpaceDN w:val="0"/>
        <w:spacing w:after="0" w:line="240" w:lineRule="auto"/>
        <w:ind w:left="240" w:right="-31" w:firstLine="567"/>
        <w:rPr>
          <w:lang w:val="ru-RU"/>
        </w:rPr>
      </w:pPr>
      <w:r w:rsidRPr="004130E0">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06DB6" w:rsidRPr="004130E0" w:rsidRDefault="004130E0" w:rsidP="003B5587">
      <w:pPr>
        <w:autoSpaceDE w:val="0"/>
        <w:autoSpaceDN w:val="0"/>
        <w:spacing w:after="0" w:line="240" w:lineRule="auto"/>
        <w:ind w:right="-31" w:firstLine="567"/>
        <w:rPr>
          <w:lang w:val="ru-RU"/>
        </w:rPr>
      </w:pPr>
      <w:r w:rsidRPr="004130E0">
        <w:rPr>
          <w:rFonts w:ascii="Times New Roman" w:eastAsia="Times New Roman" w:hAnsi="Times New Roman"/>
          <w:b/>
          <w:color w:val="000000"/>
          <w:sz w:val="24"/>
          <w:lang w:val="ru-RU"/>
        </w:rPr>
        <w:t>Трудового воспитания:</w:t>
      </w:r>
    </w:p>
    <w:p w:rsidR="00506DB6" w:rsidRPr="004130E0" w:rsidRDefault="00506DB6" w:rsidP="003B5587">
      <w:pPr>
        <w:autoSpaceDE w:val="0"/>
        <w:autoSpaceDN w:val="0"/>
        <w:spacing w:after="0" w:line="240" w:lineRule="auto"/>
        <w:ind w:right="-31" w:firstLine="567"/>
        <w:rPr>
          <w:lang w:val="ru-RU"/>
        </w:rPr>
      </w:pP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готовность адаптироваться в профессиональной среде;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06DB6" w:rsidRPr="004130E0" w:rsidRDefault="004130E0" w:rsidP="003B5587">
      <w:pPr>
        <w:autoSpaceDE w:val="0"/>
        <w:autoSpaceDN w:val="0"/>
        <w:spacing w:after="0" w:line="240" w:lineRule="auto"/>
        <w:ind w:left="180" w:right="-31" w:firstLine="567"/>
        <w:rPr>
          <w:lang w:val="ru-RU"/>
        </w:rPr>
      </w:pPr>
      <w:r w:rsidRPr="004130E0">
        <w:rPr>
          <w:rFonts w:ascii="Times New Roman" w:eastAsia="Times New Roman" w:hAnsi="Times New Roman"/>
          <w:b/>
          <w:color w:val="000000"/>
          <w:sz w:val="24"/>
          <w:lang w:val="ru-RU"/>
        </w:rPr>
        <w:t>Экологического воспитания:</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lastRenderedPageBreak/>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506DB6" w:rsidRPr="004130E0" w:rsidRDefault="004130E0" w:rsidP="003B5587">
      <w:pPr>
        <w:autoSpaceDE w:val="0"/>
        <w:autoSpaceDN w:val="0"/>
        <w:spacing w:after="0" w:line="240" w:lineRule="auto"/>
        <w:ind w:left="180" w:right="-31" w:firstLine="567"/>
        <w:rPr>
          <w:lang w:val="ru-RU"/>
        </w:rPr>
      </w:pPr>
      <w:r w:rsidRPr="004130E0">
        <w:rPr>
          <w:rFonts w:ascii="Times New Roman" w:eastAsia="Times New Roman" w:hAnsi="Times New Roman"/>
          <w:b/>
          <w:color w:val="000000"/>
          <w:sz w:val="24"/>
          <w:lang w:val="ru-RU"/>
        </w:rPr>
        <w:t>Ценности научного познания:</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506DB6" w:rsidRPr="004130E0" w:rsidRDefault="004130E0" w:rsidP="003B5587">
      <w:pPr>
        <w:autoSpaceDE w:val="0"/>
        <w:autoSpaceDN w:val="0"/>
        <w:spacing w:after="0" w:line="240" w:lineRule="auto"/>
        <w:ind w:left="420" w:right="-31" w:firstLine="567"/>
        <w:rPr>
          <w:lang w:val="ru-RU"/>
        </w:rPr>
      </w:pPr>
      <w:r w:rsidRPr="004130E0">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06DB6" w:rsidRPr="004130E0" w:rsidRDefault="004130E0" w:rsidP="003B5587">
      <w:pPr>
        <w:tabs>
          <w:tab w:val="left" w:pos="180"/>
        </w:tabs>
        <w:autoSpaceDE w:val="0"/>
        <w:autoSpaceDN w:val="0"/>
        <w:spacing w:after="0" w:line="240" w:lineRule="auto"/>
        <w:ind w:right="-31" w:firstLine="567"/>
        <w:rPr>
          <w:lang w:val="ru-RU"/>
        </w:rPr>
      </w:pPr>
      <w:r w:rsidRPr="004130E0">
        <w:rPr>
          <w:lang w:val="ru-RU"/>
        </w:rPr>
        <w:tab/>
      </w:r>
      <w:r w:rsidRPr="004130E0">
        <w:rPr>
          <w:rFonts w:ascii="Times New Roman" w:eastAsia="Times New Roman" w:hAnsi="Times New Roman"/>
          <w:b/>
          <w:color w:val="000000"/>
          <w:sz w:val="24"/>
          <w:lang w:val="ru-RU"/>
        </w:rPr>
        <w:t xml:space="preserve">Личностные результаты, обеспечивающие адаптацию </w:t>
      </w:r>
      <w:proofErr w:type="gramStart"/>
      <w:r w:rsidRPr="004130E0">
        <w:rPr>
          <w:rFonts w:ascii="Times New Roman" w:eastAsia="Times New Roman" w:hAnsi="Times New Roman"/>
          <w:b/>
          <w:color w:val="000000"/>
          <w:sz w:val="24"/>
          <w:lang w:val="ru-RU"/>
        </w:rPr>
        <w:t>обучающегося</w:t>
      </w:r>
      <w:proofErr w:type="gramEnd"/>
      <w:r w:rsidRPr="004130E0">
        <w:rPr>
          <w:rFonts w:ascii="Times New Roman" w:eastAsia="Times New Roman" w:hAnsi="Times New Roman"/>
          <w:b/>
          <w:color w:val="000000"/>
          <w:sz w:val="24"/>
          <w:lang w:val="ru-RU"/>
        </w:rPr>
        <w:t xml:space="preserve"> к изменяющимся условиям социальной и природной среды:</w:t>
      </w:r>
    </w:p>
    <w:p w:rsidR="00506DB6" w:rsidRPr="004130E0" w:rsidRDefault="004130E0" w:rsidP="003B5587">
      <w:pPr>
        <w:autoSpaceDE w:val="0"/>
        <w:autoSpaceDN w:val="0"/>
        <w:spacing w:after="0" w:line="240" w:lineRule="auto"/>
        <w:ind w:right="-31"/>
        <w:rPr>
          <w:lang w:val="ru-RU"/>
        </w:rPr>
      </w:pPr>
      <w:r w:rsidRPr="004130E0">
        <w:rPr>
          <w:rFonts w:ascii="Times New Roman" w:eastAsia="Times New Roman" w:hAnsi="Times New Roman"/>
          <w:color w:val="000000"/>
          <w:sz w:val="24"/>
          <w:lang w:val="ru-RU"/>
        </w:rPr>
        <w:t xml:space="preserve">—  освоение </w:t>
      </w:r>
      <w:proofErr w:type="gramStart"/>
      <w:r w:rsidRPr="004130E0">
        <w:rPr>
          <w:rFonts w:ascii="Times New Roman" w:eastAsia="Times New Roman" w:hAnsi="Times New Roman"/>
          <w:color w:val="000000"/>
          <w:sz w:val="24"/>
          <w:lang w:val="ru-RU"/>
        </w:rPr>
        <w:t>обучающимися</w:t>
      </w:r>
      <w:proofErr w:type="gramEnd"/>
      <w:r w:rsidRPr="004130E0">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3B5587" w:rsidRDefault="004130E0" w:rsidP="003B5587">
      <w:pPr>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w:t>
      </w:r>
      <w:proofErr w:type="gramStart"/>
      <w:r w:rsidRPr="004130E0">
        <w:rPr>
          <w:rFonts w:ascii="Times New Roman" w:eastAsia="Times New Roman" w:hAnsi="Times New Roman"/>
          <w:color w:val="000000"/>
          <w:sz w:val="24"/>
          <w:lang w:val="ru-RU"/>
        </w:rPr>
        <w:t>из</w:t>
      </w:r>
      <w:proofErr w:type="gramEnd"/>
      <w:r w:rsidRPr="004130E0">
        <w:rPr>
          <w:rFonts w:ascii="Times New Roman" w:eastAsia="Times New Roman" w:hAnsi="Times New Roman"/>
          <w:color w:val="000000"/>
          <w:sz w:val="24"/>
          <w:lang w:val="ru-RU"/>
        </w:rPr>
        <w:t xml:space="preserve"> другой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культурной среды;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B5587" w:rsidRDefault="004130E0" w:rsidP="003B5587">
      <w:pPr>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B5587" w:rsidRDefault="004130E0" w:rsidP="003B5587">
      <w:pPr>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концепции устойчивого развития;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3B5587" w:rsidRDefault="004130E0" w:rsidP="003B5587">
      <w:pPr>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формулировать и оценивать риски и последствия, формировать опыт,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уметь находить </w:t>
      </w:r>
      <w:proofErr w:type="gramStart"/>
      <w:r w:rsidRPr="004130E0">
        <w:rPr>
          <w:rFonts w:ascii="Times New Roman" w:eastAsia="Times New Roman" w:hAnsi="Times New Roman"/>
          <w:color w:val="000000"/>
          <w:sz w:val="24"/>
          <w:lang w:val="ru-RU"/>
        </w:rPr>
        <w:t>позитивное</w:t>
      </w:r>
      <w:proofErr w:type="gramEnd"/>
      <w:r w:rsidRPr="004130E0">
        <w:rPr>
          <w:rFonts w:ascii="Times New Roman" w:eastAsia="Times New Roman" w:hAnsi="Times New Roman"/>
          <w:color w:val="000000"/>
          <w:sz w:val="24"/>
          <w:lang w:val="ru-RU"/>
        </w:rPr>
        <w:t xml:space="preserve"> в произошедшей ситуации; </w:t>
      </w:r>
    </w:p>
    <w:p w:rsidR="00506DB6" w:rsidRDefault="004130E0" w:rsidP="003B5587">
      <w:pPr>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быть готовым действовать в отсутствии гарантий успеха.</w:t>
      </w:r>
    </w:p>
    <w:p w:rsidR="003B5587" w:rsidRPr="004130E0" w:rsidRDefault="003B5587" w:rsidP="003B5587">
      <w:pPr>
        <w:autoSpaceDE w:val="0"/>
        <w:autoSpaceDN w:val="0"/>
        <w:spacing w:after="0" w:line="240" w:lineRule="auto"/>
        <w:ind w:left="420" w:right="-31" w:firstLine="567"/>
        <w:rPr>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МЕТАПРЕДМЕТНЫЕ РЕЗУЛЬТАТЫ</w:t>
      </w:r>
    </w:p>
    <w:p w:rsidR="003B5587" w:rsidRDefault="004130E0" w:rsidP="003B5587">
      <w:pPr>
        <w:autoSpaceDE w:val="0"/>
        <w:autoSpaceDN w:val="0"/>
        <w:spacing w:after="0" w:line="240" w:lineRule="auto"/>
        <w:ind w:left="18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К концу обучения </w:t>
      </w:r>
      <w:proofErr w:type="gramStart"/>
      <w:r w:rsidRPr="004130E0">
        <w:rPr>
          <w:rFonts w:ascii="Times New Roman" w:eastAsia="Times New Roman" w:hAnsi="Times New Roman"/>
          <w:color w:val="000000"/>
          <w:sz w:val="24"/>
          <w:lang w:val="ru-RU"/>
        </w:rPr>
        <w:t>у</w:t>
      </w:r>
      <w:proofErr w:type="gramEnd"/>
      <w:r w:rsidRPr="004130E0">
        <w:rPr>
          <w:rFonts w:ascii="Times New Roman" w:eastAsia="Times New Roman" w:hAnsi="Times New Roman"/>
          <w:color w:val="000000"/>
          <w:sz w:val="24"/>
          <w:lang w:val="ru-RU"/>
        </w:rPr>
        <w:t xml:space="preserve"> обучающегося формируются </w:t>
      </w:r>
    </w:p>
    <w:p w:rsidR="00506DB6" w:rsidRPr="004130E0" w:rsidRDefault="004130E0" w:rsidP="003B5587">
      <w:pPr>
        <w:autoSpaceDE w:val="0"/>
        <w:autoSpaceDN w:val="0"/>
        <w:spacing w:after="0" w:line="240" w:lineRule="auto"/>
        <w:ind w:left="180"/>
        <w:rPr>
          <w:lang w:val="ru-RU"/>
        </w:rPr>
      </w:pPr>
      <w:r w:rsidRPr="004130E0">
        <w:rPr>
          <w:rFonts w:ascii="Times New Roman" w:eastAsia="Times New Roman" w:hAnsi="Times New Roman"/>
          <w:color w:val="000000"/>
          <w:sz w:val="24"/>
          <w:lang w:val="ru-RU"/>
        </w:rPr>
        <w:t>следующие универсальные учебные действия.</w:t>
      </w:r>
    </w:p>
    <w:p w:rsidR="00506DB6" w:rsidRPr="004130E0" w:rsidRDefault="004130E0" w:rsidP="003B5587">
      <w:pPr>
        <w:autoSpaceDE w:val="0"/>
        <w:autoSpaceDN w:val="0"/>
        <w:spacing w:after="0" w:line="240" w:lineRule="auto"/>
        <w:ind w:left="180"/>
        <w:rPr>
          <w:lang w:val="ru-RU"/>
        </w:rPr>
      </w:pPr>
      <w:r w:rsidRPr="004130E0">
        <w:rPr>
          <w:rFonts w:ascii="Times New Roman" w:eastAsia="Times New Roman" w:hAnsi="Times New Roman"/>
          <w:b/>
          <w:i/>
          <w:color w:val="000000"/>
          <w:sz w:val="24"/>
          <w:lang w:val="ru-RU"/>
        </w:rPr>
        <w:t>Универсальные учебные познавательные действия:</w:t>
      </w:r>
    </w:p>
    <w:p w:rsidR="00506DB6" w:rsidRPr="004130E0" w:rsidRDefault="004130E0" w:rsidP="003B5587">
      <w:pPr>
        <w:autoSpaceDE w:val="0"/>
        <w:autoSpaceDN w:val="0"/>
        <w:spacing w:after="0" w:line="240" w:lineRule="auto"/>
        <w:ind w:left="180"/>
        <w:rPr>
          <w:lang w:val="ru-RU"/>
        </w:rPr>
      </w:pPr>
      <w:r w:rsidRPr="004130E0">
        <w:rPr>
          <w:rFonts w:ascii="Times New Roman" w:eastAsia="Times New Roman" w:hAnsi="Times New Roman"/>
          <w:b/>
          <w:color w:val="000000"/>
          <w:sz w:val="24"/>
          <w:lang w:val="ru-RU"/>
        </w:rPr>
        <w:lastRenderedPageBreak/>
        <w:t>1) Базовые логические действия:</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выявлять и характеризовать существенные признаки объектов </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(художественных и учебных текстов, литературных героев и др.) </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и явлений (литературных направлений, этапов историко-литературного процесса);</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устанавливать существенный признак классификации и классифицировать </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литературные объекты по существенному признаку, устанавливать основания </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для их обобщения и сравнения, определять критерии проводимого анализа;</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с учётом предложенной задачи выявлять закономерности и противоречия </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в рассматриваемых литературных фактах и наблюдениях над текстом;</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предлагать критерии для выявления закономерностей и противоречий с учётом </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учебной задачи;</w:t>
      </w:r>
    </w:p>
    <w:p w:rsidR="00506DB6" w:rsidRPr="004130E0" w:rsidRDefault="00506DB6" w:rsidP="003B5587">
      <w:pPr>
        <w:autoSpaceDE w:val="0"/>
        <w:autoSpaceDN w:val="0"/>
        <w:spacing w:after="0" w:line="240" w:lineRule="auto"/>
        <w:jc w:val="both"/>
        <w:rPr>
          <w:lang w:val="ru-RU"/>
        </w:rPr>
      </w:pP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выявлять дефициты информации, данных, необходимых для решения </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поставленной учебной задачи;</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выявлять причинно-следственные связи при изучении </w:t>
      </w:r>
      <w:proofErr w:type="gramStart"/>
      <w:r w:rsidRPr="004130E0">
        <w:rPr>
          <w:rFonts w:ascii="Times New Roman" w:eastAsia="Times New Roman" w:hAnsi="Times New Roman"/>
          <w:color w:val="000000"/>
          <w:sz w:val="24"/>
          <w:lang w:val="ru-RU"/>
        </w:rPr>
        <w:t>литературных</w:t>
      </w:r>
      <w:proofErr w:type="gramEnd"/>
      <w:r w:rsidRPr="004130E0">
        <w:rPr>
          <w:rFonts w:ascii="Times New Roman" w:eastAsia="Times New Roman" w:hAnsi="Times New Roman"/>
          <w:color w:val="000000"/>
          <w:sz w:val="24"/>
          <w:lang w:val="ru-RU"/>
        </w:rPr>
        <w:t xml:space="preserve"> </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явлений и процессов;</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делать выводы с использованием </w:t>
      </w:r>
      <w:proofErr w:type="gramStart"/>
      <w:r w:rsidRPr="004130E0">
        <w:rPr>
          <w:rFonts w:ascii="Times New Roman" w:eastAsia="Times New Roman" w:hAnsi="Times New Roman"/>
          <w:color w:val="000000"/>
          <w:sz w:val="24"/>
          <w:lang w:val="ru-RU"/>
        </w:rPr>
        <w:t>дедуктивных</w:t>
      </w:r>
      <w:proofErr w:type="gramEnd"/>
      <w:r w:rsidRPr="004130E0">
        <w:rPr>
          <w:rFonts w:ascii="Times New Roman" w:eastAsia="Times New Roman" w:hAnsi="Times New Roman"/>
          <w:color w:val="000000"/>
          <w:sz w:val="24"/>
          <w:lang w:val="ru-RU"/>
        </w:rPr>
        <w:t xml:space="preserve"> и индуктивных </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умозаключений, умозаключений по аналогии;</w:t>
      </w:r>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  формулировать гипотезы об их взаимосвязях;</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самостоятельно выбирать способ решения учебной задачи при работе </w:t>
      </w:r>
    </w:p>
    <w:p w:rsidR="003B5587" w:rsidRDefault="004130E0" w:rsidP="003B5587">
      <w:pPr>
        <w:autoSpaceDE w:val="0"/>
        <w:autoSpaceDN w:val="0"/>
        <w:spacing w:after="0" w:line="240" w:lineRule="auto"/>
        <w:jc w:val="both"/>
        <w:rPr>
          <w:rFonts w:ascii="Times New Roman" w:eastAsia="Times New Roman" w:hAnsi="Times New Roman"/>
          <w:color w:val="000000"/>
          <w:sz w:val="24"/>
          <w:lang w:val="ru-RU"/>
        </w:rPr>
      </w:pPr>
      <w:proofErr w:type="gramStart"/>
      <w:r w:rsidRPr="004130E0">
        <w:rPr>
          <w:rFonts w:ascii="Times New Roman" w:eastAsia="Times New Roman" w:hAnsi="Times New Roman"/>
          <w:color w:val="000000"/>
          <w:sz w:val="24"/>
          <w:lang w:val="ru-RU"/>
        </w:rPr>
        <w:t xml:space="preserve">с разными типами текстов (сравнивать несколько вариантов решения, </w:t>
      </w:r>
      <w:proofErr w:type="gramEnd"/>
    </w:p>
    <w:p w:rsidR="00506DB6" w:rsidRPr="004130E0" w:rsidRDefault="004130E0" w:rsidP="003B5587">
      <w:pPr>
        <w:autoSpaceDE w:val="0"/>
        <w:autoSpaceDN w:val="0"/>
        <w:spacing w:after="0" w:line="240" w:lineRule="auto"/>
        <w:jc w:val="both"/>
        <w:rPr>
          <w:lang w:val="ru-RU"/>
        </w:rPr>
      </w:pPr>
      <w:r w:rsidRPr="004130E0">
        <w:rPr>
          <w:rFonts w:ascii="Times New Roman" w:eastAsia="Times New Roman" w:hAnsi="Times New Roman"/>
          <w:color w:val="000000"/>
          <w:sz w:val="24"/>
          <w:lang w:val="ru-RU"/>
        </w:rPr>
        <w:t xml:space="preserve">выбирать наиболее </w:t>
      </w:r>
      <w:proofErr w:type="gramStart"/>
      <w:r w:rsidRPr="004130E0">
        <w:rPr>
          <w:rFonts w:ascii="Times New Roman" w:eastAsia="Times New Roman" w:hAnsi="Times New Roman"/>
          <w:color w:val="000000"/>
          <w:sz w:val="24"/>
          <w:lang w:val="ru-RU"/>
        </w:rPr>
        <w:t>подходящий</w:t>
      </w:r>
      <w:proofErr w:type="gramEnd"/>
      <w:r w:rsidRPr="004130E0">
        <w:rPr>
          <w:rFonts w:ascii="Times New Roman" w:eastAsia="Times New Roman" w:hAnsi="Times New Roman"/>
          <w:color w:val="000000"/>
          <w:sz w:val="24"/>
          <w:lang w:val="ru-RU"/>
        </w:rPr>
        <w:t xml:space="preserve"> с учётом самостоятельно выделенных критериев).</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2) Базовые исследовательские действия:</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06DB6" w:rsidRPr="004130E0" w:rsidRDefault="004130E0" w:rsidP="003B5587">
      <w:pPr>
        <w:autoSpaceDE w:val="0"/>
        <w:autoSpaceDN w:val="0"/>
        <w:spacing w:after="0" w:line="240" w:lineRule="auto"/>
        <w:ind w:left="240" w:right="864"/>
        <w:rPr>
          <w:lang w:val="ru-RU"/>
        </w:rPr>
      </w:pPr>
      <w:r w:rsidRPr="004130E0">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506DB6" w:rsidRPr="004130E0" w:rsidRDefault="004130E0" w:rsidP="003B5587">
      <w:pPr>
        <w:autoSpaceDE w:val="0"/>
        <w:autoSpaceDN w:val="0"/>
        <w:spacing w:after="0" w:line="240" w:lineRule="auto"/>
        <w:ind w:left="240" w:right="1152"/>
        <w:rPr>
          <w:lang w:val="ru-RU"/>
        </w:rPr>
      </w:pPr>
      <w:r w:rsidRPr="004130E0">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3B5587" w:rsidRDefault="004130E0" w:rsidP="003B5587">
      <w:pPr>
        <w:autoSpaceDE w:val="0"/>
        <w:autoSpaceDN w:val="0"/>
        <w:spacing w:after="0" w:line="240" w:lineRule="auto"/>
        <w:ind w:left="24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4130E0">
        <w:rPr>
          <w:lang w:val="ru-RU"/>
        </w:rPr>
        <w:br/>
      </w:r>
      <w:r w:rsidRPr="004130E0">
        <w:rPr>
          <w:rFonts w:ascii="Times New Roman" w:eastAsia="Times New Roman" w:hAnsi="Times New Roman"/>
          <w:color w:val="000000"/>
          <w:sz w:val="24"/>
          <w:lang w:val="ru-RU"/>
        </w:rPr>
        <w:t xml:space="preserve">установлению особенностей литературного объекта изучения, причинно-следственных </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связей и зависимостей объектов между собой;</w:t>
      </w:r>
    </w:p>
    <w:p w:rsidR="003B5587" w:rsidRDefault="004130E0" w:rsidP="003B5587">
      <w:pPr>
        <w:autoSpaceDE w:val="0"/>
        <w:autoSpaceDN w:val="0"/>
        <w:spacing w:after="0" w:line="240" w:lineRule="auto"/>
        <w:ind w:left="24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оценивать на применимость и достоверность информацию, полученную в ходе </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исследования (эксперимента);</w:t>
      </w:r>
    </w:p>
    <w:p w:rsidR="00506DB6" w:rsidRPr="004130E0" w:rsidRDefault="004130E0" w:rsidP="003B5587">
      <w:pPr>
        <w:autoSpaceDE w:val="0"/>
        <w:autoSpaceDN w:val="0"/>
        <w:spacing w:after="0" w:line="240" w:lineRule="auto"/>
        <w:ind w:left="240" w:right="864"/>
        <w:rPr>
          <w:lang w:val="ru-RU"/>
        </w:rPr>
      </w:pPr>
      <w:r w:rsidRPr="004130E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3B5587" w:rsidRDefault="004130E0" w:rsidP="003B5587">
      <w:pPr>
        <w:autoSpaceDE w:val="0"/>
        <w:autoSpaceDN w:val="0"/>
        <w:spacing w:after="0" w:line="240" w:lineRule="auto"/>
        <w:ind w:left="240" w:right="144"/>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прогнозировать возможное дальнейшее развитие событий и их последствия </w:t>
      </w:r>
    </w:p>
    <w:p w:rsidR="003B5587" w:rsidRDefault="004130E0" w:rsidP="003B5587">
      <w:pPr>
        <w:autoSpaceDE w:val="0"/>
        <w:autoSpaceDN w:val="0"/>
        <w:spacing w:after="0" w:line="240" w:lineRule="auto"/>
        <w:ind w:left="240" w:right="144"/>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в аналогичных или сходных ситуациях, а также выдвигать предположения </w:t>
      </w:r>
    </w:p>
    <w:p w:rsidR="00506DB6" w:rsidRPr="004130E0" w:rsidRDefault="004130E0" w:rsidP="003B5587">
      <w:pPr>
        <w:autoSpaceDE w:val="0"/>
        <w:autoSpaceDN w:val="0"/>
        <w:spacing w:after="0" w:line="240" w:lineRule="auto"/>
        <w:ind w:left="240" w:right="144"/>
        <w:rPr>
          <w:lang w:val="ru-RU"/>
        </w:rPr>
      </w:pPr>
      <w:r w:rsidRPr="004130E0">
        <w:rPr>
          <w:rFonts w:ascii="Times New Roman" w:eastAsia="Times New Roman" w:hAnsi="Times New Roman"/>
          <w:color w:val="000000"/>
          <w:sz w:val="24"/>
          <w:lang w:val="ru-RU"/>
        </w:rPr>
        <w:t>об их развитии в новых условиях и контекстах, в том числе в литературных произведениях.</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3) Работа с информацией:</w:t>
      </w:r>
    </w:p>
    <w:p w:rsidR="00506DB6" w:rsidRPr="004130E0" w:rsidRDefault="004130E0" w:rsidP="003B5587">
      <w:pPr>
        <w:autoSpaceDE w:val="0"/>
        <w:autoSpaceDN w:val="0"/>
        <w:spacing w:after="0" w:line="240" w:lineRule="auto"/>
        <w:ind w:left="240" w:right="144"/>
        <w:rPr>
          <w:lang w:val="ru-RU"/>
        </w:rPr>
      </w:pPr>
      <w:r w:rsidRPr="004130E0">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06DB6" w:rsidRPr="004130E0" w:rsidRDefault="004130E0" w:rsidP="003B5587">
      <w:pPr>
        <w:autoSpaceDE w:val="0"/>
        <w:autoSpaceDN w:val="0"/>
        <w:spacing w:after="0" w:line="240" w:lineRule="auto"/>
        <w:ind w:left="240" w:right="288"/>
        <w:rPr>
          <w:lang w:val="ru-RU"/>
        </w:rPr>
      </w:pPr>
      <w:r w:rsidRPr="004130E0">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506DB6" w:rsidRPr="004130E0" w:rsidRDefault="004130E0" w:rsidP="003B5587">
      <w:pPr>
        <w:autoSpaceDE w:val="0"/>
        <w:autoSpaceDN w:val="0"/>
        <w:spacing w:after="0" w:line="240" w:lineRule="auto"/>
        <w:ind w:left="240" w:right="432"/>
        <w:rPr>
          <w:lang w:val="ru-RU"/>
        </w:rPr>
      </w:pPr>
      <w:r w:rsidRPr="004130E0">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lastRenderedPageBreak/>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06DB6" w:rsidRPr="004130E0" w:rsidRDefault="004130E0" w:rsidP="003B5587">
      <w:pPr>
        <w:autoSpaceDE w:val="0"/>
        <w:autoSpaceDN w:val="0"/>
        <w:spacing w:after="0" w:line="240" w:lineRule="auto"/>
        <w:ind w:left="240" w:right="288"/>
        <w:rPr>
          <w:lang w:val="ru-RU"/>
        </w:rPr>
      </w:pPr>
      <w:r w:rsidRPr="004130E0">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506DB6" w:rsidRPr="004130E0" w:rsidRDefault="00506DB6" w:rsidP="003B5587">
      <w:pPr>
        <w:autoSpaceDE w:val="0"/>
        <w:autoSpaceDN w:val="0"/>
        <w:spacing w:after="0" w:line="240" w:lineRule="auto"/>
        <w:rPr>
          <w:lang w:val="ru-RU"/>
        </w:rPr>
      </w:pP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эффективно запоминать и систематизировать эту информацию.</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i/>
          <w:color w:val="000000"/>
          <w:sz w:val="24"/>
          <w:lang w:val="ru-RU"/>
        </w:rPr>
        <w:t>Универсальные учебные коммуникативные действия:</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1)</w:t>
      </w:r>
      <w:r w:rsidRPr="004130E0">
        <w:rPr>
          <w:rFonts w:ascii="Times New Roman" w:eastAsia="Times New Roman" w:hAnsi="Times New Roman"/>
          <w:i/>
          <w:color w:val="000000"/>
          <w:sz w:val="24"/>
          <w:lang w:val="ru-RU"/>
        </w:rPr>
        <w:t xml:space="preserve"> Общение</w:t>
      </w:r>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left="240" w:right="288"/>
        <w:rPr>
          <w:lang w:val="ru-RU"/>
        </w:rPr>
      </w:pPr>
      <w:r w:rsidRPr="004130E0">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4130E0">
        <w:rPr>
          <w:lang w:val="ru-RU"/>
        </w:rPr>
        <w:br/>
      </w:r>
      <w:r w:rsidRPr="004130E0">
        <w:rPr>
          <w:rFonts w:ascii="Times New Roman" w:eastAsia="Times New Roman" w:hAnsi="Times New Roman"/>
          <w:color w:val="000000"/>
          <w:sz w:val="24"/>
          <w:lang w:val="ru-RU"/>
        </w:rPr>
        <w:t>произведениях, и смягчать конфликты, вести переговоры;</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выражать себя (свою точку зрения) в устных и письменных текстах;</w:t>
      </w:r>
    </w:p>
    <w:p w:rsidR="00506DB6" w:rsidRPr="004130E0" w:rsidRDefault="004130E0" w:rsidP="003B5587">
      <w:pPr>
        <w:autoSpaceDE w:val="0"/>
        <w:autoSpaceDN w:val="0"/>
        <w:spacing w:after="0" w:line="240" w:lineRule="auto"/>
        <w:ind w:left="240" w:right="144"/>
        <w:rPr>
          <w:lang w:val="ru-RU"/>
        </w:rPr>
      </w:pPr>
      <w:r w:rsidRPr="004130E0">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06DB6" w:rsidRPr="004130E0" w:rsidRDefault="004130E0" w:rsidP="003B5587">
      <w:pPr>
        <w:autoSpaceDE w:val="0"/>
        <w:autoSpaceDN w:val="0"/>
        <w:spacing w:after="0" w:line="240" w:lineRule="auto"/>
        <w:ind w:left="240" w:right="864"/>
        <w:rPr>
          <w:lang w:val="ru-RU"/>
        </w:rPr>
      </w:pPr>
      <w:r w:rsidRPr="004130E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06DB6" w:rsidRPr="004130E0" w:rsidRDefault="004130E0" w:rsidP="003B5587">
      <w:pPr>
        <w:autoSpaceDE w:val="0"/>
        <w:autoSpaceDN w:val="0"/>
        <w:spacing w:after="0" w:line="240" w:lineRule="auto"/>
        <w:ind w:left="240" w:right="1440"/>
        <w:rPr>
          <w:lang w:val="ru-RU"/>
        </w:rPr>
      </w:pPr>
      <w:r w:rsidRPr="004130E0">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506DB6" w:rsidRPr="004130E0" w:rsidRDefault="004130E0" w:rsidP="003B5587">
      <w:pPr>
        <w:autoSpaceDE w:val="0"/>
        <w:autoSpaceDN w:val="0"/>
        <w:spacing w:after="0" w:line="240" w:lineRule="auto"/>
        <w:ind w:left="240" w:right="288"/>
        <w:rPr>
          <w:lang w:val="ru-RU"/>
        </w:rPr>
      </w:pPr>
      <w:r w:rsidRPr="004130E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2) С</w:t>
      </w:r>
      <w:r w:rsidRPr="004130E0">
        <w:rPr>
          <w:rFonts w:ascii="Times New Roman" w:eastAsia="Times New Roman" w:hAnsi="Times New Roman"/>
          <w:i/>
          <w:color w:val="000000"/>
          <w:sz w:val="24"/>
          <w:lang w:val="ru-RU"/>
        </w:rPr>
        <w:t>овместная деятельность</w:t>
      </w:r>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left="240" w:right="864"/>
        <w:rPr>
          <w:lang w:val="ru-RU"/>
        </w:rPr>
      </w:pPr>
      <w:r w:rsidRPr="004130E0">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06DB6" w:rsidRPr="004130E0" w:rsidRDefault="004130E0" w:rsidP="003B5587">
      <w:pPr>
        <w:autoSpaceDE w:val="0"/>
        <w:autoSpaceDN w:val="0"/>
        <w:spacing w:after="0" w:line="240" w:lineRule="auto"/>
        <w:ind w:left="240" w:right="432"/>
        <w:rPr>
          <w:lang w:val="ru-RU"/>
        </w:rPr>
      </w:pPr>
      <w:r w:rsidRPr="004130E0">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уметь обобщать мнения нескольких людей;</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4130E0">
        <w:rPr>
          <w:lang w:val="ru-RU"/>
        </w:rPr>
        <w:br/>
      </w:r>
      <w:r w:rsidRPr="004130E0">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4130E0">
        <w:rPr>
          <w:lang w:val="ru-RU"/>
        </w:rPr>
        <w:br/>
      </w:r>
      <w:r w:rsidRPr="004130E0">
        <w:rPr>
          <w:rFonts w:ascii="Times New Roman" w:eastAsia="Times New Roman" w:hAnsi="Times New Roman"/>
          <w:color w:val="000000"/>
          <w:sz w:val="24"/>
          <w:lang w:val="ru-RU"/>
        </w:rPr>
        <w:t>(обсуждения, обмен мнений, «мозговые штурмы» и иные);</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06DB6" w:rsidRPr="004130E0" w:rsidRDefault="004130E0" w:rsidP="003B5587">
      <w:pPr>
        <w:autoSpaceDE w:val="0"/>
        <w:autoSpaceDN w:val="0"/>
        <w:spacing w:after="0" w:line="240" w:lineRule="auto"/>
        <w:ind w:left="240" w:right="432"/>
        <w:rPr>
          <w:lang w:val="ru-RU"/>
        </w:rPr>
      </w:pPr>
      <w:r w:rsidRPr="004130E0">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06DB6" w:rsidRPr="004130E0" w:rsidRDefault="00506DB6" w:rsidP="003B5587">
      <w:pPr>
        <w:autoSpaceDE w:val="0"/>
        <w:autoSpaceDN w:val="0"/>
        <w:spacing w:after="0" w:line="240" w:lineRule="auto"/>
        <w:rPr>
          <w:lang w:val="ru-RU"/>
        </w:rPr>
      </w:pP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06DB6" w:rsidRPr="004130E0" w:rsidRDefault="004130E0" w:rsidP="003B5587">
      <w:pPr>
        <w:autoSpaceDE w:val="0"/>
        <w:autoSpaceDN w:val="0"/>
        <w:spacing w:after="0" w:line="240" w:lineRule="auto"/>
        <w:ind w:left="240" w:right="864"/>
        <w:rPr>
          <w:lang w:val="ru-RU"/>
        </w:rPr>
      </w:pPr>
      <w:r w:rsidRPr="004130E0">
        <w:rPr>
          <w:rFonts w:ascii="Times New Roman" w:eastAsia="Times New Roman" w:hAnsi="Times New Roman"/>
          <w:color w:val="000000"/>
          <w:sz w:val="24"/>
          <w:lang w:val="ru-RU"/>
        </w:rPr>
        <w:lastRenderedPageBreak/>
        <w:t>—  сопоставлять свои суждения с суждениями других участников диалога, обнаруживать различие и сходство позиций;</w:t>
      </w:r>
    </w:p>
    <w:p w:rsidR="00506DB6" w:rsidRPr="004130E0" w:rsidRDefault="004130E0" w:rsidP="003B5587">
      <w:pPr>
        <w:autoSpaceDE w:val="0"/>
        <w:autoSpaceDN w:val="0"/>
        <w:spacing w:after="0" w:line="240" w:lineRule="auto"/>
        <w:ind w:left="240" w:right="1440"/>
        <w:rPr>
          <w:lang w:val="ru-RU"/>
        </w:rPr>
      </w:pPr>
      <w:r w:rsidRPr="004130E0">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506DB6" w:rsidRPr="004130E0" w:rsidRDefault="004130E0" w:rsidP="003B5587">
      <w:pPr>
        <w:autoSpaceDE w:val="0"/>
        <w:autoSpaceDN w:val="0"/>
        <w:spacing w:after="0" w:line="240" w:lineRule="auto"/>
        <w:ind w:left="240" w:right="288"/>
        <w:rPr>
          <w:lang w:val="ru-RU"/>
        </w:rPr>
      </w:pPr>
      <w:r w:rsidRPr="004130E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участниками взаимодействия на литературных занятиях;</w:t>
      </w:r>
    </w:p>
    <w:p w:rsidR="00506DB6" w:rsidRPr="004130E0" w:rsidRDefault="004130E0" w:rsidP="003B5587">
      <w:pPr>
        <w:autoSpaceDE w:val="0"/>
        <w:autoSpaceDN w:val="0"/>
        <w:spacing w:after="0" w:line="240" w:lineRule="auto"/>
        <w:ind w:left="240" w:right="144"/>
        <w:rPr>
          <w:lang w:val="ru-RU"/>
        </w:rPr>
      </w:pPr>
      <w:r w:rsidRPr="004130E0">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i/>
          <w:color w:val="000000"/>
          <w:sz w:val="24"/>
          <w:lang w:val="ru-RU"/>
        </w:rPr>
        <w:t>Универсальные учебные регулятивные действия:</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1)</w:t>
      </w:r>
      <w:r w:rsidRPr="004130E0">
        <w:rPr>
          <w:rFonts w:ascii="Times New Roman" w:eastAsia="Times New Roman" w:hAnsi="Times New Roman"/>
          <w:i/>
          <w:color w:val="000000"/>
          <w:sz w:val="24"/>
          <w:lang w:val="ru-RU"/>
        </w:rPr>
        <w:t xml:space="preserve"> Самоорганизация</w:t>
      </w:r>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left="240" w:right="288"/>
        <w:rPr>
          <w:lang w:val="ru-RU"/>
        </w:rPr>
      </w:pPr>
      <w:r w:rsidRPr="004130E0">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506DB6" w:rsidRPr="004130E0" w:rsidRDefault="004130E0" w:rsidP="003B5587">
      <w:pPr>
        <w:autoSpaceDE w:val="0"/>
        <w:autoSpaceDN w:val="0"/>
        <w:spacing w:after="0" w:line="240" w:lineRule="auto"/>
        <w:ind w:left="240" w:right="720"/>
        <w:rPr>
          <w:lang w:val="ru-RU"/>
        </w:rPr>
      </w:pPr>
      <w:r w:rsidRPr="004130E0">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506DB6" w:rsidRPr="004130E0" w:rsidRDefault="004130E0" w:rsidP="003B5587">
      <w:pPr>
        <w:autoSpaceDE w:val="0"/>
        <w:autoSpaceDN w:val="0"/>
        <w:spacing w:after="0" w:line="240" w:lineRule="auto"/>
        <w:ind w:left="240" w:right="432"/>
        <w:rPr>
          <w:lang w:val="ru-RU"/>
        </w:rPr>
      </w:pPr>
      <w:r w:rsidRPr="004130E0">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06DB6" w:rsidRPr="004130E0" w:rsidRDefault="004130E0" w:rsidP="003B5587">
      <w:pPr>
        <w:autoSpaceDE w:val="0"/>
        <w:autoSpaceDN w:val="0"/>
        <w:spacing w:after="0" w:line="240" w:lineRule="auto"/>
        <w:ind w:left="240" w:right="720"/>
        <w:rPr>
          <w:lang w:val="ru-RU"/>
        </w:rPr>
      </w:pPr>
      <w:r w:rsidRPr="004130E0">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делать выбор и брать ответственность за решение.</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2) С</w:t>
      </w:r>
      <w:r w:rsidRPr="004130E0">
        <w:rPr>
          <w:rFonts w:ascii="Times New Roman" w:eastAsia="Times New Roman" w:hAnsi="Times New Roman"/>
          <w:i/>
          <w:color w:val="000000"/>
          <w:sz w:val="24"/>
          <w:lang w:val="ru-RU"/>
        </w:rPr>
        <w:t>амоконтроль</w:t>
      </w:r>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left="240" w:right="432"/>
        <w:rPr>
          <w:lang w:val="ru-RU"/>
        </w:rPr>
      </w:pPr>
      <w:r w:rsidRPr="004130E0">
        <w:rPr>
          <w:rFonts w:ascii="Times New Roman" w:eastAsia="Times New Roman" w:hAnsi="Times New Roman"/>
          <w:color w:val="000000"/>
          <w:sz w:val="24"/>
          <w:lang w:val="ru-RU"/>
        </w:rPr>
        <w:t xml:space="preserve">—  владеть способами самоконтроля, </w:t>
      </w:r>
      <w:proofErr w:type="spellStart"/>
      <w:r w:rsidRPr="004130E0">
        <w:rPr>
          <w:rFonts w:ascii="Times New Roman" w:eastAsia="Times New Roman" w:hAnsi="Times New Roman"/>
          <w:color w:val="000000"/>
          <w:sz w:val="24"/>
          <w:lang w:val="ru-RU"/>
        </w:rPr>
        <w:t>самомотивации</w:t>
      </w:r>
      <w:proofErr w:type="spellEnd"/>
      <w:r w:rsidRPr="004130E0">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06DB6" w:rsidRPr="004130E0" w:rsidRDefault="004130E0" w:rsidP="003B5587">
      <w:pPr>
        <w:autoSpaceDE w:val="0"/>
        <w:autoSpaceDN w:val="0"/>
        <w:spacing w:after="0" w:line="240" w:lineRule="auto"/>
        <w:ind w:left="240" w:right="432"/>
        <w:rPr>
          <w:lang w:val="ru-RU"/>
        </w:rPr>
      </w:pPr>
      <w:r w:rsidRPr="004130E0">
        <w:rPr>
          <w:rFonts w:ascii="Times New Roman" w:eastAsia="Times New Roman" w:hAnsi="Times New Roman"/>
          <w:color w:val="000000"/>
          <w:sz w:val="24"/>
          <w:lang w:val="ru-RU"/>
        </w:rPr>
        <w:t>—  объяснять причины достижения (</w:t>
      </w:r>
      <w:proofErr w:type="spellStart"/>
      <w:r w:rsidRPr="004130E0">
        <w:rPr>
          <w:rFonts w:ascii="Times New Roman" w:eastAsia="Times New Roman" w:hAnsi="Times New Roman"/>
          <w:color w:val="000000"/>
          <w:sz w:val="24"/>
          <w:lang w:val="ru-RU"/>
        </w:rPr>
        <w:t>недостижения</w:t>
      </w:r>
      <w:proofErr w:type="spellEnd"/>
      <w:r w:rsidRPr="004130E0">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4130E0">
        <w:rPr>
          <w:rFonts w:ascii="Times New Roman" w:eastAsia="Times New Roman" w:hAnsi="Times New Roman"/>
          <w:color w:val="000000"/>
          <w:sz w:val="24"/>
          <w:lang w:val="ru-RU"/>
        </w:rPr>
        <w:t>позитивное</w:t>
      </w:r>
      <w:proofErr w:type="gramEnd"/>
      <w:r w:rsidRPr="004130E0">
        <w:rPr>
          <w:rFonts w:ascii="Times New Roman" w:eastAsia="Times New Roman" w:hAnsi="Times New Roman"/>
          <w:color w:val="000000"/>
          <w:sz w:val="24"/>
          <w:lang w:val="ru-RU"/>
        </w:rPr>
        <w:t xml:space="preserve"> в произошедшей ситуации;</w:t>
      </w:r>
    </w:p>
    <w:p w:rsidR="00506DB6" w:rsidRPr="004130E0" w:rsidRDefault="004130E0" w:rsidP="003B5587">
      <w:pPr>
        <w:autoSpaceDE w:val="0"/>
        <w:autoSpaceDN w:val="0"/>
        <w:spacing w:after="0" w:line="240" w:lineRule="auto"/>
        <w:ind w:left="240" w:right="288"/>
        <w:rPr>
          <w:lang w:val="ru-RU"/>
        </w:rPr>
      </w:pPr>
      <w:r w:rsidRPr="004130E0">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3) </w:t>
      </w:r>
      <w:r w:rsidRPr="004130E0">
        <w:rPr>
          <w:rFonts w:ascii="Times New Roman" w:eastAsia="Times New Roman" w:hAnsi="Times New Roman"/>
          <w:i/>
          <w:color w:val="000000"/>
          <w:sz w:val="24"/>
          <w:lang w:val="ru-RU"/>
        </w:rPr>
        <w:t>Эмоциональный интеллект</w:t>
      </w:r>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left="240"/>
        <w:rPr>
          <w:lang w:val="ru-RU"/>
        </w:rPr>
      </w:pPr>
      <w:r w:rsidRPr="004130E0">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506DB6" w:rsidRPr="004130E0" w:rsidRDefault="00506DB6" w:rsidP="003B5587">
      <w:pPr>
        <w:autoSpaceDE w:val="0"/>
        <w:autoSpaceDN w:val="0"/>
        <w:spacing w:after="0" w:line="240" w:lineRule="auto"/>
        <w:rPr>
          <w:lang w:val="ru-RU"/>
        </w:rPr>
      </w:pP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  выявлять и анализировать причины эмоций;</w:t>
      </w:r>
    </w:p>
    <w:p w:rsidR="00506DB6" w:rsidRPr="004130E0" w:rsidRDefault="004130E0" w:rsidP="003B5587">
      <w:pPr>
        <w:autoSpaceDE w:val="0"/>
        <w:autoSpaceDN w:val="0"/>
        <w:spacing w:after="0" w:line="240" w:lineRule="auto"/>
        <w:ind w:left="420" w:right="288"/>
        <w:rPr>
          <w:lang w:val="ru-RU"/>
        </w:rPr>
      </w:pPr>
      <w:r w:rsidRPr="004130E0">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  регулировать способ выражения своих эмоций;</w:t>
      </w:r>
    </w:p>
    <w:p w:rsidR="00506DB6" w:rsidRPr="004130E0" w:rsidRDefault="004130E0" w:rsidP="003B5587">
      <w:pPr>
        <w:autoSpaceDE w:val="0"/>
        <w:autoSpaceDN w:val="0"/>
        <w:spacing w:after="0" w:line="240" w:lineRule="auto"/>
        <w:ind w:left="180"/>
        <w:rPr>
          <w:lang w:val="ru-RU"/>
        </w:rPr>
      </w:pPr>
      <w:r w:rsidRPr="004130E0">
        <w:rPr>
          <w:rFonts w:ascii="Times New Roman" w:eastAsia="Times New Roman" w:hAnsi="Times New Roman"/>
          <w:color w:val="000000"/>
          <w:sz w:val="24"/>
          <w:lang w:val="ru-RU"/>
        </w:rPr>
        <w:t>4)</w:t>
      </w:r>
      <w:r w:rsidRPr="004130E0">
        <w:rPr>
          <w:rFonts w:ascii="Times New Roman" w:eastAsia="Times New Roman" w:hAnsi="Times New Roman"/>
          <w:i/>
          <w:color w:val="000000"/>
          <w:sz w:val="24"/>
          <w:lang w:val="ru-RU"/>
        </w:rPr>
        <w:t xml:space="preserve"> Принятие себя и других</w:t>
      </w:r>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left="420" w:right="144"/>
        <w:rPr>
          <w:lang w:val="ru-RU"/>
        </w:rPr>
      </w:pPr>
      <w:r w:rsidRPr="004130E0">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506DB6" w:rsidRPr="004130E0" w:rsidRDefault="004130E0" w:rsidP="003B5587">
      <w:pPr>
        <w:autoSpaceDE w:val="0"/>
        <w:autoSpaceDN w:val="0"/>
        <w:spacing w:after="0" w:line="240" w:lineRule="auto"/>
        <w:ind w:left="420" w:right="576"/>
        <w:rPr>
          <w:lang w:val="ru-RU"/>
        </w:rPr>
      </w:pPr>
      <w:r w:rsidRPr="004130E0">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  проявлять открытость себе и другим;</w:t>
      </w: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  осознавать невозможность контролировать всё вокруг.</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lastRenderedPageBreak/>
        <w:t>ПРЕДМЕТНЫЕ РЕЗУЛЬТАТЫ</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5 КЛАСС</w:t>
      </w:r>
    </w:p>
    <w:p w:rsidR="00506DB6" w:rsidRPr="004130E0" w:rsidRDefault="004130E0" w:rsidP="003B5587">
      <w:pPr>
        <w:tabs>
          <w:tab w:val="left" w:pos="180"/>
        </w:tabs>
        <w:autoSpaceDE w:val="0"/>
        <w:autoSpaceDN w:val="0"/>
        <w:spacing w:after="0" w:line="240" w:lineRule="auto"/>
        <w:rPr>
          <w:lang w:val="ru-RU"/>
        </w:rPr>
      </w:pPr>
      <w:r w:rsidRPr="004130E0">
        <w:rPr>
          <w:lang w:val="ru-RU"/>
        </w:rPr>
        <w:tab/>
      </w:r>
      <w:r w:rsidRPr="004130E0">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4130E0">
        <w:rPr>
          <w:lang w:val="ru-RU"/>
        </w:rPr>
        <w:br/>
      </w:r>
      <w:r w:rsidRPr="004130E0">
        <w:rPr>
          <w:lang w:val="ru-RU"/>
        </w:rPr>
        <w:tab/>
      </w:r>
      <w:r w:rsidRPr="004130E0">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506DB6" w:rsidRPr="004130E0" w:rsidRDefault="004130E0" w:rsidP="003B5587">
      <w:pPr>
        <w:autoSpaceDE w:val="0"/>
        <w:autoSpaceDN w:val="0"/>
        <w:spacing w:after="0" w:line="240" w:lineRule="auto"/>
        <w:ind w:left="420" w:right="288"/>
        <w:rPr>
          <w:lang w:val="ru-RU"/>
        </w:rPr>
      </w:pPr>
      <w:r w:rsidRPr="004130E0">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4130E0">
        <w:rPr>
          <w:lang w:val="ru-RU"/>
        </w:rPr>
        <w:br/>
      </w:r>
      <w:r w:rsidRPr="004130E0">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506DB6" w:rsidRPr="004130E0" w:rsidRDefault="004130E0" w:rsidP="003B5587">
      <w:pPr>
        <w:autoSpaceDE w:val="0"/>
        <w:autoSpaceDN w:val="0"/>
        <w:spacing w:after="0" w:line="240" w:lineRule="auto"/>
        <w:ind w:left="420"/>
        <w:rPr>
          <w:lang w:val="ru-RU"/>
        </w:rPr>
      </w:pPr>
      <w:proofErr w:type="gramStart"/>
      <w:r w:rsidRPr="004130E0">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130E0">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  сопоставлять темы и сюжеты произведений, образы персонажей;</w:t>
      </w:r>
    </w:p>
    <w:p w:rsidR="00506DB6" w:rsidRPr="004130E0" w:rsidRDefault="004130E0" w:rsidP="003B5587">
      <w:pPr>
        <w:autoSpaceDE w:val="0"/>
        <w:autoSpaceDN w:val="0"/>
        <w:spacing w:after="0" w:line="240" w:lineRule="auto"/>
        <w:ind w:left="420" w:right="410"/>
        <w:jc w:val="both"/>
        <w:rPr>
          <w:lang w:val="ru-RU"/>
        </w:rPr>
      </w:pPr>
      <w:r w:rsidRPr="004130E0">
        <w:rPr>
          <w:rFonts w:ascii="Times New Roman" w:eastAsia="Times New Roman" w:hAnsi="Times New Roman"/>
          <w:color w:val="000000"/>
          <w:sz w:val="24"/>
          <w:lang w:val="ru-RU"/>
        </w:rPr>
        <w:t xml:space="preserve">—  сопоставлять с помощью </w:t>
      </w:r>
      <w:proofErr w:type="gramStart"/>
      <w:r w:rsidRPr="004130E0">
        <w:rPr>
          <w:rFonts w:ascii="Times New Roman" w:eastAsia="Times New Roman" w:hAnsi="Times New Roman"/>
          <w:color w:val="000000"/>
          <w:sz w:val="24"/>
          <w:lang w:val="ru-RU"/>
        </w:rPr>
        <w:t>учителя</w:t>
      </w:r>
      <w:proofErr w:type="gramEnd"/>
      <w:r w:rsidRPr="004130E0">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06DB6" w:rsidRPr="004130E0" w:rsidRDefault="004130E0" w:rsidP="003B5587">
      <w:pPr>
        <w:tabs>
          <w:tab w:val="left" w:pos="180"/>
        </w:tabs>
        <w:autoSpaceDE w:val="0"/>
        <w:autoSpaceDN w:val="0"/>
        <w:spacing w:after="0" w:line="240" w:lineRule="auto"/>
        <w:rPr>
          <w:lang w:val="ru-RU"/>
        </w:rPr>
      </w:pPr>
      <w:r w:rsidRPr="004130E0">
        <w:rPr>
          <w:lang w:val="ru-RU"/>
        </w:rPr>
        <w:tab/>
      </w:r>
      <w:proofErr w:type="gramStart"/>
      <w:r w:rsidRPr="004130E0">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4130E0">
        <w:rPr>
          <w:lang w:val="ru-RU"/>
        </w:rPr>
        <w:br/>
      </w:r>
      <w:r w:rsidRPr="004130E0">
        <w:rPr>
          <w:rFonts w:ascii="Times New Roman" w:eastAsia="Times New Roman" w:hAnsi="Times New Roman"/>
          <w:color w:val="000000"/>
          <w:sz w:val="24"/>
          <w:lang w:val="ru-RU"/>
        </w:rPr>
        <w:t xml:space="preserve">индивидуальных особенностей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p>
    <w:p w:rsidR="00506DB6" w:rsidRPr="004130E0" w:rsidRDefault="00506DB6" w:rsidP="003B5587">
      <w:pPr>
        <w:autoSpaceDE w:val="0"/>
        <w:autoSpaceDN w:val="0"/>
        <w:spacing w:after="0" w:line="240" w:lineRule="auto"/>
        <w:rPr>
          <w:lang w:val="ru-RU"/>
        </w:rPr>
      </w:pPr>
    </w:p>
    <w:p w:rsidR="00506DB6" w:rsidRPr="004130E0" w:rsidRDefault="004130E0" w:rsidP="003B5587">
      <w:pPr>
        <w:tabs>
          <w:tab w:val="left" w:pos="180"/>
        </w:tabs>
        <w:autoSpaceDE w:val="0"/>
        <w:autoSpaceDN w:val="0"/>
        <w:spacing w:after="0" w:line="240" w:lineRule="auto"/>
        <w:rPr>
          <w:lang w:val="ru-RU"/>
        </w:rPr>
      </w:pPr>
      <w:r w:rsidRPr="004130E0">
        <w:rPr>
          <w:lang w:val="ru-RU"/>
        </w:rPr>
        <w:tab/>
      </w:r>
      <w:r w:rsidRPr="004130E0">
        <w:rPr>
          <w:rFonts w:ascii="Times New Roman" w:eastAsia="Times New Roman" w:hAnsi="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4130E0">
        <w:rPr>
          <w:rFonts w:ascii="Times New Roman" w:eastAsia="Times New Roman" w:hAnsi="Times New Roman"/>
          <w:color w:val="000000"/>
          <w:sz w:val="24"/>
          <w:lang w:val="ru-RU"/>
        </w:rPr>
        <w:t>оценки</w:t>
      </w:r>
      <w:proofErr w:type="gramEnd"/>
      <w:r w:rsidRPr="004130E0">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4130E0">
        <w:rPr>
          <w:lang w:val="ru-RU"/>
        </w:rPr>
        <w:br/>
      </w:r>
      <w:r w:rsidRPr="004130E0">
        <w:rPr>
          <w:lang w:val="ru-RU"/>
        </w:rPr>
        <w:tab/>
      </w:r>
      <w:proofErr w:type="gramStart"/>
      <w:r w:rsidRPr="004130E0">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4130E0">
        <w:rPr>
          <w:lang w:val="ru-RU"/>
        </w:rPr>
        <w:br/>
      </w:r>
      <w:r w:rsidRPr="004130E0">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4130E0">
        <w:rPr>
          <w:lang w:val="ru-RU"/>
        </w:rPr>
        <w:br/>
      </w:r>
      <w:r w:rsidRPr="004130E0">
        <w:rPr>
          <w:lang w:val="ru-RU"/>
        </w:rPr>
        <w:tab/>
      </w:r>
      <w:r w:rsidRPr="004130E0">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4130E0">
        <w:rPr>
          <w:lang w:val="ru-RU"/>
        </w:rPr>
        <w:br/>
      </w:r>
      <w:r w:rsidRPr="004130E0">
        <w:rPr>
          <w:lang w:val="ru-RU"/>
        </w:rPr>
        <w:tab/>
      </w:r>
      <w:r w:rsidRPr="004130E0">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4130E0">
        <w:rPr>
          <w:rFonts w:ascii="Times New Roman" w:eastAsia="Times New Roman" w:hAnsi="Times New Roman"/>
          <w:color w:val="000000"/>
          <w:sz w:val="24"/>
          <w:lang w:val="ru-RU"/>
        </w:rPr>
        <w:t>публично</w:t>
      </w:r>
      <w:proofErr w:type="gramEnd"/>
      <w:r w:rsidRPr="004130E0">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130E0">
        <w:rPr>
          <w:rFonts w:ascii="Times New Roman" w:eastAsia="Times New Roman" w:hAnsi="Times New Roman"/>
          <w:color w:val="000000"/>
          <w:sz w:val="24"/>
          <w:lang w:val="ru-RU"/>
        </w:rPr>
        <w:t>интернет-ресурсами</w:t>
      </w:r>
      <w:proofErr w:type="spellEnd"/>
      <w:r w:rsidRPr="004130E0">
        <w:rPr>
          <w:rFonts w:ascii="Times New Roman" w:eastAsia="Times New Roman" w:hAnsi="Times New Roman"/>
          <w:color w:val="000000"/>
          <w:sz w:val="24"/>
          <w:lang w:val="ru-RU"/>
        </w:rPr>
        <w:t>, соблюдая правила информационной безопасности.</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6 КЛАСС</w:t>
      </w:r>
    </w:p>
    <w:p w:rsidR="00506DB6" w:rsidRPr="004130E0" w:rsidRDefault="004130E0" w:rsidP="003B5587">
      <w:pPr>
        <w:tabs>
          <w:tab w:val="left" w:pos="180"/>
        </w:tabs>
        <w:autoSpaceDE w:val="0"/>
        <w:autoSpaceDN w:val="0"/>
        <w:spacing w:after="0" w:line="240" w:lineRule="auto"/>
        <w:rPr>
          <w:lang w:val="ru-RU"/>
        </w:rPr>
      </w:pPr>
      <w:r w:rsidRPr="004130E0">
        <w:rPr>
          <w:lang w:val="ru-RU"/>
        </w:rPr>
        <w:tab/>
      </w:r>
      <w:r w:rsidRPr="004130E0">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4130E0">
        <w:rPr>
          <w:lang w:val="ru-RU"/>
        </w:rPr>
        <w:br/>
      </w:r>
      <w:r w:rsidRPr="004130E0">
        <w:rPr>
          <w:lang w:val="ru-RU"/>
        </w:rPr>
        <w:lastRenderedPageBreak/>
        <w:tab/>
      </w:r>
      <w:r w:rsidRPr="004130E0">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130E0">
        <w:rPr>
          <w:rFonts w:ascii="Times New Roman" w:eastAsia="Times New Roman" w:hAnsi="Times New Roman"/>
          <w:color w:val="000000"/>
          <w:sz w:val="24"/>
          <w:lang w:val="ru-RU"/>
        </w:rPr>
        <w:t>прочитанное</w:t>
      </w:r>
      <w:proofErr w:type="gramEnd"/>
      <w:r w:rsidRPr="004130E0">
        <w:rPr>
          <w:rFonts w:ascii="Times New Roman" w:eastAsia="Times New Roman" w:hAnsi="Times New Roman"/>
          <w:color w:val="000000"/>
          <w:sz w:val="24"/>
          <w:lang w:val="ru-RU"/>
        </w:rPr>
        <w:t xml:space="preserve"> (с учётом литературного развития обучающихся);</w:t>
      </w:r>
    </w:p>
    <w:p w:rsidR="00506DB6" w:rsidRPr="004130E0" w:rsidRDefault="004130E0" w:rsidP="003B5587">
      <w:pPr>
        <w:autoSpaceDE w:val="0"/>
        <w:autoSpaceDN w:val="0"/>
        <w:spacing w:after="0" w:line="240" w:lineRule="auto"/>
        <w:ind w:left="420" w:right="576"/>
        <w:rPr>
          <w:lang w:val="ru-RU"/>
        </w:rPr>
      </w:pPr>
      <w:r w:rsidRPr="004130E0">
        <w:rPr>
          <w:rFonts w:ascii="Times New Roman" w:eastAsia="Times New Roman" w:hAnsi="Times New Roman"/>
          <w:color w:val="000000"/>
          <w:sz w:val="24"/>
          <w:lang w:val="ru-RU"/>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06DB6" w:rsidRPr="004130E0" w:rsidRDefault="004130E0" w:rsidP="003B5587">
      <w:pPr>
        <w:autoSpaceDE w:val="0"/>
        <w:autoSpaceDN w:val="0"/>
        <w:spacing w:after="0" w:line="240" w:lineRule="auto"/>
        <w:ind w:left="420"/>
        <w:rPr>
          <w:lang w:val="ru-RU"/>
        </w:rPr>
      </w:pPr>
      <w:proofErr w:type="gramStart"/>
      <w:r w:rsidRPr="004130E0">
        <w:rPr>
          <w:rFonts w:ascii="Times New Roman" w:eastAsia="Times New Roman" w:hAnsi="Times New Roman"/>
          <w:color w:val="000000"/>
          <w:sz w:val="24"/>
          <w:lang w:val="ru-RU"/>
        </w:rPr>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4130E0">
        <w:rPr>
          <w:lang w:val="ru-RU"/>
        </w:rPr>
        <w:br/>
      </w:r>
      <w:r w:rsidRPr="004130E0">
        <w:rPr>
          <w:rFonts w:ascii="Times New Roman" w:eastAsia="Times New Roman" w:hAnsi="Times New Roman"/>
          <w:color w:val="000000"/>
          <w:sz w:val="24"/>
          <w:lang w:val="ru-RU"/>
        </w:rPr>
        <w:t>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4130E0">
        <w:rPr>
          <w:lang w:val="ru-RU"/>
        </w:rPr>
        <w:br/>
      </w:r>
      <w:proofErr w:type="gramStart"/>
      <w:r w:rsidRPr="004130E0">
        <w:rPr>
          <w:rFonts w:ascii="Times New Roman" w:eastAsia="Times New Roman" w:hAnsi="Times New Roman"/>
          <w:color w:val="000000"/>
          <w:sz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506DB6" w:rsidRPr="004130E0" w:rsidRDefault="004130E0" w:rsidP="003B5587">
      <w:pPr>
        <w:autoSpaceDE w:val="0"/>
        <w:autoSpaceDN w:val="0"/>
        <w:spacing w:after="0" w:line="240" w:lineRule="auto"/>
        <w:ind w:left="420" w:right="288"/>
        <w:rPr>
          <w:lang w:val="ru-RU"/>
        </w:rPr>
      </w:pPr>
      <w:r w:rsidRPr="004130E0">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506DB6" w:rsidRPr="004130E0" w:rsidRDefault="004130E0" w:rsidP="003B5587">
      <w:pPr>
        <w:autoSpaceDE w:val="0"/>
        <w:autoSpaceDN w:val="0"/>
        <w:spacing w:after="0" w:line="240" w:lineRule="auto"/>
        <w:ind w:left="420" w:right="720"/>
        <w:rPr>
          <w:lang w:val="ru-RU"/>
        </w:rPr>
      </w:pPr>
      <w:proofErr w:type="gramStart"/>
      <w:r w:rsidRPr="004130E0">
        <w:rPr>
          <w:rFonts w:ascii="Times New Roman" w:eastAsia="Times New Roman" w:hAnsi="Times New Roman"/>
          <w:color w:val="000000"/>
          <w:sz w:val="24"/>
          <w:lang w:val="ru-RU"/>
        </w:rPr>
        <w:t>—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w:t>
      </w:r>
      <w:proofErr w:type="gramEnd"/>
    </w:p>
    <w:p w:rsidR="00506DB6" w:rsidRPr="004130E0" w:rsidRDefault="00506DB6" w:rsidP="003B5587">
      <w:pPr>
        <w:autoSpaceDE w:val="0"/>
        <w:autoSpaceDN w:val="0"/>
        <w:spacing w:after="0" w:line="240" w:lineRule="auto"/>
        <w:rPr>
          <w:lang w:val="ru-RU"/>
        </w:rPr>
      </w:pP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 xml:space="preserve">развития </w:t>
      </w:r>
      <w:proofErr w:type="gramStart"/>
      <w:r w:rsidRPr="004130E0">
        <w:rPr>
          <w:rFonts w:ascii="Times New Roman" w:eastAsia="Times New Roman" w:hAnsi="Times New Roman"/>
          <w:color w:val="000000"/>
          <w:sz w:val="24"/>
          <w:lang w:val="ru-RU"/>
        </w:rPr>
        <w:t>обучающихся</w:t>
      </w:r>
      <w:proofErr w:type="gramEnd"/>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ind w:left="420" w:right="288"/>
        <w:rPr>
          <w:lang w:val="ru-RU"/>
        </w:rPr>
      </w:pPr>
      <w:r w:rsidRPr="004130E0">
        <w:rPr>
          <w:rFonts w:ascii="Times New Roman" w:eastAsia="Times New Roman" w:hAnsi="Times New Roman"/>
          <w:color w:val="000000"/>
          <w:sz w:val="24"/>
          <w:lang w:val="ru-RU"/>
        </w:rPr>
        <w:t xml:space="preserve">—  сопоставлять с помощью </w:t>
      </w:r>
      <w:proofErr w:type="gramStart"/>
      <w:r w:rsidRPr="004130E0">
        <w:rPr>
          <w:rFonts w:ascii="Times New Roman" w:eastAsia="Times New Roman" w:hAnsi="Times New Roman"/>
          <w:color w:val="000000"/>
          <w:sz w:val="24"/>
          <w:lang w:val="ru-RU"/>
        </w:rPr>
        <w:t>учителя</w:t>
      </w:r>
      <w:proofErr w:type="gramEnd"/>
      <w:r w:rsidRPr="004130E0">
        <w:rPr>
          <w:rFonts w:ascii="Times New Roman" w:eastAsia="Times New Roman" w:hAnsi="Times New Roman"/>
          <w:color w:val="000000"/>
          <w:sz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B5587" w:rsidRDefault="004130E0" w:rsidP="003B5587">
      <w:pPr>
        <w:tabs>
          <w:tab w:val="left" w:pos="180"/>
        </w:tabs>
        <w:autoSpaceDE w:val="0"/>
        <w:autoSpaceDN w:val="0"/>
        <w:spacing w:after="0" w:line="240" w:lineRule="auto"/>
        <w:rPr>
          <w:lang w:val="ru-RU"/>
        </w:rPr>
      </w:pPr>
      <w:r w:rsidRPr="004130E0">
        <w:rPr>
          <w:lang w:val="ru-RU"/>
        </w:rPr>
        <w:tab/>
      </w:r>
      <w:proofErr w:type="gramStart"/>
      <w:r w:rsidRPr="004130E0">
        <w:rPr>
          <w:rFonts w:ascii="Times New Roman" w:eastAsia="Times New Roman" w:hAnsi="Times New Roman"/>
          <w:color w:val="000000"/>
          <w:sz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roofErr w:type="gramEnd"/>
      <w:r w:rsidRPr="004130E0">
        <w:rPr>
          <w:lang w:val="ru-RU"/>
        </w:rPr>
        <w:br/>
      </w:r>
      <w:r w:rsidRPr="004130E0">
        <w:rPr>
          <w:lang w:val="ru-RU"/>
        </w:rPr>
        <w:tab/>
      </w:r>
      <w:r w:rsidRPr="004130E0">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w:t>
      </w:r>
      <w:proofErr w:type="gramStart"/>
      <w:r w:rsidRPr="004130E0">
        <w:rPr>
          <w:rFonts w:ascii="Times New Roman" w:eastAsia="Times New Roman" w:hAnsi="Times New Roman"/>
          <w:color w:val="000000"/>
          <w:sz w:val="24"/>
          <w:lang w:val="ru-RU"/>
        </w:rPr>
        <w:t>прочитанному</w:t>
      </w:r>
      <w:proofErr w:type="gramEnd"/>
      <w:r w:rsidRPr="004130E0">
        <w:rPr>
          <w:rFonts w:ascii="Times New Roman" w:eastAsia="Times New Roman" w:hAnsi="Times New Roman"/>
          <w:color w:val="000000"/>
          <w:sz w:val="24"/>
          <w:lang w:val="ru-RU"/>
        </w:rPr>
        <w:t xml:space="preserve">;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8) владеть умениями интерпретации и </w:t>
      </w:r>
      <w:proofErr w:type="gramStart"/>
      <w:r w:rsidRPr="004130E0">
        <w:rPr>
          <w:rFonts w:ascii="Times New Roman" w:eastAsia="Times New Roman" w:hAnsi="Times New Roman"/>
          <w:color w:val="000000"/>
          <w:sz w:val="24"/>
          <w:lang w:val="ru-RU"/>
        </w:rPr>
        <w:t>оценки</w:t>
      </w:r>
      <w:proofErr w:type="gramEnd"/>
      <w:r w:rsidRPr="004130E0">
        <w:rPr>
          <w:rFonts w:ascii="Times New Roman" w:eastAsia="Times New Roman" w:hAnsi="Times New Roman"/>
          <w:color w:val="000000"/>
          <w:sz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4130E0">
        <w:rPr>
          <w:lang w:val="ru-RU"/>
        </w:rPr>
        <w:br/>
      </w:r>
      <w:r w:rsidRPr="004130E0">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r w:rsidRPr="004130E0">
        <w:rPr>
          <w:lang w:val="ru-RU"/>
        </w:rPr>
        <w:tab/>
      </w:r>
    </w:p>
    <w:p w:rsidR="00506DB6" w:rsidRPr="004130E0" w:rsidRDefault="004130E0" w:rsidP="003B5587">
      <w:pPr>
        <w:tabs>
          <w:tab w:val="left" w:pos="180"/>
        </w:tabs>
        <w:autoSpaceDE w:val="0"/>
        <w:autoSpaceDN w:val="0"/>
        <w:spacing w:after="0" w:line="240" w:lineRule="auto"/>
        <w:rPr>
          <w:lang w:val="ru-RU"/>
        </w:rPr>
      </w:pPr>
      <w:r w:rsidRPr="004130E0">
        <w:rPr>
          <w:rFonts w:ascii="Times New Roman" w:eastAsia="Times New Roman" w:hAnsi="Times New Roman"/>
          <w:color w:val="000000"/>
          <w:sz w:val="24"/>
          <w:lang w:val="ru-RU"/>
        </w:rPr>
        <w:t xml:space="preserve">11) развивать умения коллективной проектной или исследовательской деятельности под </w:t>
      </w:r>
      <w:r w:rsidRPr="004130E0">
        <w:rPr>
          <w:lang w:val="ru-RU"/>
        </w:rPr>
        <w:br/>
      </w:r>
      <w:r w:rsidRPr="004130E0">
        <w:rPr>
          <w:rFonts w:ascii="Times New Roman" w:eastAsia="Times New Roman" w:hAnsi="Times New Roman"/>
          <w:color w:val="000000"/>
          <w:sz w:val="24"/>
          <w:lang w:val="ru-RU"/>
        </w:rPr>
        <w:t xml:space="preserve">руководством учителя и учиться </w:t>
      </w:r>
      <w:proofErr w:type="gramStart"/>
      <w:r w:rsidRPr="004130E0">
        <w:rPr>
          <w:rFonts w:ascii="Times New Roman" w:eastAsia="Times New Roman" w:hAnsi="Times New Roman"/>
          <w:color w:val="000000"/>
          <w:sz w:val="24"/>
          <w:lang w:val="ru-RU"/>
        </w:rPr>
        <w:t>публично</w:t>
      </w:r>
      <w:proofErr w:type="gramEnd"/>
      <w:r w:rsidRPr="004130E0">
        <w:rPr>
          <w:rFonts w:ascii="Times New Roman" w:eastAsia="Times New Roman" w:hAnsi="Times New Roman"/>
          <w:color w:val="000000"/>
          <w:sz w:val="24"/>
          <w:lang w:val="ru-RU"/>
        </w:rPr>
        <w:t xml:space="preserve"> представлять полученные результаты; </w:t>
      </w:r>
      <w:r w:rsidRPr="004130E0">
        <w:rPr>
          <w:lang w:val="ru-RU"/>
        </w:rPr>
        <w:br/>
      </w:r>
      <w:r w:rsidRPr="004130E0">
        <w:rPr>
          <w:lang w:val="ru-RU"/>
        </w:rPr>
        <w:lastRenderedPageBreak/>
        <w:tab/>
      </w:r>
      <w:r w:rsidRPr="004130E0">
        <w:rPr>
          <w:rFonts w:ascii="Times New Roman" w:eastAsia="Times New Roman" w:hAnsi="Times New Roman"/>
          <w:color w:val="000000"/>
          <w:sz w:val="24"/>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130E0">
        <w:rPr>
          <w:rFonts w:ascii="Times New Roman" w:eastAsia="Times New Roman" w:hAnsi="Times New Roman"/>
          <w:color w:val="000000"/>
          <w:sz w:val="24"/>
          <w:lang w:val="ru-RU"/>
        </w:rPr>
        <w:t>интернет-ресурсами</w:t>
      </w:r>
      <w:proofErr w:type="spellEnd"/>
      <w:r w:rsidRPr="004130E0">
        <w:rPr>
          <w:rFonts w:ascii="Times New Roman" w:eastAsia="Times New Roman" w:hAnsi="Times New Roman"/>
          <w:color w:val="000000"/>
          <w:sz w:val="24"/>
          <w:lang w:val="ru-RU"/>
        </w:rPr>
        <w:t>, соблюдая правила информационной безопасности.</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7 КЛАСС</w:t>
      </w:r>
    </w:p>
    <w:p w:rsidR="003B5587" w:rsidRDefault="004130E0" w:rsidP="003B5587">
      <w:pPr>
        <w:tabs>
          <w:tab w:val="left" w:pos="180"/>
        </w:tabs>
        <w:autoSpaceDE w:val="0"/>
        <w:autoSpaceDN w:val="0"/>
        <w:spacing w:after="0" w:line="240" w:lineRule="auto"/>
        <w:rPr>
          <w:rFonts w:ascii="Times New Roman" w:eastAsia="Times New Roman" w:hAnsi="Times New Roman"/>
          <w:color w:val="000000"/>
          <w:sz w:val="24"/>
          <w:lang w:val="ru-RU"/>
        </w:rPr>
      </w:pPr>
      <w:r w:rsidRPr="004130E0">
        <w:rPr>
          <w:lang w:val="ru-RU"/>
        </w:rPr>
        <w:tab/>
      </w:r>
      <w:r w:rsidRPr="004130E0">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w:t>
      </w:r>
    </w:p>
    <w:p w:rsidR="00506DB6" w:rsidRPr="004130E0" w:rsidRDefault="004130E0" w:rsidP="003B5587">
      <w:pPr>
        <w:tabs>
          <w:tab w:val="left" w:pos="180"/>
        </w:tabs>
        <w:autoSpaceDE w:val="0"/>
        <w:autoSpaceDN w:val="0"/>
        <w:spacing w:after="0" w:line="240" w:lineRule="auto"/>
        <w:rPr>
          <w:lang w:val="ru-RU"/>
        </w:rPr>
      </w:pPr>
      <w:r w:rsidRPr="004130E0">
        <w:rPr>
          <w:rFonts w:ascii="Times New Roman" w:eastAsia="Times New Roman" w:hAnsi="Times New Roman"/>
          <w:color w:val="000000"/>
          <w:sz w:val="24"/>
          <w:lang w:val="ru-RU"/>
        </w:rPr>
        <w:t xml:space="preserve">её роль в воспитании любви к Родине и укреплении единства многонационального народа Российской Федерации;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4130E0">
        <w:rPr>
          <w:lang w:val="ru-RU"/>
        </w:rPr>
        <w:br/>
      </w:r>
      <w:r w:rsidRPr="004130E0">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130E0">
        <w:rPr>
          <w:rFonts w:ascii="Times New Roman" w:eastAsia="Times New Roman" w:hAnsi="Times New Roman"/>
          <w:color w:val="000000"/>
          <w:sz w:val="24"/>
          <w:lang w:val="ru-RU"/>
        </w:rPr>
        <w:t>прочитанное</w:t>
      </w:r>
      <w:proofErr w:type="gramEnd"/>
      <w:r w:rsidRPr="004130E0">
        <w:rPr>
          <w:rFonts w:ascii="Times New Roman" w:eastAsia="Times New Roman" w:hAnsi="Times New Roman"/>
          <w:color w:val="000000"/>
          <w:sz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506DB6" w:rsidRPr="004130E0" w:rsidRDefault="004130E0" w:rsidP="003B5587">
      <w:pPr>
        <w:tabs>
          <w:tab w:val="left" w:pos="8647"/>
        </w:tabs>
        <w:autoSpaceDE w:val="0"/>
        <w:autoSpaceDN w:val="0"/>
        <w:spacing w:after="0" w:line="240" w:lineRule="auto"/>
        <w:ind w:right="144" w:firstLine="420"/>
        <w:rPr>
          <w:lang w:val="ru-RU"/>
        </w:rPr>
      </w:pPr>
      <w:r w:rsidRPr="004130E0">
        <w:rPr>
          <w:rFonts w:ascii="Times New Roman" w:eastAsia="Times New Roman" w:hAnsi="Times New Roman"/>
          <w:color w:val="000000"/>
          <w:sz w:val="24"/>
          <w:lang w:val="ru-RU"/>
        </w:rPr>
        <w:t>—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p>
    <w:p w:rsidR="00506DB6" w:rsidRPr="004130E0" w:rsidRDefault="004130E0" w:rsidP="003B5587">
      <w:pPr>
        <w:tabs>
          <w:tab w:val="left" w:pos="8647"/>
        </w:tabs>
        <w:autoSpaceDE w:val="0"/>
        <w:autoSpaceDN w:val="0"/>
        <w:spacing w:after="0" w:line="240" w:lineRule="auto"/>
        <w:ind w:right="288" w:firstLine="420"/>
        <w:rPr>
          <w:lang w:val="ru-RU"/>
        </w:rPr>
      </w:pPr>
      <w:r w:rsidRPr="004130E0">
        <w:rPr>
          <w:rFonts w:ascii="Times New Roman" w:eastAsia="Times New Roman" w:hAnsi="Times New Roman"/>
          <w:color w:val="000000"/>
          <w:sz w:val="24"/>
          <w:lang w:val="ru-RU"/>
        </w:rPr>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B5587" w:rsidRDefault="004130E0" w:rsidP="003B5587">
      <w:pPr>
        <w:tabs>
          <w:tab w:val="left" w:pos="8647"/>
        </w:tabs>
        <w:autoSpaceDE w:val="0"/>
        <w:autoSpaceDN w:val="0"/>
        <w:spacing w:after="0" w:line="240" w:lineRule="auto"/>
        <w:ind w:firstLine="42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понимать сущность и элементарные смысловые функции </w:t>
      </w:r>
      <w:proofErr w:type="gramStart"/>
      <w:r w:rsidRPr="004130E0">
        <w:rPr>
          <w:rFonts w:ascii="Times New Roman" w:eastAsia="Times New Roman" w:hAnsi="Times New Roman"/>
          <w:color w:val="000000"/>
          <w:sz w:val="24"/>
          <w:lang w:val="ru-RU"/>
        </w:rPr>
        <w:t>теоретико-литературных</w:t>
      </w:r>
      <w:proofErr w:type="gramEnd"/>
      <w:r w:rsidRPr="004130E0">
        <w:rPr>
          <w:rFonts w:ascii="Times New Roman" w:eastAsia="Times New Roman" w:hAnsi="Times New Roman"/>
          <w:color w:val="000000"/>
          <w:sz w:val="24"/>
          <w:lang w:val="ru-RU"/>
        </w:rPr>
        <w:t xml:space="preserve"> </w:t>
      </w:r>
    </w:p>
    <w:p w:rsidR="003B5587" w:rsidRDefault="004130E0" w:rsidP="003B5587">
      <w:pPr>
        <w:tabs>
          <w:tab w:val="left" w:pos="8647"/>
        </w:tabs>
        <w:autoSpaceDE w:val="0"/>
        <w:autoSpaceDN w:val="0"/>
        <w:spacing w:after="0" w:line="240" w:lineRule="auto"/>
        <w:ind w:firstLine="42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понятий и учиться </w:t>
      </w:r>
      <w:proofErr w:type="gramStart"/>
      <w:r w:rsidRPr="004130E0">
        <w:rPr>
          <w:rFonts w:ascii="Times New Roman" w:eastAsia="Times New Roman" w:hAnsi="Times New Roman"/>
          <w:color w:val="000000"/>
          <w:sz w:val="24"/>
          <w:lang w:val="ru-RU"/>
        </w:rPr>
        <w:t>самостоятельно</w:t>
      </w:r>
      <w:proofErr w:type="gramEnd"/>
      <w:r w:rsidRPr="004130E0">
        <w:rPr>
          <w:rFonts w:ascii="Times New Roman" w:eastAsia="Times New Roman" w:hAnsi="Times New Roman"/>
          <w:color w:val="000000"/>
          <w:sz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w:t>
      </w:r>
    </w:p>
    <w:p w:rsidR="003B5587" w:rsidRDefault="004130E0" w:rsidP="003B5587">
      <w:pPr>
        <w:tabs>
          <w:tab w:val="left" w:pos="8647"/>
        </w:tabs>
        <w:autoSpaceDE w:val="0"/>
        <w:autoSpaceDN w:val="0"/>
        <w:spacing w:after="0" w:line="240" w:lineRule="auto"/>
        <w:ind w:firstLine="420"/>
        <w:rPr>
          <w:rFonts w:ascii="Times New Roman" w:eastAsia="Times New Roman" w:hAnsi="Times New Roman"/>
          <w:color w:val="000000"/>
          <w:sz w:val="24"/>
          <w:lang w:val="ru-RU"/>
        </w:rPr>
      </w:pPr>
      <w:proofErr w:type="gramStart"/>
      <w:r w:rsidRPr="004130E0">
        <w:rPr>
          <w:rFonts w:ascii="Times New Roman" w:eastAsia="Times New Roman" w:hAnsi="Times New Roman"/>
          <w:color w:val="000000"/>
          <w:sz w:val="24"/>
          <w:lang w:val="ru-RU"/>
        </w:rPr>
        <w:t xml:space="preserve">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w:t>
      </w:r>
      <w:r w:rsidRPr="004130E0">
        <w:rPr>
          <w:lang w:val="ru-RU"/>
        </w:rPr>
        <w:br/>
      </w:r>
      <w:r w:rsidRPr="004130E0">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w:t>
      </w:r>
      <w:proofErr w:type="gramEnd"/>
      <w:r w:rsidRPr="004130E0">
        <w:rPr>
          <w:rFonts w:ascii="Times New Roman" w:eastAsia="Times New Roman" w:hAnsi="Times New Roman"/>
          <w:color w:val="000000"/>
          <w:sz w:val="24"/>
          <w:lang w:val="ru-RU"/>
        </w:rPr>
        <w:t xml:space="preserve"> портрет, пейзаж, интерьер, </w:t>
      </w:r>
    </w:p>
    <w:p w:rsidR="00506DB6" w:rsidRPr="004130E0" w:rsidRDefault="004130E0" w:rsidP="003B5587">
      <w:pPr>
        <w:tabs>
          <w:tab w:val="left" w:pos="8647"/>
        </w:tabs>
        <w:autoSpaceDE w:val="0"/>
        <w:autoSpaceDN w:val="0"/>
        <w:spacing w:after="0" w:line="240" w:lineRule="auto"/>
        <w:ind w:firstLine="420"/>
        <w:rPr>
          <w:lang w:val="ru-RU"/>
        </w:rPr>
      </w:pPr>
      <w:proofErr w:type="gramStart"/>
      <w:r w:rsidRPr="004130E0">
        <w:rPr>
          <w:rFonts w:ascii="Times New Roman" w:eastAsia="Times New Roman" w:hAnsi="Times New Roman"/>
          <w:color w:val="000000"/>
          <w:sz w:val="24"/>
          <w:lang w:val="ru-RU"/>
        </w:rPr>
        <w:t>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506DB6" w:rsidRPr="004130E0" w:rsidRDefault="004130E0" w:rsidP="003B5587">
      <w:pPr>
        <w:tabs>
          <w:tab w:val="left" w:pos="8647"/>
        </w:tabs>
        <w:autoSpaceDE w:val="0"/>
        <w:autoSpaceDN w:val="0"/>
        <w:spacing w:after="0" w:line="240" w:lineRule="auto"/>
        <w:ind w:right="432" w:firstLine="420"/>
        <w:rPr>
          <w:lang w:val="ru-RU"/>
        </w:rPr>
      </w:pPr>
      <w:r w:rsidRPr="004130E0">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506DB6" w:rsidRPr="004130E0" w:rsidRDefault="004130E0" w:rsidP="003B5587">
      <w:pPr>
        <w:tabs>
          <w:tab w:val="left" w:pos="8647"/>
        </w:tabs>
        <w:autoSpaceDE w:val="0"/>
        <w:autoSpaceDN w:val="0"/>
        <w:spacing w:after="0" w:line="240" w:lineRule="auto"/>
        <w:ind w:right="432" w:firstLine="420"/>
        <w:rPr>
          <w:lang w:val="ru-RU"/>
        </w:rPr>
      </w:pPr>
      <w:proofErr w:type="gramStart"/>
      <w:r w:rsidRPr="004130E0">
        <w:rPr>
          <w:rFonts w:ascii="Times New Roman" w:eastAsia="Times New Roman" w:hAnsi="Times New Roman"/>
          <w:color w:val="000000"/>
          <w:sz w:val="24"/>
          <w:lang w:val="ru-RU"/>
        </w:rPr>
        <w:t xml:space="preserve">—  сопоставлять произведения, их фрагменты, образы персонажей, сюжеты разных </w:t>
      </w:r>
      <w:r w:rsidRPr="004130E0">
        <w:rPr>
          <w:lang w:val="ru-RU"/>
        </w:rPr>
        <w:br/>
      </w:r>
      <w:r w:rsidRPr="004130E0">
        <w:rPr>
          <w:rFonts w:ascii="Times New Roman" w:eastAsia="Times New Roman" w:hAnsi="Times New Roman"/>
          <w:color w:val="000000"/>
          <w:sz w:val="24"/>
          <w:lang w:val="ru-RU"/>
        </w:rPr>
        <w:t>литературных произведений, темы, проблемы, жанры, художественные приёмы, особенности языка;</w:t>
      </w:r>
      <w:proofErr w:type="gramEnd"/>
    </w:p>
    <w:p w:rsidR="00506DB6" w:rsidRPr="004130E0" w:rsidRDefault="004130E0" w:rsidP="003B5587">
      <w:pPr>
        <w:tabs>
          <w:tab w:val="left" w:pos="8647"/>
        </w:tabs>
        <w:autoSpaceDE w:val="0"/>
        <w:autoSpaceDN w:val="0"/>
        <w:spacing w:after="0" w:line="240" w:lineRule="auto"/>
        <w:ind w:right="720" w:firstLine="420"/>
        <w:rPr>
          <w:lang w:val="ru-RU"/>
        </w:rPr>
      </w:pPr>
      <w:r w:rsidRPr="004130E0">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B5587" w:rsidRDefault="004130E0" w:rsidP="003B5587">
      <w:pPr>
        <w:tabs>
          <w:tab w:val="left" w:pos="180"/>
        </w:tabs>
        <w:autoSpaceDE w:val="0"/>
        <w:autoSpaceDN w:val="0"/>
        <w:spacing w:after="0" w:line="240" w:lineRule="auto"/>
        <w:rPr>
          <w:rFonts w:ascii="Times New Roman" w:eastAsia="Times New Roman" w:hAnsi="Times New Roman"/>
          <w:color w:val="000000"/>
          <w:sz w:val="24"/>
          <w:lang w:val="ru-RU"/>
        </w:rPr>
      </w:pPr>
      <w:r w:rsidRPr="004130E0">
        <w:rPr>
          <w:lang w:val="ru-RU"/>
        </w:rPr>
        <w:tab/>
      </w:r>
      <w:r w:rsidRPr="004130E0">
        <w:rPr>
          <w:rFonts w:ascii="Times New Roman" w:eastAsia="Times New Roman" w:hAnsi="Times New Roman"/>
          <w:color w:val="000000"/>
          <w:sz w:val="24"/>
          <w:lang w:val="ru-RU"/>
        </w:rPr>
        <w:t xml:space="preserve">4) выразительно читать стихи и прозу, в том числе наизусть (не менее 9 </w:t>
      </w:r>
      <w:proofErr w:type="gramStart"/>
      <w:r w:rsidRPr="004130E0">
        <w:rPr>
          <w:rFonts w:ascii="Times New Roman" w:eastAsia="Times New Roman" w:hAnsi="Times New Roman"/>
          <w:color w:val="000000"/>
          <w:sz w:val="24"/>
          <w:lang w:val="ru-RU"/>
        </w:rPr>
        <w:t>поэтических</w:t>
      </w:r>
      <w:proofErr w:type="gramEnd"/>
      <w:r w:rsidRPr="004130E0">
        <w:rPr>
          <w:rFonts w:ascii="Times New Roman" w:eastAsia="Times New Roman" w:hAnsi="Times New Roman"/>
          <w:color w:val="000000"/>
          <w:sz w:val="24"/>
          <w:lang w:val="ru-RU"/>
        </w:rPr>
        <w:t xml:space="preserve"> </w:t>
      </w:r>
    </w:p>
    <w:p w:rsidR="003B5587" w:rsidRDefault="004130E0" w:rsidP="003B5587">
      <w:pPr>
        <w:tabs>
          <w:tab w:val="left" w:pos="180"/>
        </w:tabs>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w:t>
      </w:r>
      <w:r w:rsidRPr="004130E0">
        <w:rPr>
          <w:rFonts w:ascii="Times New Roman" w:eastAsia="Times New Roman" w:hAnsi="Times New Roman"/>
          <w:color w:val="000000"/>
          <w:sz w:val="24"/>
          <w:lang w:val="ru-RU"/>
        </w:rPr>
        <w:lastRenderedPageBreak/>
        <w:t xml:space="preserve">пересказывать сюжет и вычленять фабулу;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w:t>
      </w:r>
    </w:p>
    <w:p w:rsidR="00506DB6" w:rsidRPr="004130E0" w:rsidRDefault="004130E0" w:rsidP="003B5587">
      <w:pPr>
        <w:tabs>
          <w:tab w:val="left" w:pos="180"/>
        </w:tabs>
        <w:autoSpaceDE w:val="0"/>
        <w:autoSpaceDN w:val="0"/>
        <w:spacing w:after="0" w:line="240" w:lineRule="auto"/>
        <w:rPr>
          <w:lang w:val="ru-RU"/>
        </w:rPr>
      </w:pPr>
      <w:r w:rsidRPr="004130E0">
        <w:rPr>
          <w:rFonts w:ascii="Times New Roman" w:eastAsia="Times New Roman" w:hAnsi="Times New Roman"/>
          <w:color w:val="000000"/>
          <w:sz w:val="24"/>
          <w:lang w:val="ru-RU"/>
        </w:rPr>
        <w:t xml:space="preserve">собственную позицию с позицией автора, давать аргументированную оценку </w:t>
      </w:r>
      <w:proofErr w:type="gramStart"/>
      <w:r w:rsidRPr="004130E0">
        <w:rPr>
          <w:rFonts w:ascii="Times New Roman" w:eastAsia="Times New Roman" w:hAnsi="Times New Roman"/>
          <w:color w:val="000000"/>
          <w:sz w:val="24"/>
          <w:lang w:val="ru-RU"/>
        </w:rPr>
        <w:t>прочитанному</w:t>
      </w:r>
      <w:proofErr w:type="gramEnd"/>
      <w:r w:rsidRPr="004130E0">
        <w:rPr>
          <w:rFonts w:ascii="Times New Roman" w:eastAsia="Times New Roman" w:hAnsi="Times New Roman"/>
          <w:color w:val="000000"/>
          <w:sz w:val="24"/>
          <w:lang w:val="ru-RU"/>
        </w:rPr>
        <w:t xml:space="preserve">; </w:t>
      </w:r>
      <w:r w:rsidRPr="004130E0">
        <w:rPr>
          <w:lang w:val="ru-RU"/>
        </w:rPr>
        <w:br/>
      </w:r>
      <w:r w:rsidRPr="004130E0">
        <w:rPr>
          <w:lang w:val="ru-RU"/>
        </w:rPr>
        <w:tab/>
      </w:r>
      <w:r w:rsidRPr="004130E0">
        <w:rPr>
          <w:rFonts w:ascii="Times New Roman" w:eastAsia="Times New Roman" w:hAnsi="Times New Roman"/>
          <w:color w:val="000000"/>
          <w:sz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w:t>
      </w:r>
      <w:proofErr w:type="gramStart"/>
      <w:r w:rsidRPr="004130E0">
        <w:rPr>
          <w:rFonts w:ascii="Times New Roman" w:eastAsia="Times New Roman" w:hAnsi="Times New Roman"/>
          <w:color w:val="000000"/>
          <w:sz w:val="24"/>
          <w:lang w:val="ru-RU"/>
        </w:rPr>
        <w:t>;с</w:t>
      </w:r>
      <w:proofErr w:type="gramEnd"/>
      <w:r w:rsidRPr="004130E0">
        <w:rPr>
          <w:rFonts w:ascii="Times New Roman" w:eastAsia="Times New Roman" w:hAnsi="Times New Roman"/>
          <w:color w:val="000000"/>
          <w:sz w:val="24"/>
          <w:lang w:val="ru-RU"/>
        </w:rPr>
        <w:t xml:space="preserve">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w:t>
      </w:r>
      <w:r w:rsidRPr="004130E0">
        <w:rPr>
          <w:lang w:val="ru-RU"/>
        </w:rPr>
        <w:br/>
      </w:r>
      <w:r w:rsidRPr="004130E0">
        <w:rPr>
          <w:rFonts w:ascii="Times New Roman" w:eastAsia="Times New Roman" w:hAnsi="Times New Roman"/>
          <w:color w:val="000000"/>
          <w:sz w:val="24"/>
          <w:lang w:val="ru-RU"/>
        </w:rPr>
        <w:t>использованием методов смыслового чтения и эстетического анализа;</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r w:rsidRPr="004130E0">
        <w:rPr>
          <w:lang w:val="ru-RU"/>
        </w:rPr>
        <w:br/>
      </w:r>
      <w:r w:rsidRPr="004130E0">
        <w:rPr>
          <w:lang w:val="ru-RU"/>
        </w:rPr>
        <w:tab/>
      </w:r>
      <w:proofErr w:type="gramStart"/>
      <w:r w:rsidRPr="004130E0">
        <w:rPr>
          <w:rFonts w:ascii="Times New Roman" w:eastAsia="Times New Roman" w:hAnsi="Times New Roman"/>
          <w:color w:val="000000"/>
          <w:sz w:val="24"/>
          <w:lang w:val="ru-RU"/>
        </w:rPr>
        <w:t xml:space="preserve">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r w:rsidRPr="004130E0">
        <w:rPr>
          <w:lang w:val="ru-RU"/>
        </w:rPr>
        <w:tab/>
      </w:r>
      <w:r w:rsidRPr="004130E0">
        <w:rPr>
          <w:rFonts w:ascii="Times New Roman" w:eastAsia="Times New Roman" w:hAnsi="Times New Roman"/>
          <w:color w:val="000000"/>
          <w:sz w:val="24"/>
          <w:lang w:val="ru-RU"/>
        </w:rPr>
        <w:t>11)  участвовать в коллективной и индивидуальной проектной или исследовательской деятельности</w:t>
      </w:r>
      <w:proofErr w:type="gramEnd"/>
    </w:p>
    <w:p w:rsidR="00506DB6" w:rsidRPr="004130E0" w:rsidRDefault="00506DB6" w:rsidP="003B5587">
      <w:pPr>
        <w:autoSpaceDE w:val="0"/>
        <w:autoSpaceDN w:val="0"/>
        <w:spacing w:after="0" w:line="240" w:lineRule="auto"/>
        <w:rPr>
          <w:lang w:val="ru-RU"/>
        </w:rPr>
      </w:pPr>
    </w:p>
    <w:p w:rsidR="00506DB6" w:rsidRPr="004130E0" w:rsidRDefault="004130E0" w:rsidP="003B5587">
      <w:pPr>
        <w:tabs>
          <w:tab w:val="left" w:pos="180"/>
        </w:tabs>
        <w:autoSpaceDE w:val="0"/>
        <w:autoSpaceDN w:val="0"/>
        <w:spacing w:after="0" w:line="240" w:lineRule="auto"/>
        <w:ind w:right="144"/>
        <w:rPr>
          <w:lang w:val="ru-RU"/>
        </w:rPr>
      </w:pPr>
      <w:r w:rsidRPr="004130E0">
        <w:rPr>
          <w:rFonts w:ascii="Times New Roman" w:eastAsia="Times New Roman" w:hAnsi="Times New Roman"/>
          <w:color w:val="000000"/>
          <w:sz w:val="24"/>
          <w:lang w:val="ru-RU"/>
        </w:rPr>
        <w:t xml:space="preserve">и публично представлять полученные результаты;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4130E0">
        <w:rPr>
          <w:rFonts w:ascii="Times New Roman" w:eastAsia="Times New Roman" w:hAnsi="Times New Roman"/>
          <w:color w:val="000000"/>
          <w:sz w:val="24"/>
          <w:lang w:val="ru-RU"/>
        </w:rPr>
        <w:t>интернет-библиотеках</w:t>
      </w:r>
      <w:proofErr w:type="gramEnd"/>
      <w:r w:rsidRPr="004130E0">
        <w:rPr>
          <w:rFonts w:ascii="Times New Roman" w:eastAsia="Times New Roman" w:hAnsi="Times New Roman"/>
          <w:color w:val="000000"/>
          <w:sz w:val="24"/>
          <w:lang w:val="ru-RU"/>
        </w:rPr>
        <w:t xml:space="preserve"> для выполнения учебных задач, соблюдая правила информационной безопасности.</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8 КЛАСС</w:t>
      </w:r>
    </w:p>
    <w:p w:rsidR="00506DB6" w:rsidRPr="004130E0" w:rsidRDefault="004130E0" w:rsidP="003B5587">
      <w:pPr>
        <w:tabs>
          <w:tab w:val="left" w:pos="180"/>
        </w:tabs>
        <w:autoSpaceDE w:val="0"/>
        <w:autoSpaceDN w:val="0"/>
        <w:spacing w:after="0" w:line="240" w:lineRule="auto"/>
        <w:ind w:right="288"/>
        <w:rPr>
          <w:lang w:val="ru-RU"/>
        </w:rPr>
      </w:pPr>
      <w:r w:rsidRPr="004130E0">
        <w:rPr>
          <w:lang w:val="ru-RU"/>
        </w:rPr>
        <w:tab/>
      </w:r>
      <w:r w:rsidRPr="004130E0">
        <w:rPr>
          <w:rFonts w:ascii="Times New Roman" w:eastAsia="Times New Roman" w:hAnsi="Times New Roman"/>
          <w:color w:val="000000"/>
          <w:sz w:val="24"/>
          <w:lang w:val="ru-RU"/>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rsidRPr="004130E0">
        <w:rPr>
          <w:lang w:val="ru-RU"/>
        </w:rPr>
        <w:tab/>
      </w:r>
      <w:r w:rsidRPr="004130E0">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4130E0">
        <w:rPr>
          <w:lang w:val="ru-RU"/>
        </w:rPr>
        <w:br/>
      </w:r>
      <w:r w:rsidRPr="004130E0">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4130E0">
        <w:rPr>
          <w:rFonts w:ascii="Times New Roman" w:eastAsia="Times New Roman" w:hAnsi="Times New Roman"/>
          <w:color w:val="000000"/>
          <w:sz w:val="24"/>
          <w:lang w:val="ru-RU"/>
        </w:rPr>
        <w:t>прочитанное</w:t>
      </w:r>
      <w:proofErr w:type="gramEnd"/>
      <w:r w:rsidRPr="004130E0">
        <w:rPr>
          <w:rFonts w:ascii="Times New Roman" w:eastAsia="Times New Roman" w:hAnsi="Times New Roman"/>
          <w:color w:val="000000"/>
          <w:sz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506DB6" w:rsidRPr="004130E0" w:rsidRDefault="004130E0" w:rsidP="003B5587">
      <w:pPr>
        <w:autoSpaceDE w:val="0"/>
        <w:autoSpaceDN w:val="0"/>
        <w:spacing w:after="0" w:line="240" w:lineRule="auto"/>
        <w:ind w:right="111" w:firstLine="420"/>
        <w:rPr>
          <w:lang w:val="ru-RU"/>
        </w:rPr>
      </w:pPr>
      <w:r w:rsidRPr="004130E0">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4130E0">
        <w:rPr>
          <w:lang w:val="ru-RU"/>
        </w:rPr>
        <w:br/>
      </w:r>
      <w:r w:rsidRPr="004130E0">
        <w:rPr>
          <w:rFonts w:ascii="Times New Roman" w:eastAsia="Times New Roman" w:hAnsi="Times New Roman"/>
          <w:color w:val="000000"/>
          <w:sz w:val="24"/>
          <w:lang w:val="ru-RU"/>
        </w:rPr>
        <w:t xml:space="preserve">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4130E0">
        <w:rPr>
          <w:rFonts w:ascii="Times New Roman" w:eastAsia="Times New Roman" w:hAnsi="Times New Roman"/>
          <w:color w:val="000000"/>
          <w:sz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506DB6" w:rsidRPr="004130E0" w:rsidRDefault="004130E0" w:rsidP="003B5587">
      <w:pPr>
        <w:autoSpaceDE w:val="0"/>
        <w:autoSpaceDN w:val="0"/>
        <w:spacing w:after="0" w:line="240" w:lineRule="auto"/>
        <w:ind w:right="111" w:firstLine="420"/>
        <w:rPr>
          <w:lang w:val="ru-RU"/>
        </w:rPr>
      </w:pPr>
      <w:r w:rsidRPr="004130E0">
        <w:rPr>
          <w:rFonts w:ascii="Times New Roman" w:eastAsia="Times New Roman" w:hAnsi="Times New Roman"/>
          <w:color w:val="000000"/>
          <w:sz w:val="24"/>
          <w:lang w:val="ru-RU"/>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w:t>
      </w:r>
      <w:r w:rsidRPr="004130E0">
        <w:rPr>
          <w:rFonts w:ascii="Times New Roman" w:eastAsia="Times New Roman" w:hAnsi="Times New Roman"/>
          <w:color w:val="000000"/>
          <w:sz w:val="24"/>
          <w:lang w:val="ru-RU"/>
        </w:rPr>
        <w:lastRenderedPageBreak/>
        <w:t>повесть, роман, баллада, послание, поэма, песня, сонет, лироэпические (поэма, баллада))</w:t>
      </w:r>
      <w:proofErr w:type="gramStart"/>
      <w:r w:rsidRPr="004130E0">
        <w:rPr>
          <w:rFonts w:ascii="Times New Roman" w:eastAsia="Times New Roman" w:hAnsi="Times New Roman"/>
          <w:color w:val="000000"/>
          <w:sz w:val="24"/>
          <w:lang w:val="ru-RU"/>
        </w:rPr>
        <w:t>;ф</w:t>
      </w:r>
      <w:proofErr w:type="gramEnd"/>
      <w:r w:rsidRPr="004130E0">
        <w:rPr>
          <w:rFonts w:ascii="Times New Roman" w:eastAsia="Times New Roman" w:hAnsi="Times New Roman"/>
          <w:color w:val="000000"/>
          <w:sz w:val="24"/>
          <w:lang w:val="ru-RU"/>
        </w:rPr>
        <w:t>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Start"/>
      <w:r w:rsidRPr="004130E0">
        <w:rPr>
          <w:rFonts w:ascii="Times New Roman" w:eastAsia="Times New Roman" w:hAnsi="Times New Roman"/>
          <w:color w:val="000000"/>
          <w:sz w:val="24"/>
          <w:lang w:val="ru-RU"/>
        </w:rPr>
        <w:t>;э</w:t>
      </w:r>
      <w:proofErr w:type="gramEnd"/>
      <w:r w:rsidRPr="004130E0">
        <w:rPr>
          <w:rFonts w:ascii="Times New Roman" w:eastAsia="Times New Roman" w:hAnsi="Times New Roman"/>
          <w:color w:val="000000"/>
          <w:sz w:val="24"/>
          <w:lang w:val="ru-RU"/>
        </w:rPr>
        <w:t xml:space="preserve">питет, метафора, сравнение; олицетворение, гипербола; </w:t>
      </w:r>
      <w:proofErr w:type="gramStart"/>
      <w:r w:rsidRPr="004130E0">
        <w:rPr>
          <w:rFonts w:ascii="Times New Roman" w:eastAsia="Times New Roman" w:hAnsi="Times New Roman"/>
          <w:color w:val="000000"/>
          <w:sz w:val="24"/>
          <w:lang w:val="ru-RU"/>
        </w:rPr>
        <w:t>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506DB6" w:rsidRPr="004130E0" w:rsidRDefault="004130E0" w:rsidP="003B5587">
      <w:pPr>
        <w:autoSpaceDE w:val="0"/>
        <w:autoSpaceDN w:val="0"/>
        <w:spacing w:after="0" w:line="240" w:lineRule="auto"/>
        <w:ind w:right="111" w:firstLine="420"/>
        <w:rPr>
          <w:lang w:val="ru-RU"/>
        </w:rPr>
      </w:pPr>
      <w:r w:rsidRPr="004130E0">
        <w:rPr>
          <w:rFonts w:ascii="Times New Roman" w:eastAsia="Times New Roman" w:hAnsi="Times New Roman"/>
          <w:color w:val="000000"/>
          <w:sz w:val="24"/>
          <w:lang w:val="ru-RU"/>
        </w:rPr>
        <w:t>—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06DB6" w:rsidRPr="004130E0" w:rsidRDefault="004130E0" w:rsidP="003B5587">
      <w:pPr>
        <w:autoSpaceDE w:val="0"/>
        <w:autoSpaceDN w:val="0"/>
        <w:spacing w:after="0" w:line="240" w:lineRule="auto"/>
        <w:ind w:right="111" w:firstLine="420"/>
        <w:jc w:val="center"/>
        <w:rPr>
          <w:lang w:val="ru-RU"/>
        </w:rPr>
      </w:pPr>
      <w:r w:rsidRPr="004130E0">
        <w:rPr>
          <w:rFonts w:ascii="Times New Roman" w:eastAsia="Times New Roman" w:hAnsi="Times New Roman"/>
          <w:color w:val="000000"/>
          <w:sz w:val="24"/>
          <w:lang w:val="ru-RU"/>
        </w:rPr>
        <w:t xml:space="preserve">—  выделять в произведениях элементы художественной формы и обнаруживать связи </w:t>
      </w:r>
      <w:proofErr w:type="gramStart"/>
      <w:r w:rsidRPr="004130E0">
        <w:rPr>
          <w:rFonts w:ascii="Times New Roman" w:eastAsia="Times New Roman" w:hAnsi="Times New Roman"/>
          <w:color w:val="000000"/>
          <w:sz w:val="24"/>
          <w:lang w:val="ru-RU"/>
        </w:rPr>
        <w:t>между</w:t>
      </w:r>
      <w:proofErr w:type="gramEnd"/>
    </w:p>
    <w:p w:rsidR="00506DB6" w:rsidRPr="004130E0" w:rsidRDefault="004130E0" w:rsidP="003B5587">
      <w:pPr>
        <w:autoSpaceDE w:val="0"/>
        <w:autoSpaceDN w:val="0"/>
        <w:spacing w:after="0" w:line="240" w:lineRule="auto"/>
        <w:ind w:right="111" w:firstLine="420"/>
        <w:rPr>
          <w:lang w:val="ru-RU"/>
        </w:rPr>
      </w:pPr>
      <w:r w:rsidRPr="004130E0">
        <w:rPr>
          <w:rFonts w:ascii="Times New Roman" w:eastAsia="Times New Roman" w:hAnsi="Times New Roman"/>
          <w:color w:val="000000"/>
          <w:sz w:val="24"/>
          <w:lang w:val="ru-RU"/>
        </w:rPr>
        <w:t xml:space="preserve">ними; определять </w:t>
      </w:r>
      <w:proofErr w:type="spellStart"/>
      <w:r w:rsidRPr="004130E0">
        <w:rPr>
          <w:rFonts w:ascii="Times New Roman" w:eastAsia="Times New Roman" w:hAnsi="Times New Roman"/>
          <w:color w:val="000000"/>
          <w:sz w:val="24"/>
          <w:lang w:val="ru-RU"/>
        </w:rPr>
        <w:t>родо</w:t>
      </w:r>
      <w:proofErr w:type="spellEnd"/>
      <w:r w:rsidRPr="004130E0">
        <w:rPr>
          <w:rFonts w:ascii="Times New Roman" w:eastAsia="Times New Roman" w:hAnsi="Times New Roman"/>
          <w:color w:val="000000"/>
          <w:sz w:val="24"/>
          <w:lang w:val="ru-RU"/>
        </w:rPr>
        <w:t>-жанровую специфику изученного художественного произведения;</w:t>
      </w:r>
    </w:p>
    <w:p w:rsidR="00506DB6" w:rsidRPr="004130E0" w:rsidRDefault="004130E0" w:rsidP="003B5587">
      <w:pPr>
        <w:autoSpaceDE w:val="0"/>
        <w:autoSpaceDN w:val="0"/>
        <w:spacing w:after="0" w:line="240" w:lineRule="auto"/>
        <w:ind w:right="111" w:firstLine="420"/>
        <w:rPr>
          <w:lang w:val="ru-RU"/>
        </w:rPr>
      </w:pPr>
      <w:proofErr w:type="gramStart"/>
      <w:r w:rsidRPr="004130E0">
        <w:rPr>
          <w:rFonts w:ascii="Times New Roman" w:eastAsia="Times New Roman" w:hAnsi="Times New Roman"/>
          <w:color w:val="000000"/>
          <w:sz w:val="24"/>
          <w:lang w:val="ru-RU"/>
        </w:rPr>
        <w:t>—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06DB6" w:rsidRPr="004130E0" w:rsidRDefault="004130E0" w:rsidP="003B5587">
      <w:pPr>
        <w:autoSpaceDE w:val="0"/>
        <w:autoSpaceDN w:val="0"/>
        <w:spacing w:after="0" w:line="240" w:lineRule="auto"/>
        <w:ind w:right="111" w:firstLine="420"/>
        <w:rPr>
          <w:lang w:val="ru-RU"/>
        </w:rPr>
      </w:pPr>
      <w:r w:rsidRPr="004130E0">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B5587" w:rsidRDefault="004130E0" w:rsidP="003B5587">
      <w:pPr>
        <w:tabs>
          <w:tab w:val="left" w:pos="180"/>
        </w:tabs>
        <w:autoSpaceDE w:val="0"/>
        <w:autoSpaceDN w:val="0"/>
        <w:spacing w:after="0" w:line="240" w:lineRule="auto"/>
        <w:rPr>
          <w:lang w:val="ru-RU"/>
        </w:rPr>
      </w:pPr>
      <w:r w:rsidRPr="004130E0">
        <w:rPr>
          <w:lang w:val="ru-RU"/>
        </w:rPr>
        <w:tab/>
      </w:r>
      <w:r w:rsidRPr="004130E0">
        <w:rPr>
          <w:rFonts w:ascii="Times New Roman" w:eastAsia="Times New Roman" w:hAnsi="Times New Roman"/>
          <w:color w:val="000000"/>
          <w:sz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w:t>
      </w:r>
      <w:proofErr w:type="gramStart"/>
      <w:r w:rsidRPr="004130E0">
        <w:rPr>
          <w:rFonts w:ascii="Times New Roman" w:eastAsia="Times New Roman" w:hAnsi="Times New Roman"/>
          <w:color w:val="000000"/>
          <w:sz w:val="24"/>
          <w:lang w:val="ru-RU"/>
        </w:rPr>
        <w:t>;п</w:t>
      </w:r>
      <w:proofErr w:type="gramEnd"/>
      <w:r w:rsidRPr="004130E0">
        <w:rPr>
          <w:rFonts w:ascii="Times New Roman" w:eastAsia="Times New Roman" w:hAnsi="Times New Roman"/>
          <w:color w:val="000000"/>
          <w:sz w:val="24"/>
          <w:lang w:val="ru-RU"/>
        </w:rPr>
        <w:t xml:space="preserve">ересказывать сюжет и вычленять фабулу;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4130E0">
        <w:rPr>
          <w:rFonts w:ascii="Times New Roman" w:eastAsia="Times New Roman" w:hAnsi="Times New Roman"/>
          <w:color w:val="000000"/>
          <w:sz w:val="24"/>
          <w:lang w:val="ru-RU"/>
        </w:rPr>
        <w:t>прочитанному</w:t>
      </w:r>
      <w:proofErr w:type="gramEnd"/>
      <w:r w:rsidRPr="004130E0">
        <w:rPr>
          <w:rFonts w:ascii="Times New Roman" w:eastAsia="Times New Roman" w:hAnsi="Times New Roman"/>
          <w:color w:val="000000"/>
          <w:sz w:val="24"/>
          <w:lang w:val="ru-RU"/>
        </w:rPr>
        <w:t xml:space="preserve">; </w:t>
      </w:r>
      <w:r w:rsidRPr="004130E0">
        <w:rPr>
          <w:lang w:val="ru-RU"/>
        </w:rPr>
        <w:tab/>
      </w:r>
    </w:p>
    <w:p w:rsidR="003B5587" w:rsidRDefault="004130E0" w:rsidP="003B5587">
      <w:pPr>
        <w:tabs>
          <w:tab w:val="left" w:pos="180"/>
        </w:tabs>
        <w:autoSpaceDE w:val="0"/>
        <w:autoSpaceDN w:val="0"/>
        <w:spacing w:after="0" w:line="240" w:lineRule="auto"/>
        <w:rPr>
          <w:lang w:val="ru-RU"/>
        </w:rPr>
      </w:pPr>
      <w:proofErr w:type="gramStart"/>
      <w:r w:rsidRPr="004130E0">
        <w:rPr>
          <w:rFonts w:ascii="Times New Roman" w:eastAsia="Times New Roman" w:hAnsi="Times New Roman"/>
          <w:color w:val="000000"/>
          <w:sz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r w:rsidRPr="004130E0">
        <w:rPr>
          <w:rFonts w:ascii="Times New Roman" w:eastAsia="Times New Roman" w:hAnsi="Times New Roman"/>
          <w:color w:val="000000"/>
          <w:sz w:val="24"/>
          <w:lang w:val="ru-RU"/>
        </w:rPr>
        <w:t xml:space="preserve"> </w:t>
      </w:r>
      <w:r w:rsidR="003B5587">
        <w:rPr>
          <w:lang w:val="ru-RU"/>
        </w:rPr>
        <w:br/>
      </w:r>
      <w:r w:rsidRPr="004130E0">
        <w:rPr>
          <w:rFonts w:ascii="Times New Roman" w:eastAsia="Times New Roman" w:hAnsi="Times New Roman"/>
          <w:color w:val="000000"/>
          <w:sz w:val="24"/>
          <w:lang w:val="ru-RU"/>
        </w:rPr>
        <w:t xml:space="preserve">8) интерпретировать и оценивать текстуально изученные и самостоятельно прочитанные </w:t>
      </w:r>
      <w:r w:rsidRPr="004130E0">
        <w:rPr>
          <w:lang w:val="ru-RU"/>
        </w:rPr>
        <w:br/>
      </w:r>
      <w:r w:rsidRPr="004130E0">
        <w:rPr>
          <w:rFonts w:ascii="Times New Roman" w:eastAsia="Times New Roman" w:hAnsi="Times New Roman"/>
          <w:color w:val="000000"/>
          <w:sz w:val="24"/>
          <w:lang w:val="ru-RU"/>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3B5587" w:rsidRDefault="004130E0" w:rsidP="003B5587">
      <w:pPr>
        <w:tabs>
          <w:tab w:val="left" w:pos="180"/>
        </w:tabs>
        <w:autoSpaceDE w:val="0"/>
        <w:autoSpaceDN w:val="0"/>
        <w:spacing w:after="0" w:line="240" w:lineRule="auto"/>
        <w:rPr>
          <w:rFonts w:ascii="Times New Roman" w:eastAsia="Times New Roman" w:hAnsi="Times New Roman"/>
          <w:color w:val="000000"/>
          <w:sz w:val="24"/>
          <w:lang w:val="ru-RU"/>
        </w:rPr>
      </w:pPr>
      <w:proofErr w:type="gramStart"/>
      <w:r w:rsidRPr="004130E0">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4130E0">
        <w:rPr>
          <w:lang w:val="ru-RU"/>
        </w:rPr>
        <w:br/>
      </w:r>
      <w:r w:rsidRPr="004130E0">
        <w:rPr>
          <w:rFonts w:ascii="Times New Roman" w:eastAsia="Times New Roman" w:hAnsi="Times New Roman"/>
          <w:color w:val="000000"/>
          <w:sz w:val="24"/>
          <w:lang w:val="ru-RU"/>
        </w:rPr>
        <w:t>эстетических впечатлений, а также средства собственного развития;</w:t>
      </w:r>
      <w:r w:rsidR="003B5587">
        <w:rPr>
          <w:lang w:val="ru-RU"/>
        </w:rPr>
        <w:br/>
      </w:r>
      <w:r w:rsidRPr="004130E0">
        <w:rPr>
          <w:rFonts w:ascii="Times New Roman" w:eastAsia="Times New Roman" w:hAnsi="Times New Roman"/>
          <w:color w:val="000000"/>
          <w:sz w:val="24"/>
          <w:lang w:val="ru-RU"/>
        </w:rPr>
        <w:t xml:space="preserve">10) самостоятельно планировать своё досуговое чтение, обогащать </w:t>
      </w:r>
      <w:proofErr w:type="gramEnd"/>
    </w:p>
    <w:p w:rsidR="003B5587" w:rsidRDefault="004130E0" w:rsidP="003B5587">
      <w:pPr>
        <w:tabs>
          <w:tab w:val="left" w:pos="180"/>
        </w:tabs>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свой литературный кругозор по рекомендациям учителя и сверстников, а также проверенных </w:t>
      </w:r>
      <w:proofErr w:type="spellStart"/>
      <w:r w:rsidRPr="004130E0">
        <w:rPr>
          <w:rFonts w:ascii="Times New Roman" w:eastAsia="Times New Roman" w:hAnsi="Times New Roman"/>
          <w:color w:val="000000"/>
          <w:sz w:val="24"/>
          <w:lang w:val="ru-RU"/>
        </w:rPr>
        <w:t>интернет-ресурсов</w:t>
      </w:r>
      <w:proofErr w:type="spellEnd"/>
      <w:r w:rsidRPr="004130E0">
        <w:rPr>
          <w:rFonts w:ascii="Times New Roman" w:eastAsia="Times New Roman" w:hAnsi="Times New Roman"/>
          <w:color w:val="000000"/>
          <w:sz w:val="24"/>
          <w:lang w:val="ru-RU"/>
        </w:rPr>
        <w:t xml:space="preserve">, в том числе за счёт произведений современной литературы; </w:t>
      </w:r>
      <w:r w:rsidR="003B5587">
        <w:rPr>
          <w:lang w:val="ru-RU"/>
        </w:rPr>
        <w:br/>
      </w:r>
      <w:r w:rsidRPr="004130E0">
        <w:rPr>
          <w:rFonts w:ascii="Times New Roman" w:eastAsia="Times New Roman" w:hAnsi="Times New Roman"/>
          <w:color w:val="000000"/>
          <w:sz w:val="24"/>
          <w:lang w:val="ru-RU"/>
        </w:rPr>
        <w:t xml:space="preserve">11) участвовать </w:t>
      </w:r>
      <w:proofErr w:type="gramStart"/>
      <w:r w:rsidRPr="004130E0">
        <w:rPr>
          <w:rFonts w:ascii="Times New Roman" w:eastAsia="Times New Roman" w:hAnsi="Times New Roman"/>
          <w:color w:val="000000"/>
          <w:sz w:val="24"/>
          <w:lang w:val="ru-RU"/>
        </w:rPr>
        <w:t>в</w:t>
      </w:r>
      <w:proofErr w:type="gramEnd"/>
      <w:r w:rsidRPr="004130E0">
        <w:rPr>
          <w:rFonts w:ascii="Times New Roman" w:eastAsia="Times New Roman" w:hAnsi="Times New Roman"/>
          <w:color w:val="000000"/>
          <w:sz w:val="24"/>
          <w:lang w:val="ru-RU"/>
        </w:rPr>
        <w:t xml:space="preserve"> коллективной и индивидуальной проектной и исследовательской </w:t>
      </w:r>
    </w:p>
    <w:p w:rsidR="003B5587" w:rsidRDefault="004130E0" w:rsidP="003B5587">
      <w:pPr>
        <w:tabs>
          <w:tab w:val="left" w:pos="180"/>
        </w:tabs>
        <w:autoSpaceDE w:val="0"/>
        <w:autoSpaceDN w:val="0"/>
        <w:spacing w:after="0" w:line="240" w:lineRule="auto"/>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деятельности и публично представлять полученные результаты; </w:t>
      </w:r>
      <w:r w:rsidR="003B5587">
        <w:rPr>
          <w:lang w:val="ru-RU"/>
        </w:rPr>
        <w:br/>
      </w:r>
      <w:r w:rsidRPr="004130E0">
        <w:rPr>
          <w:rFonts w:ascii="Times New Roman" w:eastAsia="Times New Roman" w:hAnsi="Times New Roman"/>
          <w:color w:val="000000"/>
          <w:sz w:val="24"/>
          <w:lang w:val="ru-RU"/>
        </w:rPr>
        <w:t xml:space="preserve">12) самостоятельно использовать энциклопедии, словари и справочники, в том </w:t>
      </w:r>
    </w:p>
    <w:p w:rsidR="00506DB6" w:rsidRPr="004130E0" w:rsidRDefault="004130E0" w:rsidP="003B5587">
      <w:pPr>
        <w:tabs>
          <w:tab w:val="left" w:pos="180"/>
        </w:tabs>
        <w:autoSpaceDE w:val="0"/>
        <w:autoSpaceDN w:val="0"/>
        <w:spacing w:after="0" w:line="240" w:lineRule="auto"/>
        <w:rPr>
          <w:lang w:val="ru-RU"/>
        </w:rPr>
      </w:pPr>
      <w:proofErr w:type="gramStart"/>
      <w:r w:rsidRPr="004130E0">
        <w:rPr>
          <w:rFonts w:ascii="Times New Roman" w:eastAsia="Times New Roman" w:hAnsi="Times New Roman"/>
          <w:color w:val="000000"/>
          <w:sz w:val="24"/>
          <w:lang w:val="ru-RU"/>
        </w:rPr>
        <w:t>числе</w:t>
      </w:r>
      <w:proofErr w:type="gramEnd"/>
      <w:r w:rsidRPr="004130E0">
        <w:rPr>
          <w:rFonts w:ascii="Times New Roman" w:eastAsia="Times New Roman" w:hAnsi="Times New Roman"/>
          <w:color w:val="000000"/>
          <w:sz w:val="24"/>
          <w:lang w:val="ru-RU"/>
        </w:rPr>
        <w:t xml:space="preserve">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B5587" w:rsidRDefault="003B5587"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9 КЛАСС</w:t>
      </w:r>
    </w:p>
    <w:p w:rsidR="003B5587" w:rsidRDefault="004130E0" w:rsidP="003B5587">
      <w:pPr>
        <w:tabs>
          <w:tab w:val="left" w:pos="180"/>
        </w:tabs>
        <w:autoSpaceDE w:val="0"/>
        <w:autoSpaceDN w:val="0"/>
        <w:spacing w:after="0" w:line="240" w:lineRule="auto"/>
        <w:rPr>
          <w:rFonts w:ascii="Times New Roman" w:eastAsia="Times New Roman" w:hAnsi="Times New Roman"/>
          <w:color w:val="000000"/>
          <w:sz w:val="24"/>
          <w:lang w:val="ru-RU"/>
        </w:rPr>
      </w:pPr>
      <w:r w:rsidRPr="004130E0">
        <w:rPr>
          <w:lang w:val="ru-RU"/>
        </w:rPr>
        <w:tab/>
      </w:r>
      <w:r w:rsidRPr="004130E0">
        <w:rPr>
          <w:rFonts w:ascii="Times New Roman" w:eastAsia="Times New Roman" w:hAnsi="Times New Roman"/>
          <w:color w:val="000000"/>
          <w:sz w:val="24"/>
          <w:lang w:val="ru-RU"/>
        </w:rPr>
        <w:t xml:space="preserve">1) Понимать духовно-нравственную и культурно-эстетическую ценность </w:t>
      </w:r>
    </w:p>
    <w:p w:rsidR="00506DB6" w:rsidRPr="004130E0" w:rsidRDefault="004130E0" w:rsidP="003B5587">
      <w:pPr>
        <w:tabs>
          <w:tab w:val="left" w:pos="180"/>
        </w:tabs>
        <w:autoSpaceDE w:val="0"/>
        <w:autoSpaceDN w:val="0"/>
        <w:spacing w:after="0" w:line="240" w:lineRule="auto"/>
        <w:rPr>
          <w:lang w:val="ru-RU"/>
        </w:rPr>
      </w:pPr>
      <w:proofErr w:type="gramStart"/>
      <w:r w:rsidRPr="004130E0">
        <w:rPr>
          <w:rFonts w:ascii="Times New Roman" w:eastAsia="Times New Roman" w:hAnsi="Times New Roman"/>
          <w:color w:val="000000"/>
          <w:sz w:val="24"/>
          <w:lang w:val="ru-RU"/>
        </w:rPr>
        <w:t xml:space="preserve">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3) владеть умением самостоятельного смыслового и эстетического анализа произведений </w:t>
      </w:r>
      <w:r w:rsidRPr="004130E0">
        <w:rPr>
          <w:lang w:val="ru-RU"/>
        </w:rPr>
        <w:br/>
      </w:r>
      <w:r w:rsidRPr="004130E0">
        <w:rPr>
          <w:rFonts w:ascii="Times New Roman" w:eastAsia="Times New Roman" w:hAnsi="Times New Roman"/>
          <w:color w:val="000000"/>
          <w:sz w:val="24"/>
          <w:lang w:val="ru-RU"/>
        </w:rPr>
        <w:t>художественной литературы (от древнерусской до современной);</w:t>
      </w:r>
      <w:proofErr w:type="gramEnd"/>
      <w:r w:rsidRPr="004130E0">
        <w:rPr>
          <w:rFonts w:ascii="Times New Roman" w:eastAsia="Times New Roman" w:hAnsi="Times New Roman"/>
          <w:color w:val="000000"/>
          <w:sz w:val="24"/>
          <w:lang w:val="ru-RU"/>
        </w:rPr>
        <w:t xml:space="preserve">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художественнойкартины мира, отражённой в литературных </w:t>
      </w:r>
      <w:proofErr w:type="gramStart"/>
      <w:r w:rsidRPr="004130E0">
        <w:rPr>
          <w:rFonts w:ascii="Times New Roman" w:eastAsia="Times New Roman" w:hAnsi="Times New Roman"/>
          <w:color w:val="000000"/>
          <w:sz w:val="24"/>
          <w:lang w:val="ru-RU"/>
        </w:rPr>
        <w:t>произведениях</w:t>
      </w:r>
      <w:proofErr w:type="gramEnd"/>
      <w:r w:rsidRPr="004130E0">
        <w:rPr>
          <w:rFonts w:ascii="Times New Roman" w:eastAsia="Times New Roman" w:hAnsi="Times New Roman"/>
          <w:color w:val="000000"/>
          <w:sz w:val="24"/>
          <w:lang w:val="ru-RU"/>
        </w:rPr>
        <w:t xml:space="preserve"> с учётом неоднозначности заложенных в них художественных смыслов:</w:t>
      </w:r>
    </w:p>
    <w:p w:rsidR="003B5587" w:rsidRDefault="004130E0" w:rsidP="003B5587">
      <w:pPr>
        <w:autoSpaceDE w:val="0"/>
        <w:autoSpaceDN w:val="0"/>
        <w:spacing w:after="0" w:line="240" w:lineRule="auto"/>
        <w:ind w:left="42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4130E0">
        <w:rPr>
          <w:lang w:val="ru-RU"/>
        </w:rPr>
        <w:br/>
      </w:r>
      <w:r w:rsidRPr="004130E0">
        <w:rPr>
          <w:rFonts w:ascii="Times New Roman" w:eastAsia="Times New Roman" w:hAnsi="Times New Roman"/>
          <w:color w:val="000000"/>
          <w:sz w:val="24"/>
          <w:lang w:val="ru-RU"/>
        </w:rPr>
        <w:t xml:space="preserve">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w:t>
      </w:r>
    </w:p>
    <w:p w:rsidR="003B5587" w:rsidRDefault="004130E0" w:rsidP="003B5587">
      <w:pPr>
        <w:autoSpaceDE w:val="0"/>
        <w:autoSpaceDN w:val="0"/>
        <w:spacing w:after="0" w:line="240" w:lineRule="auto"/>
        <w:ind w:left="42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пафос; выявлять и осмысливать формы авторской оценки героев, событий, </w:t>
      </w: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B5587" w:rsidRDefault="004130E0" w:rsidP="003B5587">
      <w:pPr>
        <w:autoSpaceDE w:val="0"/>
        <w:autoSpaceDN w:val="0"/>
        <w:spacing w:after="0" w:line="240" w:lineRule="auto"/>
        <w:ind w:left="42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w:t>
      </w:r>
    </w:p>
    <w:p w:rsidR="003B5587" w:rsidRDefault="004130E0" w:rsidP="003B5587">
      <w:pPr>
        <w:autoSpaceDE w:val="0"/>
        <w:autoSpaceDN w:val="0"/>
        <w:spacing w:after="0" w:line="240" w:lineRule="auto"/>
        <w:ind w:left="42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оформления собственных оценок и наблюдений: художественная литература и</w:t>
      </w:r>
    </w:p>
    <w:p w:rsidR="003B5587" w:rsidRDefault="004130E0" w:rsidP="003B5587">
      <w:pPr>
        <w:autoSpaceDE w:val="0"/>
        <w:autoSpaceDN w:val="0"/>
        <w:spacing w:after="0" w:line="240" w:lineRule="auto"/>
        <w:ind w:left="420"/>
        <w:rPr>
          <w:rFonts w:ascii="Times New Roman" w:eastAsia="Times New Roman" w:hAnsi="Times New Roman"/>
          <w:color w:val="000000"/>
          <w:sz w:val="24"/>
          <w:lang w:val="ru-RU"/>
        </w:rPr>
      </w:pPr>
      <w:r w:rsidRPr="004130E0">
        <w:rPr>
          <w:rFonts w:ascii="Times New Roman" w:eastAsia="Times New Roman" w:hAnsi="Times New Roman"/>
          <w:color w:val="000000"/>
          <w:sz w:val="24"/>
          <w:lang w:val="ru-RU"/>
        </w:rPr>
        <w:t xml:space="preserve"> </w:t>
      </w:r>
      <w:proofErr w:type="gramStart"/>
      <w:r w:rsidRPr="004130E0">
        <w:rPr>
          <w:rFonts w:ascii="Times New Roman" w:eastAsia="Times New Roman" w:hAnsi="Times New Roman"/>
          <w:color w:val="000000"/>
          <w:sz w:val="24"/>
          <w:lang w:val="ru-RU"/>
        </w:rPr>
        <w:t>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w:t>
      </w:r>
      <w:proofErr w:type="gramEnd"/>
      <w:r w:rsidRPr="004130E0">
        <w:rPr>
          <w:rFonts w:ascii="Times New Roman" w:eastAsia="Times New Roman" w:hAnsi="Times New Roman"/>
          <w:color w:val="000000"/>
          <w:sz w:val="24"/>
          <w:lang w:val="ru-RU"/>
        </w:rPr>
        <w:t xml:space="preserve"> сюжет, </w:t>
      </w:r>
      <w:r w:rsidRPr="004130E0">
        <w:rPr>
          <w:lang w:val="ru-RU"/>
        </w:rPr>
        <w:br/>
      </w:r>
      <w:r w:rsidRPr="004130E0">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эпилог</w:t>
      </w:r>
      <w:proofErr w:type="gramStart"/>
      <w:r w:rsidRPr="004130E0">
        <w:rPr>
          <w:rFonts w:ascii="Times New Roman" w:eastAsia="Times New Roman" w:hAnsi="Times New Roman"/>
          <w:color w:val="000000"/>
          <w:sz w:val="24"/>
          <w:lang w:val="ru-RU"/>
        </w:rPr>
        <w:t>;а</w:t>
      </w:r>
      <w:proofErr w:type="gramEnd"/>
      <w:r w:rsidRPr="004130E0">
        <w:rPr>
          <w:rFonts w:ascii="Times New Roman" w:eastAsia="Times New Roman" w:hAnsi="Times New Roman"/>
          <w:color w:val="000000"/>
          <w:sz w:val="24"/>
          <w:lang w:val="ru-RU"/>
        </w:rPr>
        <w:t>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Start"/>
      <w:r w:rsidRPr="004130E0">
        <w:rPr>
          <w:rFonts w:ascii="Times New Roman" w:eastAsia="Times New Roman" w:hAnsi="Times New Roman"/>
          <w:color w:val="000000"/>
          <w:sz w:val="24"/>
          <w:lang w:val="ru-RU"/>
        </w:rPr>
        <w:t>;и</w:t>
      </w:r>
      <w:proofErr w:type="gramEnd"/>
      <w:r w:rsidRPr="004130E0">
        <w:rPr>
          <w:rFonts w:ascii="Times New Roman" w:eastAsia="Times New Roman" w:hAnsi="Times New Roman"/>
          <w:color w:val="000000"/>
          <w:sz w:val="24"/>
          <w:lang w:val="ru-RU"/>
        </w:rPr>
        <w:t xml:space="preserve">нверсия, анафора, повтор; художественное время и пространство; звукопись (аллитерация, ассонанс); стиль; стихотворный метр (хорей, ямб, </w:t>
      </w:r>
    </w:p>
    <w:p w:rsidR="00506DB6" w:rsidRPr="004130E0" w:rsidRDefault="004130E0" w:rsidP="003B5587">
      <w:pPr>
        <w:autoSpaceDE w:val="0"/>
        <w:autoSpaceDN w:val="0"/>
        <w:spacing w:after="0" w:line="240" w:lineRule="auto"/>
        <w:ind w:left="420"/>
        <w:rPr>
          <w:lang w:val="ru-RU"/>
        </w:rPr>
      </w:pPr>
      <w:r w:rsidRPr="004130E0">
        <w:rPr>
          <w:rFonts w:ascii="Times New Roman" w:eastAsia="Times New Roman" w:hAnsi="Times New Roman"/>
          <w:color w:val="000000"/>
          <w:sz w:val="24"/>
          <w:lang w:val="ru-RU"/>
        </w:rPr>
        <w:t>дактиль, амфибрахий, анапест), ритм, рифма, строфа; афоризм;</w:t>
      </w:r>
    </w:p>
    <w:p w:rsidR="003B5587" w:rsidRDefault="004130E0" w:rsidP="003B5587">
      <w:pPr>
        <w:autoSpaceDE w:val="0"/>
        <w:autoSpaceDN w:val="0"/>
        <w:spacing w:after="0" w:line="240" w:lineRule="auto"/>
        <w:ind w:left="420" w:right="264"/>
        <w:jc w:val="both"/>
        <w:rPr>
          <w:rFonts w:ascii="Times New Roman" w:eastAsia="Times New Roman" w:hAnsi="Times New Roman"/>
          <w:color w:val="000000"/>
          <w:sz w:val="24"/>
          <w:lang w:val="ru-RU"/>
        </w:rPr>
      </w:pPr>
      <w:proofErr w:type="gramStart"/>
      <w:r w:rsidRPr="004130E0">
        <w:rPr>
          <w:rFonts w:ascii="Times New Roman" w:eastAsia="Times New Roman" w:hAnsi="Times New Roman"/>
          <w:color w:val="000000"/>
          <w:sz w:val="24"/>
          <w:lang w:val="ru-RU"/>
        </w:rPr>
        <w:t>—  рассматривать изученные и самостоятельно прочитанные произведения в рамках историко-литературного процесса (определять и учитывать</w:t>
      </w:r>
      <w:proofErr w:type="gramEnd"/>
    </w:p>
    <w:p w:rsidR="00506DB6" w:rsidRPr="004130E0" w:rsidRDefault="004130E0" w:rsidP="003B5587">
      <w:pPr>
        <w:autoSpaceDE w:val="0"/>
        <w:autoSpaceDN w:val="0"/>
        <w:spacing w:after="0" w:line="240" w:lineRule="auto"/>
        <w:ind w:left="420" w:right="264"/>
        <w:jc w:val="both"/>
        <w:rPr>
          <w:lang w:val="ru-RU"/>
        </w:rPr>
      </w:pPr>
      <w:r w:rsidRPr="004130E0">
        <w:rPr>
          <w:rFonts w:ascii="Times New Roman" w:eastAsia="Times New Roman" w:hAnsi="Times New Roman"/>
          <w:color w:val="000000"/>
          <w:sz w:val="24"/>
          <w:lang w:val="ru-RU"/>
        </w:rPr>
        <w:t xml:space="preserve"> при анализе принадлежность произведения к историческому времени, определённому литературному направлению);</w:t>
      </w:r>
    </w:p>
    <w:p w:rsidR="00506DB6" w:rsidRPr="004130E0" w:rsidRDefault="004130E0" w:rsidP="003B5587">
      <w:pPr>
        <w:autoSpaceDE w:val="0"/>
        <w:autoSpaceDN w:val="0"/>
        <w:spacing w:after="0" w:line="240" w:lineRule="auto"/>
        <w:ind w:left="420" w:right="288"/>
        <w:rPr>
          <w:lang w:val="ru-RU"/>
        </w:rPr>
      </w:pPr>
      <w:r w:rsidRPr="004130E0">
        <w:rPr>
          <w:rFonts w:ascii="Times New Roman" w:eastAsia="Times New Roman" w:hAnsi="Times New Roman"/>
          <w:color w:val="000000"/>
          <w:sz w:val="24"/>
          <w:lang w:val="ru-RU"/>
        </w:rPr>
        <w:lastRenderedPageBreak/>
        <w:t>—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06DB6" w:rsidRPr="004130E0" w:rsidRDefault="004130E0" w:rsidP="003B5587">
      <w:pPr>
        <w:autoSpaceDE w:val="0"/>
        <w:autoSpaceDN w:val="0"/>
        <w:spacing w:after="0" w:line="240" w:lineRule="auto"/>
        <w:ind w:left="420" w:right="288"/>
        <w:rPr>
          <w:lang w:val="ru-RU"/>
        </w:rPr>
      </w:pPr>
      <w:r w:rsidRPr="004130E0">
        <w:rPr>
          <w:rFonts w:ascii="Times New Roman" w:eastAsia="Times New Roman" w:hAnsi="Times New Roman"/>
          <w:color w:val="000000"/>
          <w:sz w:val="24"/>
          <w:lang w:val="ru-RU"/>
        </w:rPr>
        <w:t xml:space="preserve">—  выделять в произведениях элементы художественной формы и обнаруживать связи между ними; определять </w:t>
      </w:r>
      <w:proofErr w:type="spellStart"/>
      <w:r w:rsidRPr="004130E0">
        <w:rPr>
          <w:rFonts w:ascii="Times New Roman" w:eastAsia="Times New Roman" w:hAnsi="Times New Roman"/>
          <w:color w:val="000000"/>
          <w:sz w:val="24"/>
          <w:lang w:val="ru-RU"/>
        </w:rPr>
        <w:t>родо</w:t>
      </w:r>
      <w:proofErr w:type="spellEnd"/>
      <w:r w:rsidRPr="004130E0">
        <w:rPr>
          <w:rFonts w:ascii="Times New Roman" w:eastAsia="Times New Roman" w:hAnsi="Times New Roman"/>
          <w:color w:val="000000"/>
          <w:sz w:val="24"/>
          <w:lang w:val="ru-RU"/>
        </w:rPr>
        <w:t>-жанровую специфику изученного и самостоятельно прочитанного художественного произведения;</w:t>
      </w:r>
    </w:p>
    <w:p w:rsidR="00506DB6" w:rsidRPr="004130E0" w:rsidRDefault="004130E0" w:rsidP="003B5587">
      <w:pPr>
        <w:autoSpaceDE w:val="0"/>
        <w:autoSpaceDN w:val="0"/>
        <w:spacing w:after="0" w:line="240" w:lineRule="auto"/>
        <w:ind w:left="420" w:right="576"/>
        <w:rPr>
          <w:lang w:val="ru-RU"/>
        </w:rPr>
      </w:pPr>
      <w:r w:rsidRPr="004130E0">
        <w:rPr>
          <w:rFonts w:ascii="Times New Roman" w:eastAsia="Times New Roman" w:hAnsi="Times New Roman"/>
          <w:color w:val="000000"/>
          <w:sz w:val="24"/>
          <w:lang w:val="ru-RU"/>
        </w:rPr>
        <w:t xml:space="preserve">—  сопоставлять произведения, их фрагменты (с учётом </w:t>
      </w:r>
      <w:proofErr w:type="spellStart"/>
      <w:r w:rsidRPr="004130E0">
        <w:rPr>
          <w:rFonts w:ascii="Times New Roman" w:eastAsia="Times New Roman" w:hAnsi="Times New Roman"/>
          <w:color w:val="000000"/>
          <w:sz w:val="24"/>
          <w:lang w:val="ru-RU"/>
        </w:rPr>
        <w:t>внутритекстовых</w:t>
      </w:r>
      <w:proofErr w:type="spellEnd"/>
      <w:r w:rsidRPr="004130E0">
        <w:rPr>
          <w:rFonts w:ascii="Times New Roman" w:eastAsia="Times New Roman" w:hAnsi="Times New Roman"/>
          <w:color w:val="000000"/>
          <w:sz w:val="24"/>
          <w:lang w:val="ru-RU"/>
        </w:rPr>
        <w:t xml:space="preserve"> и межтекстовых связей), образы персонажей, литературные явления и факты, сюжеты разных литературных</w:t>
      </w:r>
    </w:p>
    <w:p w:rsidR="00506DB6" w:rsidRPr="004130E0" w:rsidRDefault="00506DB6" w:rsidP="003B5587">
      <w:pPr>
        <w:autoSpaceDE w:val="0"/>
        <w:autoSpaceDN w:val="0"/>
        <w:spacing w:after="0" w:line="240" w:lineRule="auto"/>
        <w:rPr>
          <w:lang w:val="ru-RU"/>
        </w:rPr>
      </w:pPr>
    </w:p>
    <w:p w:rsidR="00506DB6" w:rsidRPr="004130E0" w:rsidRDefault="004130E0" w:rsidP="003B5587">
      <w:pPr>
        <w:autoSpaceDE w:val="0"/>
        <w:autoSpaceDN w:val="0"/>
        <w:spacing w:after="0" w:line="240" w:lineRule="auto"/>
        <w:ind w:left="420" w:right="288"/>
        <w:rPr>
          <w:lang w:val="ru-RU"/>
        </w:rPr>
      </w:pPr>
      <w:r w:rsidRPr="004130E0">
        <w:rPr>
          <w:rFonts w:ascii="Times New Roman" w:eastAsia="Times New Roman" w:hAnsi="Times New Roman"/>
          <w:color w:val="000000"/>
          <w:sz w:val="24"/>
          <w:lang w:val="ru-RU"/>
        </w:rPr>
        <w:t>произведений, темы, проблемы, жанры, художественные приёмы, эпизоды текста, особенности языка;</w:t>
      </w:r>
    </w:p>
    <w:p w:rsidR="00506DB6" w:rsidRPr="004130E0" w:rsidRDefault="004130E0" w:rsidP="003B5587">
      <w:pPr>
        <w:autoSpaceDE w:val="0"/>
        <w:autoSpaceDN w:val="0"/>
        <w:spacing w:after="0" w:line="240" w:lineRule="auto"/>
        <w:ind w:left="420" w:right="576"/>
        <w:rPr>
          <w:lang w:val="ru-RU"/>
        </w:rPr>
      </w:pPr>
      <w:r w:rsidRPr="004130E0">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06DB6" w:rsidRPr="004130E0" w:rsidRDefault="004130E0" w:rsidP="003B5587">
      <w:pPr>
        <w:tabs>
          <w:tab w:val="left" w:pos="180"/>
        </w:tabs>
        <w:autoSpaceDE w:val="0"/>
        <w:autoSpaceDN w:val="0"/>
        <w:spacing w:after="0" w:line="240" w:lineRule="auto"/>
        <w:rPr>
          <w:lang w:val="ru-RU"/>
        </w:rPr>
      </w:pPr>
      <w:r w:rsidRPr="004130E0">
        <w:rPr>
          <w:lang w:val="ru-RU"/>
        </w:rPr>
        <w:tab/>
      </w:r>
      <w:proofErr w:type="gramStart"/>
      <w:r w:rsidRPr="004130E0">
        <w:rPr>
          <w:rFonts w:ascii="Times New Roman" w:eastAsia="Times New Roman" w:hAnsi="Times New Roman"/>
          <w:color w:val="000000"/>
          <w:sz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4130E0">
        <w:rPr>
          <w:lang w:val="ru-RU"/>
        </w:rPr>
        <w:br/>
      </w:r>
      <w:r w:rsidRPr="004130E0">
        <w:rPr>
          <w:lang w:val="ru-RU"/>
        </w:rPr>
        <w:tab/>
      </w:r>
      <w:r w:rsidRPr="004130E0">
        <w:rPr>
          <w:rFonts w:ascii="Times New Roman" w:eastAsia="Times New Roman" w:hAnsi="Times New Roman"/>
          <w:color w:val="000000"/>
          <w:sz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w:t>
      </w:r>
      <w:proofErr w:type="gramEnd"/>
      <w:r w:rsidRPr="004130E0">
        <w:rPr>
          <w:rFonts w:ascii="Times New Roman" w:eastAsia="Times New Roman" w:hAnsi="Times New Roman"/>
          <w:color w:val="000000"/>
          <w:sz w:val="24"/>
          <w:lang w:val="ru-RU"/>
        </w:rPr>
        <w:t xml:space="preserve"> пересказывать сюжет и вычленять фабулу;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6) участвовать в беседе и диалоге о прочитанном произведении, в учебной дискуссии на </w:t>
      </w:r>
      <w:r w:rsidRPr="004130E0">
        <w:rPr>
          <w:lang w:val="ru-RU"/>
        </w:rPr>
        <w:br/>
      </w:r>
      <w:r w:rsidRPr="004130E0">
        <w:rPr>
          <w:rFonts w:ascii="Times New Roman" w:eastAsia="Times New Roman" w:hAnsi="Times New Roman"/>
          <w:color w:val="000000"/>
          <w:sz w:val="24"/>
          <w:lang w:val="ru-RU"/>
        </w:rPr>
        <w:t xml:space="preserve">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4130E0">
        <w:rPr>
          <w:rFonts w:ascii="Times New Roman" w:eastAsia="Times New Roman" w:hAnsi="Times New Roman"/>
          <w:color w:val="000000"/>
          <w:sz w:val="24"/>
          <w:lang w:val="ru-RU"/>
        </w:rPr>
        <w:t>прочитанному</w:t>
      </w:r>
      <w:proofErr w:type="gramEnd"/>
      <w:r w:rsidRPr="004130E0">
        <w:rPr>
          <w:rFonts w:ascii="Times New Roman" w:eastAsia="Times New Roman" w:hAnsi="Times New Roman"/>
          <w:color w:val="000000"/>
          <w:sz w:val="24"/>
          <w:lang w:val="ru-RU"/>
        </w:rPr>
        <w:t xml:space="preserve"> и отстаивать свою точку зрения, используя литературные аргументы;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w:t>
      </w:r>
      <w:r w:rsidRPr="004130E0">
        <w:rPr>
          <w:lang w:val="ru-RU"/>
        </w:rPr>
        <w:br/>
      </w:r>
      <w:r w:rsidRPr="004130E0">
        <w:rPr>
          <w:rFonts w:ascii="Times New Roman" w:eastAsia="Times New Roman" w:hAnsi="Times New Roman"/>
          <w:color w:val="000000"/>
          <w:sz w:val="24"/>
          <w:lang w:val="ru-RU"/>
        </w:rPr>
        <w:t xml:space="preserve">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4130E0">
        <w:rPr>
          <w:rFonts w:ascii="Times New Roman" w:eastAsia="Times New Roman" w:hAnsi="Times New Roman"/>
          <w:color w:val="000000"/>
          <w:sz w:val="24"/>
          <w:lang w:val="ru-RU"/>
        </w:rPr>
        <w:t xml:space="preserve">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r w:rsidRPr="004130E0">
        <w:rPr>
          <w:lang w:val="ru-RU"/>
        </w:rPr>
        <w:br/>
      </w:r>
      <w:r w:rsidRPr="004130E0">
        <w:rPr>
          <w:lang w:val="ru-RU"/>
        </w:rPr>
        <w:tab/>
      </w:r>
      <w:r w:rsidRPr="004130E0">
        <w:rPr>
          <w:rFonts w:ascii="Times New Roman" w:eastAsia="Times New Roman" w:hAnsi="Times New Roman"/>
          <w:color w:val="000000"/>
          <w:sz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roofErr w:type="gramEnd"/>
      <w:r w:rsidRPr="004130E0">
        <w:rPr>
          <w:lang w:val="ru-RU"/>
        </w:rPr>
        <w:br/>
      </w:r>
      <w:r w:rsidRPr="004130E0">
        <w:rPr>
          <w:lang w:val="ru-RU"/>
        </w:rPr>
        <w:tab/>
      </w:r>
      <w:proofErr w:type="gramStart"/>
      <w:r w:rsidRPr="004130E0">
        <w:rPr>
          <w:rFonts w:ascii="Times New Roman" w:eastAsia="Times New Roman" w:hAnsi="Times New Roman"/>
          <w:color w:val="000000"/>
          <w:sz w:val="24"/>
          <w:lang w:val="ru-RU"/>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4130E0">
        <w:rPr>
          <w:rFonts w:ascii="Times New Roman" w:eastAsia="Times New Roman" w:hAnsi="Times New Roman"/>
          <w:color w:val="000000"/>
          <w:sz w:val="24"/>
          <w:lang w:val="ru-RU"/>
        </w:rPr>
        <w:t>интернет-ресурсов</w:t>
      </w:r>
      <w:proofErr w:type="spellEnd"/>
      <w:r w:rsidRPr="004130E0">
        <w:rPr>
          <w:rFonts w:ascii="Times New Roman" w:eastAsia="Times New Roman" w:hAnsi="Times New Roman"/>
          <w:color w:val="000000"/>
          <w:sz w:val="24"/>
          <w:lang w:val="ru-RU"/>
        </w:rPr>
        <w:t>, в том числе за счёт произведений современной литературы;</w:t>
      </w:r>
      <w:proofErr w:type="gramEnd"/>
      <w:r w:rsidRPr="004130E0">
        <w:rPr>
          <w:lang w:val="ru-RU"/>
        </w:rPr>
        <w:br/>
      </w:r>
      <w:r w:rsidRPr="004130E0">
        <w:rPr>
          <w:lang w:val="ru-RU"/>
        </w:rPr>
        <w:tab/>
      </w:r>
      <w:proofErr w:type="gramStart"/>
      <w:r w:rsidRPr="004130E0">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уметь публично презентовать полученные результаты; </w:t>
      </w:r>
      <w:r w:rsidRPr="004130E0">
        <w:rPr>
          <w:lang w:val="ru-RU"/>
        </w:rPr>
        <w:br/>
      </w:r>
      <w:r w:rsidRPr="004130E0">
        <w:rPr>
          <w:lang w:val="ru-RU"/>
        </w:rPr>
        <w:tab/>
      </w:r>
      <w:r w:rsidRPr="004130E0">
        <w:rPr>
          <w:rFonts w:ascii="Times New Roman" w:eastAsia="Times New Roman" w:hAnsi="Times New Roman"/>
          <w:color w:val="000000"/>
          <w:sz w:val="24"/>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w:t>
      </w:r>
      <w:r w:rsidRPr="004130E0">
        <w:rPr>
          <w:lang w:val="ru-RU"/>
        </w:rPr>
        <w:br/>
      </w:r>
      <w:r w:rsidRPr="004130E0">
        <w:rPr>
          <w:rFonts w:ascii="Times New Roman" w:eastAsia="Times New Roman" w:hAnsi="Times New Roman"/>
          <w:color w:val="000000"/>
          <w:sz w:val="24"/>
          <w:lang w:val="ru-RU"/>
        </w:rPr>
        <w:t>электронными библиотеками и подбирать в библиотечных фондах и Интернете проверенные источники для выполнения учебных задач;</w:t>
      </w:r>
      <w:proofErr w:type="gramEnd"/>
      <w:r w:rsidRPr="004130E0">
        <w:rPr>
          <w:rFonts w:ascii="Times New Roman" w:eastAsia="Times New Roman" w:hAnsi="Times New Roman"/>
          <w:color w:val="000000"/>
          <w:sz w:val="24"/>
          <w:lang w:val="ru-RU"/>
        </w:rPr>
        <w:t xml:space="preserve"> применять ИКТ, соблюдая правила информационной безопасности.</w:t>
      </w:r>
    </w:p>
    <w:p w:rsidR="00506DB6" w:rsidRPr="004130E0" w:rsidRDefault="004130E0" w:rsidP="003B5587">
      <w:pPr>
        <w:autoSpaceDE w:val="0"/>
        <w:autoSpaceDN w:val="0"/>
        <w:spacing w:after="0" w:line="240" w:lineRule="auto"/>
        <w:ind w:right="288" w:firstLine="180"/>
        <w:rPr>
          <w:lang w:val="ru-RU"/>
        </w:rPr>
      </w:pPr>
      <w:proofErr w:type="gramStart"/>
      <w:r w:rsidRPr="004130E0">
        <w:rPr>
          <w:rFonts w:ascii="Times New Roman" w:eastAsia="Times New Roman" w:hAnsi="Times New Roman"/>
          <w:color w:val="000000"/>
          <w:sz w:val="24"/>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506DB6" w:rsidRPr="004130E0" w:rsidRDefault="00506DB6" w:rsidP="003B5587">
      <w:pPr>
        <w:spacing w:after="0" w:line="240" w:lineRule="auto"/>
        <w:rPr>
          <w:lang w:val="ru-RU"/>
        </w:rPr>
        <w:sectPr w:rsidR="00506DB6" w:rsidRPr="004130E0" w:rsidSect="003B5587">
          <w:pgSz w:w="11900" w:h="16840"/>
          <w:pgMar w:top="1440" w:right="1440" w:bottom="1440" w:left="1560" w:header="720" w:footer="720" w:gutter="0"/>
          <w:cols w:space="720" w:equalWidth="0">
            <w:col w:w="10462" w:space="0"/>
          </w:cols>
          <w:docGrid w:linePitch="360"/>
        </w:sectPr>
      </w:pPr>
    </w:p>
    <w:p w:rsidR="00506DB6" w:rsidRPr="008C3AD9" w:rsidRDefault="00506DB6" w:rsidP="003B5587">
      <w:pPr>
        <w:autoSpaceDE w:val="0"/>
        <w:autoSpaceDN w:val="0"/>
        <w:spacing w:after="0" w:line="240" w:lineRule="auto"/>
        <w:rPr>
          <w:sz w:val="24"/>
          <w:szCs w:val="24"/>
          <w:lang w:val="ru-RU"/>
        </w:rPr>
      </w:pPr>
    </w:p>
    <w:p w:rsidR="008971DC" w:rsidRDefault="004130E0" w:rsidP="008C3AD9">
      <w:pPr>
        <w:autoSpaceDE w:val="0"/>
        <w:autoSpaceDN w:val="0"/>
        <w:spacing w:after="0" w:line="240" w:lineRule="auto"/>
        <w:ind w:right="225"/>
        <w:rPr>
          <w:rFonts w:ascii="Times New Roman" w:eastAsia="Times New Roman" w:hAnsi="Times New Roman"/>
          <w:b/>
          <w:color w:val="000000"/>
          <w:sz w:val="18"/>
          <w:lang w:val="ru-RU"/>
        </w:rPr>
      </w:pPr>
      <w:r w:rsidRPr="008C3AD9">
        <w:rPr>
          <w:rFonts w:ascii="Times New Roman" w:eastAsia="Times New Roman" w:hAnsi="Times New Roman"/>
          <w:b/>
          <w:color w:val="000000"/>
          <w:w w:val="101"/>
          <w:sz w:val="24"/>
          <w:szCs w:val="24"/>
          <w:lang w:val="ru-RU"/>
        </w:rPr>
        <w:t>ТЕМАТИЧЕСКОЕ ПЛАНИРОВАНИЕ</w:t>
      </w:r>
      <w:r w:rsidRPr="00A574E7">
        <w:rPr>
          <w:rFonts w:ascii="Times New Roman" w:eastAsia="Times New Roman" w:hAnsi="Times New Roman"/>
          <w:b/>
          <w:color w:val="000000"/>
          <w:w w:val="101"/>
          <w:sz w:val="19"/>
          <w:lang w:val="ru-RU"/>
        </w:rPr>
        <w:t xml:space="preserve"> </w:t>
      </w:r>
      <w:r w:rsidRPr="00A574E7">
        <w:rPr>
          <w:lang w:val="ru-RU"/>
        </w:rPr>
        <w:br/>
      </w:r>
    </w:p>
    <w:p w:rsidR="008971DC" w:rsidRDefault="008971DC" w:rsidP="008971DC">
      <w:pPr>
        <w:pStyle w:val="a9"/>
        <w:jc w:val="both"/>
        <w:rPr>
          <w:rFonts w:ascii="Times New Roman" w:hAnsi="Times New Roman"/>
          <w:b/>
          <w:sz w:val="24"/>
          <w:szCs w:val="24"/>
          <w:lang w:val="ru-RU"/>
        </w:rPr>
      </w:pPr>
      <w:r w:rsidRPr="008971DC">
        <w:rPr>
          <w:rFonts w:ascii="Times New Roman" w:hAnsi="Times New Roman"/>
          <w:b/>
          <w:sz w:val="24"/>
          <w:szCs w:val="24"/>
          <w:lang w:val="ru-RU"/>
        </w:rPr>
        <w:t xml:space="preserve">При обучении учебному предмету «Литература» в 5 - 9 классах используется </w:t>
      </w:r>
      <w:r w:rsidR="00A574E7">
        <w:rPr>
          <w:rFonts w:ascii="Times New Roman" w:hAnsi="Times New Roman"/>
          <w:b/>
          <w:sz w:val="24"/>
          <w:szCs w:val="24"/>
          <w:u w:val="single"/>
          <w:lang w:val="ru-RU"/>
        </w:rPr>
        <w:t xml:space="preserve">основные </w:t>
      </w:r>
      <w:r w:rsidR="00A574E7" w:rsidRPr="00A574E7">
        <w:rPr>
          <w:rFonts w:ascii="Times New Roman" w:hAnsi="Times New Roman"/>
          <w:b/>
          <w:sz w:val="24"/>
          <w:szCs w:val="24"/>
          <w:lang w:val="ru-RU"/>
        </w:rPr>
        <w:t>электронные</w:t>
      </w:r>
      <w:r w:rsidR="00A574E7">
        <w:rPr>
          <w:rFonts w:ascii="Times New Roman" w:hAnsi="Times New Roman"/>
          <w:b/>
          <w:sz w:val="24"/>
          <w:szCs w:val="24"/>
          <w:lang w:val="ru-RU"/>
        </w:rPr>
        <w:t xml:space="preserve"> образовательные</w:t>
      </w:r>
      <w:r w:rsidRPr="008971DC">
        <w:rPr>
          <w:rFonts w:ascii="Times New Roman" w:hAnsi="Times New Roman"/>
          <w:b/>
          <w:sz w:val="24"/>
          <w:szCs w:val="24"/>
          <w:lang w:val="ru-RU"/>
        </w:rPr>
        <w:t xml:space="preserve"> ресурс</w:t>
      </w:r>
      <w:r w:rsidR="00A574E7">
        <w:rPr>
          <w:rFonts w:ascii="Times New Roman" w:hAnsi="Times New Roman"/>
          <w:b/>
          <w:sz w:val="24"/>
          <w:szCs w:val="24"/>
          <w:lang w:val="ru-RU"/>
        </w:rPr>
        <w:t>ы</w:t>
      </w:r>
      <w:r w:rsidRPr="008971DC">
        <w:rPr>
          <w:rFonts w:ascii="Times New Roman" w:hAnsi="Times New Roman"/>
          <w:b/>
          <w:sz w:val="24"/>
          <w:szCs w:val="24"/>
          <w:lang w:val="ru-RU"/>
        </w:rPr>
        <w:t>:</w:t>
      </w:r>
    </w:p>
    <w:p w:rsidR="00A574E7" w:rsidRPr="008971DC" w:rsidRDefault="00A574E7" w:rsidP="008971DC">
      <w:pPr>
        <w:pStyle w:val="a9"/>
        <w:jc w:val="both"/>
        <w:rPr>
          <w:rFonts w:ascii="Times New Roman" w:hAnsi="Times New Roman"/>
          <w:b/>
          <w:sz w:val="24"/>
          <w:szCs w:val="24"/>
          <w:lang w:val="ru-RU"/>
        </w:rPr>
      </w:pPr>
    </w:p>
    <w:tbl>
      <w:tblPr>
        <w:tblStyle w:val="aff2"/>
        <w:tblW w:w="15472" w:type="dxa"/>
        <w:tblLook w:val="04A0" w:firstRow="1" w:lastRow="0" w:firstColumn="1" w:lastColumn="0" w:noHBand="0" w:noVBand="1"/>
      </w:tblPr>
      <w:tblGrid>
        <w:gridCol w:w="1678"/>
        <w:gridCol w:w="2330"/>
        <w:gridCol w:w="2338"/>
        <w:gridCol w:w="3685"/>
        <w:gridCol w:w="3108"/>
        <w:gridCol w:w="2333"/>
      </w:tblGrid>
      <w:tr w:rsidR="008971DC" w:rsidRPr="00401F29" w:rsidTr="00E62094">
        <w:tc>
          <w:tcPr>
            <w:tcW w:w="1678" w:type="dxa"/>
          </w:tcPr>
          <w:p w:rsidR="008971DC" w:rsidRPr="008971DC" w:rsidRDefault="008971DC" w:rsidP="00E62094">
            <w:pPr>
              <w:rPr>
                <w:rFonts w:ascii="Times New Roman" w:hAnsi="Times New Roman" w:cs="Times New Roman"/>
                <w:sz w:val="20"/>
                <w:szCs w:val="20"/>
                <w:lang w:val="ru-RU"/>
              </w:rPr>
            </w:pPr>
            <w:r w:rsidRPr="008971DC">
              <w:rPr>
                <w:rFonts w:ascii="Times New Roman" w:hAnsi="Times New Roman" w:cs="Times New Roman"/>
                <w:sz w:val="20"/>
                <w:szCs w:val="20"/>
                <w:lang w:val="ru-RU"/>
              </w:rPr>
              <w:t>Порядковый номер строки федерального перечня электронных образовательных ресурсов:</w:t>
            </w:r>
          </w:p>
        </w:tc>
        <w:tc>
          <w:tcPr>
            <w:tcW w:w="2330" w:type="dxa"/>
          </w:tcPr>
          <w:p w:rsidR="008971DC" w:rsidRPr="008971DC" w:rsidRDefault="008971DC" w:rsidP="00E62094">
            <w:pPr>
              <w:rPr>
                <w:rFonts w:ascii="Times New Roman" w:hAnsi="Times New Roman" w:cs="Times New Roman"/>
                <w:sz w:val="20"/>
                <w:szCs w:val="20"/>
                <w:lang w:val="ru-RU"/>
              </w:rPr>
            </w:pPr>
            <w:r w:rsidRPr="008971DC">
              <w:rPr>
                <w:rFonts w:ascii="Times New Roman" w:hAnsi="Times New Roman" w:cs="Times New Roman"/>
                <w:sz w:val="20"/>
                <w:szCs w:val="20"/>
                <w:lang w:val="ru-RU"/>
              </w:rPr>
              <w:t>Порядковый номер электронных образовательных ресурсов в федеральном перечне электронных образовательных ресурсов:</w:t>
            </w:r>
          </w:p>
        </w:tc>
        <w:tc>
          <w:tcPr>
            <w:tcW w:w="2338" w:type="dxa"/>
          </w:tcPr>
          <w:p w:rsidR="008971DC" w:rsidRPr="00DE0DF8" w:rsidRDefault="008971DC" w:rsidP="00E62094">
            <w:pPr>
              <w:rPr>
                <w:rFonts w:ascii="Times New Roman" w:hAnsi="Times New Roman" w:cs="Times New Roman"/>
                <w:sz w:val="20"/>
                <w:szCs w:val="20"/>
              </w:rPr>
            </w:pPr>
            <w:proofErr w:type="spellStart"/>
            <w:r w:rsidRPr="00DE0DF8">
              <w:rPr>
                <w:rFonts w:ascii="Times New Roman" w:hAnsi="Times New Roman" w:cs="Times New Roman"/>
                <w:sz w:val="20"/>
                <w:szCs w:val="20"/>
              </w:rPr>
              <w:t>Наименование</w:t>
            </w:r>
            <w:proofErr w:type="spellEnd"/>
            <w:r w:rsidRPr="00DE0DF8">
              <w:rPr>
                <w:rFonts w:ascii="Times New Roman" w:hAnsi="Times New Roman" w:cs="Times New Roman"/>
                <w:sz w:val="20"/>
                <w:szCs w:val="20"/>
              </w:rPr>
              <w:t xml:space="preserve"> </w:t>
            </w:r>
            <w:proofErr w:type="spellStart"/>
            <w:r w:rsidRPr="00DE0DF8">
              <w:rPr>
                <w:rFonts w:ascii="Times New Roman" w:hAnsi="Times New Roman" w:cs="Times New Roman"/>
                <w:sz w:val="20"/>
                <w:szCs w:val="20"/>
              </w:rPr>
              <w:t>электронного</w:t>
            </w:r>
            <w:proofErr w:type="spellEnd"/>
            <w:r w:rsidRPr="00DE0DF8">
              <w:rPr>
                <w:rFonts w:ascii="Times New Roman" w:hAnsi="Times New Roman" w:cs="Times New Roman"/>
                <w:sz w:val="20"/>
                <w:szCs w:val="20"/>
              </w:rPr>
              <w:t xml:space="preserve"> </w:t>
            </w:r>
            <w:proofErr w:type="spellStart"/>
            <w:r w:rsidRPr="00DE0DF8">
              <w:rPr>
                <w:rFonts w:ascii="Times New Roman" w:hAnsi="Times New Roman" w:cs="Times New Roman"/>
                <w:sz w:val="20"/>
                <w:szCs w:val="20"/>
              </w:rPr>
              <w:t>образовательного</w:t>
            </w:r>
            <w:proofErr w:type="spellEnd"/>
            <w:r w:rsidRPr="00DE0DF8">
              <w:rPr>
                <w:rFonts w:ascii="Times New Roman" w:hAnsi="Times New Roman" w:cs="Times New Roman"/>
                <w:sz w:val="20"/>
                <w:szCs w:val="20"/>
              </w:rPr>
              <w:t xml:space="preserve"> </w:t>
            </w:r>
            <w:proofErr w:type="spellStart"/>
            <w:r w:rsidRPr="00DE0DF8">
              <w:rPr>
                <w:rFonts w:ascii="Times New Roman" w:hAnsi="Times New Roman" w:cs="Times New Roman"/>
                <w:sz w:val="20"/>
                <w:szCs w:val="20"/>
              </w:rPr>
              <w:t>ресурса</w:t>
            </w:r>
            <w:proofErr w:type="spellEnd"/>
            <w:r w:rsidRPr="00DE0DF8">
              <w:rPr>
                <w:rFonts w:ascii="Times New Roman" w:hAnsi="Times New Roman" w:cs="Times New Roman"/>
                <w:sz w:val="20"/>
                <w:szCs w:val="20"/>
              </w:rPr>
              <w:t>:</w:t>
            </w:r>
          </w:p>
        </w:tc>
        <w:tc>
          <w:tcPr>
            <w:tcW w:w="3685" w:type="dxa"/>
          </w:tcPr>
          <w:p w:rsidR="008971DC" w:rsidRPr="008971DC" w:rsidRDefault="008971DC" w:rsidP="00E62094">
            <w:pPr>
              <w:rPr>
                <w:rFonts w:ascii="Times New Roman" w:hAnsi="Times New Roman" w:cs="Times New Roman"/>
                <w:sz w:val="20"/>
                <w:szCs w:val="20"/>
                <w:lang w:val="ru-RU"/>
              </w:rPr>
            </w:pPr>
            <w:r w:rsidRPr="008971DC">
              <w:rPr>
                <w:rFonts w:ascii="Times New Roman" w:hAnsi="Times New Roman" w:cs="Times New Roman"/>
                <w:sz w:val="20"/>
                <w:szCs w:val="20"/>
                <w:lang w:val="ru-RU"/>
              </w:rPr>
              <w:t>Краткое описание электронного образовательного ресурса (включая структуру, предметное содержание и метаданные, позволяющие однозначно идентифицировать электронный образовательный ресурс):</w:t>
            </w:r>
          </w:p>
        </w:tc>
        <w:tc>
          <w:tcPr>
            <w:tcW w:w="3108" w:type="dxa"/>
          </w:tcPr>
          <w:p w:rsidR="008971DC" w:rsidRPr="008971DC" w:rsidRDefault="008971DC" w:rsidP="00E62094">
            <w:pPr>
              <w:rPr>
                <w:rFonts w:ascii="Times New Roman" w:hAnsi="Times New Roman" w:cs="Times New Roman"/>
                <w:sz w:val="20"/>
                <w:szCs w:val="20"/>
                <w:lang w:val="ru-RU"/>
              </w:rPr>
            </w:pPr>
            <w:proofErr w:type="gramStart"/>
            <w:r w:rsidRPr="008971DC">
              <w:rPr>
                <w:rFonts w:ascii="Times New Roman" w:hAnsi="Times New Roman" w:cs="Times New Roman"/>
                <w:sz w:val="20"/>
                <w:szCs w:val="20"/>
                <w:lang w:val="ru-RU"/>
              </w:rPr>
              <w:t>Правообладатель электронного образовательного ресурса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электронный образовательный ресурс):</w:t>
            </w:r>
            <w:proofErr w:type="gramEnd"/>
          </w:p>
        </w:tc>
        <w:tc>
          <w:tcPr>
            <w:tcW w:w="2333" w:type="dxa"/>
          </w:tcPr>
          <w:p w:rsidR="008971DC" w:rsidRPr="008971DC" w:rsidRDefault="008971DC" w:rsidP="00E62094">
            <w:pPr>
              <w:rPr>
                <w:rFonts w:ascii="Times New Roman" w:hAnsi="Times New Roman" w:cs="Times New Roman"/>
                <w:sz w:val="20"/>
                <w:szCs w:val="20"/>
                <w:lang w:val="ru-RU"/>
              </w:rPr>
            </w:pPr>
            <w:r w:rsidRPr="008971DC">
              <w:rPr>
                <w:rFonts w:ascii="Times New Roman" w:hAnsi="Times New Roman" w:cs="Times New Roman"/>
                <w:sz w:val="20"/>
                <w:szCs w:val="20"/>
                <w:lang w:val="ru-RU"/>
              </w:rPr>
              <w:t>Класс, для которого разработан электронный образовательный ресурс:</w:t>
            </w:r>
          </w:p>
        </w:tc>
      </w:tr>
      <w:tr w:rsidR="008971DC" w:rsidTr="00E62094">
        <w:tc>
          <w:tcPr>
            <w:tcW w:w="1678" w:type="dxa"/>
            <w:vAlign w:val="center"/>
          </w:tcPr>
          <w:p w:rsidR="008971DC" w:rsidRDefault="008971DC" w:rsidP="00E62094">
            <w:pPr>
              <w:pStyle w:val="ConsPlusNormal"/>
            </w:pPr>
            <w:r>
              <w:t>54.</w:t>
            </w:r>
          </w:p>
        </w:tc>
        <w:tc>
          <w:tcPr>
            <w:tcW w:w="2330" w:type="dxa"/>
            <w:vAlign w:val="center"/>
          </w:tcPr>
          <w:p w:rsidR="008971DC" w:rsidRDefault="008971DC" w:rsidP="00E62094">
            <w:pPr>
              <w:pStyle w:val="ConsPlusNormal"/>
            </w:pPr>
            <w:r>
              <w:t>1.3.1.2.1.</w:t>
            </w:r>
          </w:p>
        </w:tc>
        <w:tc>
          <w:tcPr>
            <w:tcW w:w="2338" w:type="dxa"/>
            <w:vAlign w:val="center"/>
          </w:tcPr>
          <w:p w:rsidR="008971DC" w:rsidRDefault="008971DC" w:rsidP="00E62094">
            <w:pPr>
              <w:pStyle w:val="ConsPlusNormal"/>
            </w:pPr>
            <w:proofErr w:type="spellStart"/>
            <w:r>
              <w:t>Аудиоучебник</w:t>
            </w:r>
            <w:proofErr w:type="spellEnd"/>
            <w:r>
              <w:t>.</w:t>
            </w:r>
          </w:p>
          <w:p w:rsidR="008971DC" w:rsidRDefault="008971DC" w:rsidP="00E62094">
            <w:pPr>
              <w:pStyle w:val="ConsPlusNormal"/>
            </w:pPr>
            <w:r>
              <w:t>Литература</w:t>
            </w:r>
          </w:p>
        </w:tc>
        <w:tc>
          <w:tcPr>
            <w:tcW w:w="3685" w:type="dxa"/>
            <w:vAlign w:val="center"/>
          </w:tcPr>
          <w:p w:rsidR="008971DC" w:rsidRDefault="008971DC" w:rsidP="00E62094">
            <w:pPr>
              <w:pStyle w:val="ConsPlusNormal"/>
              <w:jc w:val="center"/>
            </w:pPr>
            <w:r>
              <w:t>Электронный образовательный ресурс. "</w:t>
            </w:r>
            <w:proofErr w:type="spellStart"/>
            <w:r>
              <w:t>Аудиоучебник</w:t>
            </w:r>
            <w:proofErr w:type="spellEnd"/>
            <w:r>
              <w:t>. Основное общее образование. Литература. 5 класс.</w:t>
            </w:r>
          </w:p>
          <w:p w:rsidR="008971DC" w:rsidRDefault="008971DC" w:rsidP="00E62094">
            <w:pPr>
              <w:pStyle w:val="ConsPlusNormal"/>
              <w:jc w:val="center"/>
            </w:pPr>
            <w:r>
              <w:t>Коровина В.Я. и другие",</w:t>
            </w:r>
          </w:p>
          <w:p w:rsidR="008971DC" w:rsidRDefault="008971DC" w:rsidP="00E62094">
            <w:pPr>
              <w:pStyle w:val="ConsPlusNormal"/>
              <w:jc w:val="center"/>
            </w:pPr>
            <w:r>
              <w:t>АО Издательство "Просвещение"</w:t>
            </w:r>
          </w:p>
        </w:tc>
        <w:tc>
          <w:tcPr>
            <w:tcW w:w="3108" w:type="dxa"/>
            <w:vAlign w:val="center"/>
          </w:tcPr>
          <w:p w:rsidR="008971DC" w:rsidRDefault="008971DC" w:rsidP="00E62094">
            <w:pPr>
              <w:pStyle w:val="ConsPlusNormal"/>
              <w:jc w:val="center"/>
            </w:pPr>
            <w:r>
              <w:t>АО Издательство "Просвещение"</w:t>
            </w:r>
          </w:p>
        </w:tc>
        <w:tc>
          <w:tcPr>
            <w:tcW w:w="2333" w:type="dxa"/>
            <w:vAlign w:val="center"/>
          </w:tcPr>
          <w:p w:rsidR="008971DC" w:rsidRDefault="008971DC" w:rsidP="00E62094">
            <w:pPr>
              <w:pStyle w:val="ConsPlusNormal"/>
              <w:jc w:val="center"/>
            </w:pPr>
            <w:r>
              <w:t>5</w:t>
            </w:r>
          </w:p>
        </w:tc>
      </w:tr>
      <w:tr w:rsidR="008971DC" w:rsidTr="00E62094">
        <w:tc>
          <w:tcPr>
            <w:tcW w:w="1678" w:type="dxa"/>
            <w:vAlign w:val="center"/>
          </w:tcPr>
          <w:p w:rsidR="008971DC" w:rsidRDefault="008971DC" w:rsidP="00E62094">
            <w:pPr>
              <w:pStyle w:val="ConsPlusNormal"/>
            </w:pPr>
            <w:r>
              <w:t>55.</w:t>
            </w:r>
          </w:p>
        </w:tc>
        <w:tc>
          <w:tcPr>
            <w:tcW w:w="2330" w:type="dxa"/>
            <w:vAlign w:val="center"/>
          </w:tcPr>
          <w:p w:rsidR="008971DC" w:rsidRDefault="008971DC" w:rsidP="00E62094">
            <w:pPr>
              <w:pStyle w:val="ConsPlusNormal"/>
            </w:pPr>
            <w:r>
              <w:t>1.3.1.2.2.</w:t>
            </w:r>
          </w:p>
        </w:tc>
        <w:tc>
          <w:tcPr>
            <w:tcW w:w="2338" w:type="dxa"/>
            <w:vAlign w:val="center"/>
          </w:tcPr>
          <w:p w:rsidR="008971DC" w:rsidRDefault="008971DC" w:rsidP="00E62094">
            <w:pPr>
              <w:pStyle w:val="ConsPlusNormal"/>
            </w:pPr>
            <w:proofErr w:type="spellStart"/>
            <w:r>
              <w:t>Аудиоучебник</w:t>
            </w:r>
            <w:proofErr w:type="spellEnd"/>
            <w:r>
              <w:t>.</w:t>
            </w:r>
          </w:p>
          <w:p w:rsidR="008971DC" w:rsidRDefault="008971DC" w:rsidP="00E62094">
            <w:pPr>
              <w:pStyle w:val="ConsPlusNormal"/>
            </w:pPr>
            <w:r>
              <w:t>Литература</w:t>
            </w:r>
          </w:p>
        </w:tc>
        <w:tc>
          <w:tcPr>
            <w:tcW w:w="3685" w:type="dxa"/>
            <w:vAlign w:val="center"/>
          </w:tcPr>
          <w:p w:rsidR="008971DC" w:rsidRDefault="008971DC" w:rsidP="00E62094">
            <w:pPr>
              <w:pStyle w:val="ConsPlusNormal"/>
              <w:jc w:val="center"/>
            </w:pPr>
            <w:r>
              <w:t>Электронный образовательный ресурс. "</w:t>
            </w:r>
            <w:proofErr w:type="spellStart"/>
            <w:r>
              <w:t>Аудиоучебник</w:t>
            </w:r>
            <w:proofErr w:type="spellEnd"/>
            <w:r>
              <w:t>. Основное общее образование. Литература. 6 класс.</w:t>
            </w:r>
          </w:p>
          <w:p w:rsidR="008971DC" w:rsidRDefault="008971DC" w:rsidP="00E62094">
            <w:pPr>
              <w:pStyle w:val="ConsPlusNormal"/>
              <w:jc w:val="center"/>
            </w:pPr>
            <w:r>
              <w:t>Коровина В.Я. и другие",</w:t>
            </w:r>
          </w:p>
          <w:p w:rsidR="008971DC" w:rsidRDefault="008971DC" w:rsidP="00E62094">
            <w:pPr>
              <w:pStyle w:val="ConsPlusNormal"/>
              <w:jc w:val="center"/>
            </w:pPr>
            <w:r>
              <w:t>АО Издательство "Просвещение"</w:t>
            </w:r>
          </w:p>
        </w:tc>
        <w:tc>
          <w:tcPr>
            <w:tcW w:w="3108" w:type="dxa"/>
            <w:vAlign w:val="center"/>
          </w:tcPr>
          <w:p w:rsidR="008971DC" w:rsidRDefault="008971DC" w:rsidP="00E62094">
            <w:pPr>
              <w:pStyle w:val="ConsPlusNormal"/>
              <w:jc w:val="center"/>
            </w:pPr>
            <w:r>
              <w:t>АО Издательство "Просвещение"</w:t>
            </w:r>
          </w:p>
        </w:tc>
        <w:tc>
          <w:tcPr>
            <w:tcW w:w="2333" w:type="dxa"/>
            <w:vAlign w:val="center"/>
          </w:tcPr>
          <w:p w:rsidR="008971DC" w:rsidRDefault="008971DC" w:rsidP="00E62094">
            <w:pPr>
              <w:pStyle w:val="ConsPlusNormal"/>
              <w:jc w:val="center"/>
            </w:pPr>
            <w:r>
              <w:t>6</w:t>
            </w:r>
          </w:p>
        </w:tc>
      </w:tr>
      <w:tr w:rsidR="008971DC" w:rsidTr="00E62094">
        <w:tc>
          <w:tcPr>
            <w:tcW w:w="1678" w:type="dxa"/>
            <w:vAlign w:val="center"/>
          </w:tcPr>
          <w:p w:rsidR="008971DC" w:rsidRDefault="008971DC" w:rsidP="00E62094">
            <w:pPr>
              <w:pStyle w:val="ConsPlusNormal"/>
            </w:pPr>
            <w:r>
              <w:t>56.</w:t>
            </w:r>
          </w:p>
        </w:tc>
        <w:tc>
          <w:tcPr>
            <w:tcW w:w="2330" w:type="dxa"/>
            <w:vAlign w:val="center"/>
          </w:tcPr>
          <w:p w:rsidR="008971DC" w:rsidRDefault="008971DC" w:rsidP="00E62094">
            <w:pPr>
              <w:pStyle w:val="ConsPlusNormal"/>
            </w:pPr>
            <w:r>
              <w:t>1.3.1.2.3.</w:t>
            </w:r>
          </w:p>
        </w:tc>
        <w:tc>
          <w:tcPr>
            <w:tcW w:w="2338" w:type="dxa"/>
            <w:vAlign w:val="center"/>
          </w:tcPr>
          <w:p w:rsidR="008971DC" w:rsidRDefault="008971DC" w:rsidP="00E62094">
            <w:pPr>
              <w:pStyle w:val="ConsPlusNormal"/>
            </w:pPr>
            <w:proofErr w:type="spellStart"/>
            <w:r>
              <w:t>Аудиоучебник</w:t>
            </w:r>
            <w:proofErr w:type="spellEnd"/>
            <w:r>
              <w:t>.</w:t>
            </w:r>
          </w:p>
          <w:p w:rsidR="008971DC" w:rsidRDefault="008971DC" w:rsidP="00E62094">
            <w:pPr>
              <w:pStyle w:val="ConsPlusNormal"/>
            </w:pPr>
            <w:r>
              <w:t>Литература</w:t>
            </w:r>
          </w:p>
        </w:tc>
        <w:tc>
          <w:tcPr>
            <w:tcW w:w="3685" w:type="dxa"/>
            <w:vAlign w:val="center"/>
          </w:tcPr>
          <w:p w:rsidR="008971DC" w:rsidRDefault="008971DC" w:rsidP="00E62094">
            <w:pPr>
              <w:pStyle w:val="ConsPlusNormal"/>
              <w:jc w:val="center"/>
            </w:pPr>
            <w:r>
              <w:t>Электронный образовательный ресурс. "</w:t>
            </w:r>
            <w:proofErr w:type="spellStart"/>
            <w:r>
              <w:t>Аудиоучебник</w:t>
            </w:r>
            <w:proofErr w:type="spellEnd"/>
            <w:r>
              <w:t>. Основное общее образование. Литература. 7 класс.</w:t>
            </w:r>
          </w:p>
          <w:p w:rsidR="008971DC" w:rsidRDefault="008971DC" w:rsidP="00E62094">
            <w:pPr>
              <w:pStyle w:val="ConsPlusNormal"/>
              <w:jc w:val="center"/>
            </w:pPr>
            <w:r>
              <w:t>Коровина В.Я. и другие",</w:t>
            </w:r>
          </w:p>
          <w:p w:rsidR="008971DC" w:rsidRDefault="008971DC" w:rsidP="00E62094">
            <w:pPr>
              <w:pStyle w:val="ConsPlusNormal"/>
              <w:jc w:val="center"/>
            </w:pPr>
            <w:r>
              <w:t>АО Издательство "Просвещение"</w:t>
            </w:r>
          </w:p>
        </w:tc>
        <w:tc>
          <w:tcPr>
            <w:tcW w:w="3108" w:type="dxa"/>
            <w:vAlign w:val="center"/>
          </w:tcPr>
          <w:p w:rsidR="008971DC" w:rsidRDefault="008971DC" w:rsidP="00E62094">
            <w:pPr>
              <w:pStyle w:val="ConsPlusNormal"/>
              <w:jc w:val="center"/>
            </w:pPr>
            <w:r>
              <w:t>АО Издательство "Просвещение"</w:t>
            </w:r>
          </w:p>
        </w:tc>
        <w:tc>
          <w:tcPr>
            <w:tcW w:w="2333" w:type="dxa"/>
            <w:vAlign w:val="center"/>
          </w:tcPr>
          <w:p w:rsidR="008971DC" w:rsidRDefault="008971DC" w:rsidP="00E62094">
            <w:pPr>
              <w:pStyle w:val="ConsPlusNormal"/>
              <w:jc w:val="center"/>
            </w:pPr>
            <w:r>
              <w:t>7</w:t>
            </w:r>
          </w:p>
        </w:tc>
      </w:tr>
      <w:tr w:rsidR="008971DC" w:rsidTr="00E62094">
        <w:tc>
          <w:tcPr>
            <w:tcW w:w="1678" w:type="dxa"/>
            <w:vAlign w:val="center"/>
          </w:tcPr>
          <w:p w:rsidR="008971DC" w:rsidRDefault="008971DC" w:rsidP="00E62094">
            <w:pPr>
              <w:pStyle w:val="ConsPlusNormal"/>
            </w:pPr>
            <w:r>
              <w:t>57.</w:t>
            </w:r>
          </w:p>
        </w:tc>
        <w:tc>
          <w:tcPr>
            <w:tcW w:w="2330" w:type="dxa"/>
            <w:vAlign w:val="center"/>
          </w:tcPr>
          <w:p w:rsidR="008971DC" w:rsidRDefault="008971DC" w:rsidP="00E62094">
            <w:pPr>
              <w:pStyle w:val="ConsPlusNormal"/>
            </w:pPr>
            <w:r>
              <w:t>1.3.1.2.4.</w:t>
            </w:r>
          </w:p>
        </w:tc>
        <w:tc>
          <w:tcPr>
            <w:tcW w:w="2338" w:type="dxa"/>
            <w:vAlign w:val="center"/>
          </w:tcPr>
          <w:p w:rsidR="008971DC" w:rsidRDefault="008971DC" w:rsidP="00E62094">
            <w:pPr>
              <w:pStyle w:val="ConsPlusNormal"/>
            </w:pPr>
            <w:proofErr w:type="spellStart"/>
            <w:r>
              <w:t>Аудиоучебник</w:t>
            </w:r>
            <w:proofErr w:type="spellEnd"/>
            <w:r>
              <w:t>.</w:t>
            </w:r>
          </w:p>
          <w:p w:rsidR="008971DC" w:rsidRDefault="008971DC" w:rsidP="00E62094">
            <w:pPr>
              <w:pStyle w:val="ConsPlusNormal"/>
            </w:pPr>
            <w:r>
              <w:t>Литература</w:t>
            </w:r>
          </w:p>
        </w:tc>
        <w:tc>
          <w:tcPr>
            <w:tcW w:w="3685" w:type="dxa"/>
            <w:vAlign w:val="center"/>
          </w:tcPr>
          <w:p w:rsidR="008971DC" w:rsidRDefault="008971DC" w:rsidP="00E62094">
            <w:pPr>
              <w:pStyle w:val="ConsPlusNormal"/>
              <w:jc w:val="center"/>
            </w:pPr>
            <w:r>
              <w:t>Электронный образовательный ресурс. "</w:t>
            </w:r>
            <w:proofErr w:type="spellStart"/>
            <w:r>
              <w:t>Аудиоучебник</w:t>
            </w:r>
            <w:proofErr w:type="spellEnd"/>
            <w:r>
              <w:t>. Основное общее образование. Литература. 8 класс.</w:t>
            </w:r>
          </w:p>
          <w:p w:rsidR="008971DC" w:rsidRDefault="008971DC" w:rsidP="00E62094">
            <w:pPr>
              <w:pStyle w:val="ConsPlusNormal"/>
              <w:jc w:val="center"/>
            </w:pPr>
            <w:r>
              <w:t>Коровина В.Я. и другие",</w:t>
            </w:r>
          </w:p>
          <w:p w:rsidR="008971DC" w:rsidRDefault="008971DC" w:rsidP="00E62094">
            <w:pPr>
              <w:pStyle w:val="ConsPlusNormal"/>
              <w:jc w:val="center"/>
            </w:pPr>
            <w:r>
              <w:t>АО Издательство "Просвещение"</w:t>
            </w:r>
          </w:p>
        </w:tc>
        <w:tc>
          <w:tcPr>
            <w:tcW w:w="3108" w:type="dxa"/>
            <w:vAlign w:val="center"/>
          </w:tcPr>
          <w:p w:rsidR="008971DC" w:rsidRDefault="008971DC" w:rsidP="00E62094">
            <w:pPr>
              <w:pStyle w:val="ConsPlusNormal"/>
              <w:jc w:val="center"/>
            </w:pPr>
            <w:r>
              <w:t>АО Издательство "Просвещение"</w:t>
            </w:r>
          </w:p>
        </w:tc>
        <w:tc>
          <w:tcPr>
            <w:tcW w:w="2333" w:type="dxa"/>
            <w:vAlign w:val="center"/>
          </w:tcPr>
          <w:p w:rsidR="008971DC" w:rsidRDefault="008971DC" w:rsidP="00E62094">
            <w:pPr>
              <w:pStyle w:val="ConsPlusNormal"/>
              <w:jc w:val="center"/>
            </w:pPr>
            <w:r>
              <w:t>8</w:t>
            </w:r>
          </w:p>
        </w:tc>
      </w:tr>
      <w:tr w:rsidR="008971DC" w:rsidTr="00E62094">
        <w:tc>
          <w:tcPr>
            <w:tcW w:w="1678" w:type="dxa"/>
            <w:vAlign w:val="center"/>
          </w:tcPr>
          <w:p w:rsidR="008971DC" w:rsidRDefault="008971DC" w:rsidP="00E62094">
            <w:pPr>
              <w:pStyle w:val="ConsPlusNormal"/>
            </w:pPr>
            <w:r>
              <w:t>58.</w:t>
            </w:r>
          </w:p>
        </w:tc>
        <w:tc>
          <w:tcPr>
            <w:tcW w:w="2330" w:type="dxa"/>
            <w:vAlign w:val="center"/>
          </w:tcPr>
          <w:p w:rsidR="008971DC" w:rsidRDefault="008971DC" w:rsidP="00E62094">
            <w:pPr>
              <w:pStyle w:val="ConsPlusNormal"/>
            </w:pPr>
            <w:r>
              <w:t>1.3. 1.2.5.</w:t>
            </w:r>
          </w:p>
        </w:tc>
        <w:tc>
          <w:tcPr>
            <w:tcW w:w="2338" w:type="dxa"/>
            <w:vAlign w:val="center"/>
          </w:tcPr>
          <w:p w:rsidR="008971DC" w:rsidRDefault="008971DC" w:rsidP="00E62094">
            <w:pPr>
              <w:pStyle w:val="ConsPlusNormal"/>
            </w:pPr>
            <w:proofErr w:type="spellStart"/>
            <w:r>
              <w:t>Аудиоучебник</w:t>
            </w:r>
            <w:proofErr w:type="spellEnd"/>
            <w:r>
              <w:t>.</w:t>
            </w:r>
          </w:p>
          <w:p w:rsidR="008971DC" w:rsidRDefault="008971DC" w:rsidP="00E62094">
            <w:pPr>
              <w:pStyle w:val="ConsPlusNormal"/>
            </w:pPr>
            <w:r>
              <w:lastRenderedPageBreak/>
              <w:t>Литература</w:t>
            </w:r>
          </w:p>
        </w:tc>
        <w:tc>
          <w:tcPr>
            <w:tcW w:w="3685" w:type="dxa"/>
          </w:tcPr>
          <w:p w:rsidR="008971DC" w:rsidRDefault="008971DC" w:rsidP="00E62094">
            <w:pPr>
              <w:pStyle w:val="ConsPlusNormal"/>
              <w:jc w:val="center"/>
            </w:pPr>
            <w:r>
              <w:lastRenderedPageBreak/>
              <w:t xml:space="preserve">Электронный образовательный </w:t>
            </w:r>
            <w:r>
              <w:lastRenderedPageBreak/>
              <w:t>ресурс. "</w:t>
            </w:r>
            <w:proofErr w:type="spellStart"/>
            <w:r>
              <w:t>Аудиоучебник</w:t>
            </w:r>
            <w:proofErr w:type="spellEnd"/>
            <w:r>
              <w:t>. Основное общее образование. Литература. 9 класс.</w:t>
            </w:r>
          </w:p>
          <w:p w:rsidR="008971DC" w:rsidRDefault="008971DC" w:rsidP="00E62094">
            <w:pPr>
              <w:pStyle w:val="ConsPlusNormal"/>
              <w:jc w:val="center"/>
            </w:pPr>
            <w:r>
              <w:t>Коровина В.Я. и другие",</w:t>
            </w:r>
          </w:p>
          <w:p w:rsidR="008971DC" w:rsidRDefault="008971DC" w:rsidP="00E62094">
            <w:pPr>
              <w:pStyle w:val="ConsPlusNormal"/>
              <w:jc w:val="center"/>
            </w:pPr>
            <w:r>
              <w:t>АО Издательство "Просвещение"</w:t>
            </w:r>
          </w:p>
        </w:tc>
        <w:tc>
          <w:tcPr>
            <w:tcW w:w="3108" w:type="dxa"/>
            <w:vAlign w:val="center"/>
          </w:tcPr>
          <w:p w:rsidR="008971DC" w:rsidRDefault="008971DC" w:rsidP="00E62094">
            <w:pPr>
              <w:pStyle w:val="ConsPlusNormal"/>
              <w:jc w:val="center"/>
            </w:pPr>
            <w:r>
              <w:lastRenderedPageBreak/>
              <w:t xml:space="preserve">ФГАОУ ДПО "Академия </w:t>
            </w:r>
            <w:proofErr w:type="spellStart"/>
            <w:r>
              <w:lastRenderedPageBreak/>
              <w:t>Минпросвещения</w:t>
            </w:r>
            <w:proofErr w:type="spellEnd"/>
            <w:r>
              <w:t xml:space="preserve"> России"</w:t>
            </w:r>
          </w:p>
        </w:tc>
        <w:tc>
          <w:tcPr>
            <w:tcW w:w="2333" w:type="dxa"/>
            <w:vAlign w:val="center"/>
          </w:tcPr>
          <w:p w:rsidR="008971DC" w:rsidRDefault="008971DC" w:rsidP="00E62094">
            <w:pPr>
              <w:pStyle w:val="ConsPlusNormal"/>
              <w:jc w:val="center"/>
            </w:pPr>
            <w:r>
              <w:lastRenderedPageBreak/>
              <w:t>9</w:t>
            </w:r>
          </w:p>
        </w:tc>
      </w:tr>
    </w:tbl>
    <w:p w:rsidR="008971DC" w:rsidRPr="008971DC" w:rsidRDefault="008971DC" w:rsidP="008971DC">
      <w:pPr>
        <w:pStyle w:val="a9"/>
        <w:jc w:val="both"/>
        <w:rPr>
          <w:rFonts w:ascii="Times New Roman" w:hAnsi="Times New Roman"/>
          <w:b/>
          <w:sz w:val="24"/>
          <w:szCs w:val="24"/>
          <w:lang w:val="ru-RU"/>
        </w:rPr>
      </w:pPr>
      <w:proofErr w:type="gramStart"/>
      <w:r w:rsidRPr="008971DC">
        <w:rPr>
          <w:rFonts w:ascii="Times New Roman" w:hAnsi="Times New Roman"/>
          <w:b/>
          <w:sz w:val="24"/>
          <w:szCs w:val="24"/>
          <w:lang w:val="ru-RU"/>
        </w:rPr>
        <w:lastRenderedPageBreak/>
        <w:t xml:space="preserve">также </w:t>
      </w:r>
      <w:r w:rsidRPr="008971DC">
        <w:rPr>
          <w:rFonts w:ascii="Times New Roman" w:hAnsi="Times New Roman"/>
          <w:b/>
          <w:sz w:val="24"/>
          <w:szCs w:val="24"/>
          <w:u w:val="single"/>
          <w:lang w:val="ru-RU"/>
        </w:rPr>
        <w:t>дополнительные</w:t>
      </w:r>
      <w:r w:rsidRPr="008971DC">
        <w:rPr>
          <w:rFonts w:ascii="Times New Roman" w:hAnsi="Times New Roman"/>
          <w:b/>
          <w:sz w:val="24"/>
          <w:szCs w:val="24"/>
          <w:lang w:val="ru-RU"/>
        </w:rPr>
        <w:t xml:space="preserve"> </w:t>
      </w:r>
      <w:r w:rsidR="00A574E7">
        <w:rPr>
          <w:rFonts w:ascii="Times New Roman" w:hAnsi="Times New Roman"/>
          <w:b/>
          <w:sz w:val="24"/>
          <w:szCs w:val="24"/>
          <w:lang w:val="ru-RU"/>
        </w:rPr>
        <w:t xml:space="preserve"> электронные (цифровые) образовательные ресурсы</w:t>
      </w:r>
      <w:r w:rsidRPr="008971DC">
        <w:rPr>
          <w:rFonts w:ascii="Times New Roman" w:hAnsi="Times New Roman"/>
          <w:b/>
          <w:sz w:val="24"/>
          <w:szCs w:val="24"/>
          <w:lang w:val="ru-RU"/>
        </w:rPr>
        <w:t>, используемых в таблицах настоящего раздела (Тематического планирования), приведенных ниже:</w:t>
      </w:r>
      <w:proofErr w:type="gramEnd"/>
    </w:p>
    <w:p w:rsidR="008971DC" w:rsidRDefault="008971DC" w:rsidP="003B5587">
      <w:pPr>
        <w:autoSpaceDE w:val="0"/>
        <w:autoSpaceDN w:val="0"/>
        <w:spacing w:after="0" w:line="240" w:lineRule="auto"/>
        <w:ind w:right="11952"/>
        <w:rPr>
          <w:rFonts w:ascii="Times New Roman" w:eastAsia="Times New Roman" w:hAnsi="Times New Roman"/>
          <w:b/>
          <w:color w:val="000000"/>
          <w:sz w:val="18"/>
          <w:lang w:val="ru-RU"/>
        </w:rPr>
      </w:pPr>
    </w:p>
    <w:p w:rsidR="00506DB6" w:rsidRDefault="004130E0" w:rsidP="003B5587">
      <w:pPr>
        <w:autoSpaceDE w:val="0"/>
        <w:autoSpaceDN w:val="0"/>
        <w:spacing w:after="0" w:line="240" w:lineRule="auto"/>
        <w:ind w:right="11952"/>
      </w:pPr>
      <w:r>
        <w:rPr>
          <w:rFonts w:ascii="Times New Roman" w:eastAsia="Times New Roman" w:hAnsi="Times New Roman"/>
          <w:b/>
          <w:color w:val="000000"/>
          <w:sz w:val="18"/>
        </w:rPr>
        <w:t>5 КЛАСС</w:t>
      </w:r>
    </w:p>
    <w:tbl>
      <w:tblPr>
        <w:tblW w:w="0" w:type="auto"/>
        <w:tblInd w:w="6" w:type="dxa"/>
        <w:tblLayout w:type="fixed"/>
        <w:tblLook w:val="04A0" w:firstRow="1" w:lastRow="0" w:firstColumn="1" w:lastColumn="0" w:noHBand="0" w:noVBand="1"/>
      </w:tblPr>
      <w:tblGrid>
        <w:gridCol w:w="396"/>
        <w:gridCol w:w="8910"/>
        <w:gridCol w:w="528"/>
        <w:gridCol w:w="1104"/>
        <w:gridCol w:w="1140"/>
        <w:gridCol w:w="3424"/>
      </w:tblGrid>
      <w:tr w:rsidR="00506DB6" w:rsidRPr="00401F29">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w:t>
            </w:r>
            <w:r w:rsidRPr="004130E0">
              <w:rPr>
                <w:rFonts w:ascii="Times New Roman" w:hAnsi="Times New Roman" w:cs="Times New Roman"/>
                <w:sz w:val="24"/>
                <w:szCs w:val="24"/>
              </w:rPr>
              <w:br/>
            </w:r>
            <w:r w:rsidRPr="004130E0">
              <w:rPr>
                <w:rFonts w:ascii="Times New Roman" w:eastAsia="Times New Roman" w:hAnsi="Times New Roman" w:cs="Times New Roman"/>
                <w:b/>
                <w:color w:val="000000"/>
                <w:w w:val="97"/>
                <w:sz w:val="24"/>
                <w:szCs w:val="24"/>
              </w:rPr>
              <w:t>п/п</w:t>
            </w:r>
          </w:p>
        </w:tc>
        <w:tc>
          <w:tcPr>
            <w:tcW w:w="89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Количествочасов</w:t>
            </w:r>
            <w:proofErr w:type="spellEnd"/>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A574E7" w:rsidRDefault="00A574E7" w:rsidP="003B5587">
            <w:pPr>
              <w:autoSpaceDE w:val="0"/>
              <w:autoSpaceDN w:val="0"/>
              <w:spacing w:after="0" w:line="240" w:lineRule="auto"/>
              <w:ind w:left="74" w:right="144"/>
              <w:rPr>
                <w:rFonts w:ascii="Times New Roman" w:hAnsi="Times New Roman" w:cs="Times New Roman"/>
                <w:sz w:val="24"/>
                <w:szCs w:val="24"/>
                <w:lang w:val="ru-RU"/>
              </w:rPr>
            </w:pPr>
            <w:r w:rsidRPr="00A574E7">
              <w:rPr>
                <w:rFonts w:ascii="Times New Roman" w:eastAsia="Times New Roman" w:hAnsi="Times New Roman" w:cs="Times New Roman"/>
                <w:b/>
                <w:color w:val="000000"/>
                <w:w w:val="97"/>
                <w:sz w:val="24"/>
                <w:szCs w:val="24"/>
                <w:lang w:val="ru-RU"/>
              </w:rPr>
              <w:t>Дополнительные электронные (цифровые) образовательные ресурсы</w:t>
            </w:r>
          </w:p>
        </w:tc>
      </w:tr>
      <w:tr w:rsidR="00506DB6" w:rsidRPr="004130E0">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2589"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практические работы</w:t>
            </w:r>
          </w:p>
        </w:tc>
        <w:tc>
          <w:tcPr>
            <w:tcW w:w="2589" w:type="dxa"/>
            <w:vMerge/>
            <w:tcBorders>
              <w:top w:val="single" w:sz="4" w:space="0" w:color="000000"/>
              <w:left w:val="single" w:sz="5" w:space="0" w:color="000000"/>
              <w:bottom w:val="single" w:sz="4" w:space="0" w:color="000000"/>
              <w:right w:val="single" w:sz="4" w:space="0" w:color="000000"/>
            </w:tcBorders>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1.</w:t>
            </w:r>
            <w:r w:rsidRPr="004130E0">
              <w:rPr>
                <w:rFonts w:ascii="Times New Roman" w:eastAsia="Times New Roman" w:hAnsi="Times New Roman" w:cs="Times New Roman"/>
                <w:b/>
                <w:color w:val="000000"/>
                <w:w w:val="97"/>
                <w:sz w:val="24"/>
                <w:szCs w:val="24"/>
              </w:rPr>
              <w:t xml:space="preserve"> Мифология</w:t>
            </w:r>
          </w:p>
        </w:tc>
      </w:tr>
      <w:tr w:rsidR="00506DB6" w:rsidRPr="004130E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https://videouroki.net/video/01-kniga-i-eyo-rol-v-duhovnoj-zhizni-cheloveka-i-obshchestva.html https://resh.edu.ru/subject/lesson/732/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https://resh.edu.ru/subject/lesson/730/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https://resh.edu.ru/subject/lesson/424/</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1.2.</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https://resh.edu.ru/subject/lesson/425/</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2.</w:t>
            </w:r>
            <w:r w:rsidRPr="004130E0">
              <w:rPr>
                <w:rFonts w:ascii="Times New Roman" w:eastAsia="Times New Roman" w:hAnsi="Times New Roman" w:cs="Times New Roman"/>
                <w:b/>
                <w:color w:val="000000"/>
                <w:w w:val="97"/>
                <w:sz w:val="24"/>
                <w:szCs w:val="24"/>
              </w:rPr>
              <w:t xml:space="preserve"> Фольклор</w:t>
            </w:r>
          </w:p>
        </w:tc>
      </w:tr>
      <w:tr w:rsidR="00506DB6" w:rsidRPr="004130E0">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https://videouroki.net/video/02-russkij-folklor-</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malye-zhanry-detskij-folklor.html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https://resh.edu.ru/subject/lesson/7371/start/310764/ https://resh.edu.ru/subject/lesson/7368/start/245618/ https://resh.edu.ru/subject/lesson/7367/start/300876/</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2.2.</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https://resh.edu.ru/subject/lesson/7370/start/245746/</w:t>
            </w:r>
          </w:p>
        </w:tc>
      </w:tr>
      <w:tr w:rsidR="00506DB6" w:rsidRPr="004130E0">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2.3.</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https://videouroki.net/video/05-skazki-zhuravl-i-caplya-i-soldatskaya-shinel.html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https://videouroki.net/video/04-ivan-krestyanskij-syn-i-chudo-yudo-volshebnaya-skazka.html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https://videouroki.net/video/04-ivan-krestyanskij-syn-i-chudo-yudo-volshebnaya-skazka.html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https://videouroki.net/video/03-skazka-carevna-lyagushka-skazka-o-mudrosti-i-krasote.html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https://resh.edu.ru/subject/lesson/7370/start/245746/ https://iu.ru/video-lessons/c5b0765c-e843-4098-87d3-ec6cd7d01a2e</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https://resh.edu.ru/subject/lesson/7371/start/310764/</w:t>
            </w:r>
          </w:p>
        </w:tc>
      </w:tr>
      <w:tr w:rsidR="00506DB6" w:rsidRPr="004130E0">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2.4.</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https://resh.edu.ru/subject/lesson/7393/start/300908/</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9</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lastRenderedPageBreak/>
              <w:t>Раздел 3.</w:t>
            </w:r>
            <w:r w:rsidRPr="004130E0">
              <w:rPr>
                <w:rFonts w:ascii="Times New Roman" w:eastAsia="Times New Roman" w:hAnsi="Times New Roman" w:cs="Times New Roman"/>
                <w:b/>
                <w:color w:val="000000"/>
                <w:w w:val="97"/>
                <w:sz w:val="24"/>
                <w:szCs w:val="24"/>
                <w:lang w:val="ru-RU"/>
              </w:rPr>
              <w:t xml:space="preserve"> Литература первой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w:t>
            </w:r>
          </w:p>
        </w:tc>
      </w:tr>
    </w:tbl>
    <w:p w:rsidR="00506DB6" w:rsidRPr="004130E0" w:rsidRDefault="00506DB6" w:rsidP="003B5587">
      <w:pPr>
        <w:autoSpaceDE w:val="0"/>
        <w:autoSpaceDN w:val="0"/>
        <w:spacing w:after="0" w:line="240" w:lineRule="auto"/>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396"/>
        <w:gridCol w:w="8910"/>
        <w:gridCol w:w="528"/>
        <w:gridCol w:w="1104"/>
        <w:gridCol w:w="1140"/>
        <w:gridCol w:w="3424"/>
      </w:tblGrid>
      <w:tr w:rsidR="00506DB6" w:rsidRPr="004130E0">
        <w:trPr>
          <w:trHeight w:hRule="exact" w:val="20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И. А. Крылов. Басни (три по выбору). «Волк на псарне», «Листы и Корни», «Свинья под Дубом», «Квартет», «Осёл и </w:t>
            </w:r>
            <w:proofErr w:type="spellStart"/>
            <w:r w:rsidRPr="004130E0">
              <w:rPr>
                <w:rFonts w:ascii="Times New Roman" w:eastAsia="Times New Roman" w:hAnsi="Times New Roman" w:cs="Times New Roman"/>
                <w:color w:val="000000"/>
                <w:w w:val="97"/>
                <w:sz w:val="24"/>
                <w:szCs w:val="24"/>
                <w:lang w:val="ru-RU"/>
              </w:rPr>
              <w:t>Соловей»</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Ворона</w:t>
            </w:r>
            <w:proofErr w:type="spellEnd"/>
            <w:r w:rsidRPr="004130E0">
              <w:rPr>
                <w:rFonts w:ascii="Times New Roman" w:eastAsia="Times New Roman" w:hAnsi="Times New Roman" w:cs="Times New Roman"/>
                <w:color w:val="000000"/>
                <w:w w:val="97"/>
                <w:sz w:val="24"/>
                <w:szCs w:val="24"/>
                <w:lang w:val="ru-RU"/>
              </w:rPr>
              <w:t xml:space="preserve">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https://videouroki.net/video/13-basnya-volk-na-psarne.html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https://videouroki.net/video/12-basni-vorona-i-lisica-svinya-pod-dubom.html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https://videouroki.net/video/11-basnya-volk-i-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yagnyonok.html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https://videouroki.net/video/10-i-a-krylov-kto-zhe-on-takoj-slovo-o-basnopisce.html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https://resh.edu.ru/subject/lesson/7393/start/300908/ https://resh.edu.ru/subject/lesson/7392/start/244530/</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3.2.</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https://resh.edu.ru/subject/lesson/7392/start/244530/</w:t>
            </w:r>
          </w:p>
        </w:tc>
      </w:tr>
      <w:tr w:rsidR="00506DB6" w:rsidRPr="004130E0">
        <w:trPr>
          <w:trHeight w:hRule="exact" w:val="28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3.3.</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А. С. Пушкин. Стихотворения (не менее трёх). «Зимнее утро», «Зимний вечер», «Няне» и др.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Сказка</w:t>
            </w:r>
            <w:proofErr w:type="spellEnd"/>
            <w:r w:rsidRPr="004130E0">
              <w:rPr>
                <w:rFonts w:ascii="Times New Roman" w:eastAsia="Times New Roman" w:hAnsi="Times New Roman" w:cs="Times New Roman"/>
                <w:color w:val="000000"/>
                <w:w w:val="97"/>
                <w:sz w:val="24"/>
                <w:szCs w:val="24"/>
              </w:rPr>
              <w:t xml:space="preserve"> о </w:t>
            </w:r>
            <w:proofErr w:type="spellStart"/>
            <w:r w:rsidRPr="004130E0">
              <w:rPr>
                <w:rFonts w:ascii="Times New Roman" w:eastAsia="Times New Roman" w:hAnsi="Times New Roman" w:cs="Times New Roman"/>
                <w:color w:val="000000"/>
                <w:w w:val="97"/>
                <w:sz w:val="24"/>
                <w:szCs w:val="24"/>
              </w:rPr>
              <w:t>мёртвойцаревне</w:t>
            </w:r>
            <w:proofErr w:type="spellEnd"/>
            <w:r w:rsidRPr="004130E0">
              <w:rPr>
                <w:rFonts w:ascii="Times New Roman" w:eastAsia="Times New Roman" w:hAnsi="Times New Roman" w:cs="Times New Roman"/>
                <w:color w:val="000000"/>
                <w:w w:val="97"/>
                <w:sz w:val="24"/>
                <w:szCs w:val="24"/>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https://videouroki.net/video/19-narodnost-</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pushkinskoj-skazki.html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https://videouroki.net/video/18-a-s-pushkin-skazka-o-myortvoj-carevne-i-o-semi-bogatyryah.html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https://videouroki.net/video/17-prolog-k-poehme-ruslan-i-lyudmila-kak-sobiratelnaya-kartina-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narodnyh-skazok.html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https://videouroki.net/video/16-a-s-pushkin-detskie-i-licejskie-gody-zhizni-poehta-stihotvorenie.html https://resh.edu.ru/subject/lesson/7390/start/310828/ https://resh.edu.ru/subject/lesson/7389/start/310860/ https://resh.edu.ru/subject/lesson/7388/start/310892/ https://resh.edu.ru/subject/lesson/7387/start/310924/ https://resh.edu.ru/subject/lesson/7394/start/310796/</w:t>
            </w:r>
          </w:p>
        </w:tc>
      </w:tr>
      <w:tr w:rsidR="00506DB6" w:rsidRPr="004130E0">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3.4.</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https://videouroki.net/video/25-stihotvorenie-</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borodino.html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https://videouroki.net/video/24-m-yu-lermontov-slovo-o-poehte.html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https://resh.edu.ru/subject/lesson/7385/start/310956/</w:t>
            </w:r>
          </w:p>
        </w:tc>
      </w:tr>
      <w:tr w:rsidR="00506DB6" w:rsidRPr="004130E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3.5.</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https://videouroki.net/video/26-n-v-gogol-slovo-o-pisatele.html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https://interneturok.ru/lesson/literatura/6-</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klass/proizvedeniya-russkih-pisatelej-19-veka/n-v-gogol-istoriya-sozdaniya-sbornika-vechera-na-hutore-bliz-dikanki</w:t>
            </w:r>
          </w:p>
        </w:tc>
      </w:tr>
      <w:tr w:rsidR="00506DB6" w:rsidRPr="004130E0">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3.6.</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https://interneturok.ru/lesson/literatura/6-</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klass/proizvedeniya-russkih-pisatelej-19-</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veka/realisticheskoe-i-fantasticheskoe-v-povesti-noch-pered-rozhdestvom-stseny</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16</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4.</w:t>
            </w:r>
            <w:r w:rsidRPr="004130E0">
              <w:rPr>
                <w:rFonts w:ascii="Times New Roman" w:eastAsia="Times New Roman" w:hAnsi="Times New Roman" w:cs="Times New Roman"/>
                <w:b/>
                <w:color w:val="000000"/>
                <w:w w:val="97"/>
                <w:sz w:val="24"/>
                <w:szCs w:val="24"/>
                <w:lang w:val="ru-RU"/>
              </w:rPr>
              <w:t xml:space="preserve"> Литература второй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 </w:t>
            </w:r>
          </w:p>
        </w:tc>
      </w:tr>
      <w:tr w:rsidR="00506DB6" w:rsidRPr="004130E0">
        <w:trPr>
          <w:trHeight w:hRule="exact" w:val="1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4.1.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https://videouroki.net/video/35-gerasim-i-mumu-avtorskaya-poziciya-v-rasskaze-mumu.html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https://videouroki.net/video/34-istoriya-sozdaniya-rasskaza-mumu-byt-i-nravy-krepostnoj-rossii-v-rasskaze.html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https://videouroki.net/video/33-i-s-turgenev-slovo-o-pisatele.html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https://resh.edu.ru/subject/lesson/7381/start/244754/ https://resh.edu.ru/subject/lesson/7380/start/244594/</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4.2.</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https://resh.edu.ru/subject/lesson/7392/start/244530/</w:t>
            </w:r>
          </w:p>
        </w:tc>
      </w:tr>
      <w:tr w:rsidR="00506DB6" w:rsidRPr="004130E0">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4.3.</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https://videouroki.net/video/32-mir-detstva-v-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stihotvorenii-n-a-nekrasova-krestyanskie-deti.html https://videouroki.net/video/31-n-a-nekrasov-est-zhenshchiny-v-russkih-seleniyah.html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https://videouroki.net/video/30-stihotvorenie-na-volge.html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https://videouroki.net/video/29-n-a-nekrasov-slovo-o-poehte.html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https://resh.edu.ru/subject/lesson/7382/start/245394/ https://resh.edu.ru/subject/lesson/7383/start/245458/</w:t>
            </w:r>
          </w:p>
        </w:tc>
      </w:tr>
      <w:tr w:rsidR="00506DB6" w:rsidRPr="004130E0">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4.4.</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Л. Н. Толстой.</w:t>
            </w:r>
          </w:p>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https://videouroki.net/video/39-kavkazskij-plennik-obrazy-osnovnyh-personazhej.html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https://videouroki.net/video/38-rasskaz-byl-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kavkazskij-plennik-osobennosti-syuzheta-i-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yazyka.html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https://videouroki.net/video/37-l-n-tolstoj-slovo-o-pisatele.html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https://resh.edu.ru/subject/lesson/7378/start/245554/ https://resh.edu.ru/subject/lesson/7377/start/300940/</w:t>
            </w:r>
          </w:p>
        </w:tc>
      </w:tr>
      <w:tr w:rsidR="00506DB6" w:rsidRPr="004130E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4.5.</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https://interneturok.ru/lesson/literatura/6-</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klass/proizvedeniya-russkih-pisatelej-19-</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veka/realisticheskoe-i-fantasticheskoe-v-povesti-noch-pered-rozhdestvom-stseny</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Раздел 5.Литература </w:t>
            </w:r>
            <w:r w:rsidRPr="004130E0">
              <w:rPr>
                <w:rFonts w:ascii="Times New Roman" w:eastAsia="Times New Roman" w:hAnsi="Times New Roman" w:cs="Times New Roman"/>
                <w:color w:val="000000"/>
                <w:w w:val="97"/>
                <w:sz w:val="24"/>
                <w:szCs w:val="24"/>
              </w:rPr>
              <w:t>XIX</w:t>
            </w:r>
            <w:r w:rsidRPr="004130E0">
              <w:rPr>
                <w:rFonts w:ascii="Times New Roman" w:eastAsia="Times New Roman" w:hAnsi="Times New Roman" w:cs="Times New Roman"/>
                <w:color w:val="000000"/>
                <w:w w:val="97"/>
                <w:sz w:val="24"/>
                <w:szCs w:val="24"/>
                <w:lang w:val="ru-RU"/>
              </w:rPr>
              <w:t>—ХХ веков</w:t>
            </w:r>
          </w:p>
        </w:tc>
      </w:tr>
      <w:tr w:rsidR="00506DB6" w:rsidRPr="004130E0" w:rsidTr="003B5587">
        <w:trPr>
          <w:trHeight w:hRule="exact" w:val="32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5.1.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Стихотворения отечественных поэтов </w:t>
            </w:r>
            <w:r w:rsidRPr="004130E0">
              <w:rPr>
                <w:rFonts w:ascii="Times New Roman" w:eastAsia="Times New Roman" w:hAnsi="Times New Roman" w:cs="Times New Roman"/>
                <w:color w:val="000000"/>
                <w:w w:val="97"/>
                <w:sz w:val="24"/>
                <w:szCs w:val="24"/>
              </w:rPr>
              <w:t>XIX</w:t>
            </w:r>
            <w:r w:rsidRPr="004130E0">
              <w:rPr>
                <w:rFonts w:ascii="Times New Roman" w:eastAsia="Times New Roman" w:hAnsi="Times New Roman" w:cs="Times New Roman"/>
                <w:color w:val="000000"/>
                <w:w w:val="97"/>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Кузнецова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https://videouroki.net/video/48-s-a-esenin-slovo-o-poehte-obraz-rodnogo-doma-i-prirody-v-stihah-esenina.html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https://videouroki.net/video/44-rasskaz-koscy-</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chelovek-i-priroda-v-rasskaze.html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https://videouroki.net/video/43-i-a-bunin-slovo-o-pisatele.html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https://videouroki.net/video/42-russkie-poehty-xix-veka-o-rodnoj-prirode.html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https://videouroki.net/video/36-a-a-fet-slovo-o-poehte-stihotvorenie-vesennij-dozhd.html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https://resh.edu.ru/subject/lesson/7375/start/245330/ https://resh.edu.ru/subject/lesson/7374/start/244946/ https://resh.edu.ru/subject/lesson/7409/start/245202/</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5.2.</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https://resh.edu.ru/subject/lesson/7397/start/299008/</w:t>
            </w:r>
          </w:p>
        </w:tc>
      </w:tr>
      <w:tr w:rsidR="00506DB6" w:rsidRPr="004130E0">
        <w:trPr>
          <w:trHeight w:hRule="exact" w:val="13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5.3.</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Юмористические рассказы отечественных писателей </w:t>
            </w:r>
            <w:r w:rsidRPr="004130E0">
              <w:rPr>
                <w:rFonts w:ascii="Times New Roman" w:eastAsia="Times New Roman" w:hAnsi="Times New Roman" w:cs="Times New Roman"/>
                <w:color w:val="000000"/>
                <w:w w:val="97"/>
                <w:sz w:val="24"/>
                <w:szCs w:val="24"/>
              </w:rPr>
              <w:t>XIX</w:t>
            </w:r>
            <w:r w:rsidRPr="004130E0">
              <w:rPr>
                <w:rFonts w:ascii="Times New Roman" w:eastAsia="Times New Roman" w:hAnsi="Times New Roman" w:cs="Times New Roman"/>
                <w:color w:val="000000"/>
                <w:w w:val="97"/>
                <w:sz w:val="24"/>
                <w:szCs w:val="24"/>
                <w:lang w:val="ru-RU"/>
              </w:rPr>
              <w:t>—</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 xml:space="preserve"> веков.  А. П. Чехов (два рассказа по выбору). </w:t>
            </w:r>
            <w:proofErr w:type="spellStart"/>
            <w:r w:rsidRPr="004130E0">
              <w:rPr>
                <w:rFonts w:ascii="Times New Roman" w:eastAsia="Times New Roman" w:hAnsi="Times New Roman" w:cs="Times New Roman"/>
                <w:color w:val="000000"/>
                <w:w w:val="97"/>
                <w:sz w:val="24"/>
                <w:szCs w:val="24"/>
              </w:rPr>
              <w:t>Например</w:t>
            </w:r>
            <w:proofErr w:type="spellEnd"/>
            <w:proofErr w:type="gramStart"/>
            <w:r w:rsidRPr="004130E0">
              <w:rPr>
                <w:rFonts w:ascii="Times New Roman" w:eastAsia="Times New Roman" w:hAnsi="Times New Roman" w:cs="Times New Roman"/>
                <w:color w:val="000000"/>
                <w:w w:val="97"/>
                <w:sz w:val="24"/>
                <w:szCs w:val="24"/>
              </w:rPr>
              <w:t>,«</w:t>
            </w:r>
            <w:proofErr w:type="spellStart"/>
            <w:proofErr w:type="gramEnd"/>
            <w:r w:rsidRPr="004130E0">
              <w:rPr>
                <w:rFonts w:ascii="Times New Roman" w:eastAsia="Times New Roman" w:hAnsi="Times New Roman" w:cs="Times New Roman"/>
                <w:color w:val="000000"/>
                <w:w w:val="97"/>
                <w:sz w:val="24"/>
                <w:szCs w:val="24"/>
              </w:rPr>
              <w:t>Лошадинаяфамилия</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Мальчики</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Хирургия</w:t>
            </w:r>
            <w:proofErr w:type="spellEnd"/>
            <w:r w:rsidRPr="004130E0">
              <w:rPr>
                <w:rFonts w:ascii="Times New Roman" w:eastAsia="Times New Roman" w:hAnsi="Times New Roman" w:cs="Times New Roman"/>
                <w:color w:val="000000"/>
                <w:w w:val="97"/>
                <w:sz w:val="24"/>
                <w:szCs w:val="24"/>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https://videouroki.net/video/41-hirurgiya-a-p-</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chekhova-sredstva-sozdaniya-komicheskogo.html https://videouroki.net/video/40-a-p-chekhov-slovo-o-pisatele.html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https://resh.edu.ru/subject/lesson/7376/start/305353/ https://resh.edu.ru/subject/lesson/4489/start/185000/</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5.4.</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М. М. Зощенко (два рассказа по выбору). Например, «Галоша», «Лёля и Минька», «Ёлка»,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https://resh.edu.ru/subject/lesson/6044/start/306279/</w:t>
            </w:r>
          </w:p>
        </w:tc>
      </w:tr>
      <w:tr w:rsidR="00506DB6" w:rsidRPr="004130E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5.5.</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https://videouroki.net/video/54-zayachi-lapy-</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priroda-i-chelovek-v-proizvedeniyah-k-g-</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paustovskogo.html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https://videouroki.net/video/53-skazka-k-g-</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paustovskogo-tyoplyj-hleb.html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https://videouroki.net/video/52-k-g-paustovskij-slovo-o-pisatele.html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https://resh.edu.ru/subject/lesson/7403/start/300972/ https://resh.edu.ru/subject/lesson/5950/start/287419/ https://resh.edu.ru/subject/lesson/4358/start/188903/</w:t>
            </w:r>
          </w:p>
        </w:tc>
      </w:tr>
      <w:tr w:rsidR="00506DB6" w:rsidRPr="004130E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5.6.</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https://videouroki.net/video/58-rasskaz-a-p-</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platonova-nikita.html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https://videouroki.net/video/57-a-p-platonov-slovo-o-pisatele.html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https://resh.edu.ru/subject/lesson/7400/start/304883/</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5.7.</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https://resh.edu.ru/subject/lesson/7399/start/301528/</w:t>
            </w:r>
          </w:p>
        </w:tc>
      </w:tr>
      <w:tr w:rsidR="00506DB6" w:rsidRPr="004130E0">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5.8.</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В. П. Астафьев. Рассказ «</w:t>
            </w:r>
            <w:proofErr w:type="spellStart"/>
            <w:r w:rsidRPr="004130E0">
              <w:rPr>
                <w:rFonts w:ascii="Times New Roman" w:eastAsia="Times New Roman" w:hAnsi="Times New Roman" w:cs="Times New Roman"/>
                <w:b/>
                <w:color w:val="000000"/>
                <w:w w:val="97"/>
                <w:sz w:val="24"/>
                <w:szCs w:val="24"/>
                <w:lang w:val="ru-RU"/>
              </w:rPr>
              <w:t>Васюткино</w:t>
            </w:r>
            <w:proofErr w:type="spellEnd"/>
            <w:r w:rsidRPr="004130E0">
              <w:rPr>
                <w:rFonts w:ascii="Times New Roman" w:eastAsia="Times New Roman" w:hAnsi="Times New Roman" w:cs="Times New Roman"/>
                <w:b/>
                <w:color w:val="000000"/>
                <w:w w:val="97"/>
                <w:sz w:val="24"/>
                <w:szCs w:val="24"/>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https://videouroki.net/video/62-chelovek-i-priroda-v-rasskaze-vasyutkino-ozero.html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https://videouroki.net/video/61-vyzhivanie-v-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rasskaze-vasyutkino-ozero.html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https://videouroki.net/video/60-syuzhet-i-geroi-rasskaza-vasyutkino-ozero.html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https://videouroki.net/video/59-v-p-astafev-slovo-o-pisatele-rasskaz-vasyutkino-ozero.html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https://znaika.ru/catalog/4-klass/chtenie/Ptitsy-s-kharakterami.-M.-Prishvin-</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%C2%ABIzobretatel%C2%BB.html</w:t>
            </w:r>
          </w:p>
        </w:tc>
      </w:tr>
    </w:tbl>
    <w:p w:rsidR="00506DB6" w:rsidRPr="004130E0" w:rsidRDefault="00506DB6" w:rsidP="003B5587">
      <w:pPr>
        <w:spacing w:after="0" w:line="240" w:lineRule="auto"/>
        <w:rPr>
          <w:rFonts w:ascii="Times New Roman" w:hAnsi="Times New Roman" w:cs="Times New Roman"/>
          <w:sz w:val="24"/>
          <w:szCs w:val="24"/>
        </w:rPr>
        <w:sectPr w:rsidR="00506DB6" w:rsidRPr="004130E0">
          <w:pgSz w:w="16840" w:h="11900"/>
          <w:pgMar w:top="284" w:right="640" w:bottom="304" w:left="666" w:header="720" w:footer="720" w:gutter="0"/>
          <w:cols w:space="720" w:equalWidth="0">
            <w:col w:w="15534" w:space="0"/>
          </w:cols>
          <w:docGrid w:linePitch="360"/>
        </w:sectPr>
      </w:pPr>
    </w:p>
    <w:p w:rsidR="00506DB6" w:rsidRPr="004130E0" w:rsidRDefault="00506DB6" w:rsidP="003B5587">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8910"/>
        <w:gridCol w:w="528"/>
        <w:gridCol w:w="1104"/>
        <w:gridCol w:w="1140"/>
        <w:gridCol w:w="3424"/>
      </w:tblGrid>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5.9.</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https://resh.edu.ru/subject/lesson/7400/start/304883/</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19</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Раздел 6. </w:t>
            </w:r>
            <w:r w:rsidRPr="004130E0">
              <w:rPr>
                <w:rFonts w:ascii="Times New Roman" w:eastAsia="Times New Roman" w:hAnsi="Times New Roman" w:cs="Times New Roman"/>
                <w:b/>
                <w:color w:val="000000"/>
                <w:w w:val="97"/>
                <w:sz w:val="24"/>
                <w:szCs w:val="24"/>
                <w:lang w:val="ru-RU"/>
              </w:rPr>
              <w:t xml:space="preserve">Литература </w:t>
            </w:r>
            <w:r w:rsidRPr="004130E0">
              <w:rPr>
                <w:rFonts w:ascii="Times New Roman" w:eastAsia="Times New Roman" w:hAnsi="Times New Roman" w:cs="Times New Roman"/>
                <w:b/>
                <w:color w:val="000000"/>
                <w:w w:val="97"/>
                <w:sz w:val="24"/>
                <w:szCs w:val="24"/>
              </w:rPr>
              <w:t>XX</w:t>
            </w:r>
            <w:r w:rsidRPr="004130E0">
              <w:rPr>
                <w:rFonts w:ascii="Times New Roman" w:eastAsia="Times New Roman" w:hAnsi="Times New Roman" w:cs="Times New Roman"/>
                <w:b/>
                <w:color w:val="000000"/>
                <w:w w:val="97"/>
                <w:sz w:val="24"/>
                <w:szCs w:val="24"/>
                <w:lang w:val="ru-RU"/>
              </w:rPr>
              <w:t>—</w:t>
            </w:r>
            <w:r w:rsidRPr="004130E0">
              <w:rPr>
                <w:rFonts w:ascii="Times New Roman" w:eastAsia="Times New Roman" w:hAnsi="Times New Roman" w:cs="Times New Roman"/>
                <w:b/>
                <w:color w:val="000000"/>
                <w:w w:val="97"/>
                <w:sz w:val="24"/>
                <w:szCs w:val="24"/>
              </w:rPr>
              <w:t>XXI</w:t>
            </w:r>
            <w:r w:rsidRPr="004130E0">
              <w:rPr>
                <w:rFonts w:ascii="Times New Roman" w:eastAsia="Times New Roman" w:hAnsi="Times New Roman" w:cs="Times New Roman"/>
                <w:b/>
                <w:color w:val="000000"/>
                <w:w w:val="97"/>
                <w:sz w:val="24"/>
                <w:szCs w:val="24"/>
                <w:lang w:val="ru-RU"/>
              </w:rPr>
              <w:t xml:space="preserve"> веков</w:t>
            </w:r>
          </w:p>
        </w:tc>
      </w:tr>
      <w:tr w:rsidR="00506DB6" w:rsidRPr="004130E0" w:rsidTr="003B5587">
        <w:trPr>
          <w:trHeight w:hRule="exact" w:val="1101"/>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6.1.</w:t>
            </w:r>
          </w:p>
        </w:tc>
        <w:tc>
          <w:tcPr>
            <w:tcW w:w="891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576"/>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https://videouroki.net/video/64-russkie-poehty-xx-veka-o-rodine-i-rodnoj-prirode.html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https://resh.edu.ru/subject/lesson/7400/start/304883/</w:t>
            </w:r>
          </w:p>
        </w:tc>
      </w:tr>
      <w:tr w:rsidR="00506DB6" w:rsidRPr="004130E0">
        <w:trPr>
          <w:trHeight w:hRule="exact" w:val="138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6.2.</w:t>
            </w:r>
          </w:p>
        </w:tc>
        <w:tc>
          <w:tcPr>
            <w:tcW w:w="8910"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https://interneturok.ru/lesson/literatura/6-</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klass/proizvedeniya-russkih-pisatelej-19-</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veka/realisticheskoe-i-fantasticheskoe-v-povesti-noch-pered-rozhdestvom-stsen</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6.3.</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Произведения отечественных писателей </w:t>
            </w:r>
            <w:r w:rsidRPr="004130E0">
              <w:rPr>
                <w:rFonts w:ascii="Times New Roman" w:eastAsia="Times New Roman" w:hAnsi="Times New Roman" w:cs="Times New Roman"/>
                <w:color w:val="000000"/>
                <w:w w:val="97"/>
                <w:sz w:val="24"/>
                <w:szCs w:val="24"/>
              </w:rPr>
              <w:t>XIX</w:t>
            </w:r>
            <w:r w:rsidRPr="004130E0">
              <w:rPr>
                <w:rFonts w:ascii="Times New Roman" w:eastAsia="Times New Roman" w:hAnsi="Times New Roman" w:cs="Times New Roman"/>
                <w:color w:val="000000"/>
                <w:w w:val="97"/>
                <w:sz w:val="24"/>
                <w:szCs w:val="24"/>
                <w:lang w:val="ru-RU"/>
              </w:rPr>
              <w:t>–</w:t>
            </w:r>
            <w:r w:rsidRPr="004130E0">
              <w:rPr>
                <w:rFonts w:ascii="Times New Roman" w:eastAsia="Times New Roman" w:hAnsi="Times New Roman" w:cs="Times New Roman"/>
                <w:color w:val="000000"/>
                <w:w w:val="97"/>
                <w:sz w:val="24"/>
                <w:szCs w:val="24"/>
              </w:rPr>
              <w:t>XXI</w:t>
            </w:r>
            <w:r w:rsidRPr="004130E0">
              <w:rPr>
                <w:rFonts w:ascii="Times New Roman" w:eastAsia="Times New Roman" w:hAnsi="Times New Roman" w:cs="Times New Roman"/>
                <w:color w:val="000000"/>
                <w:w w:val="97"/>
                <w:sz w:val="24"/>
                <w:szCs w:val="24"/>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4130E0">
              <w:rPr>
                <w:rFonts w:ascii="Times New Roman" w:eastAsia="Times New Roman" w:hAnsi="Times New Roman" w:cs="Times New Roman"/>
                <w:color w:val="000000"/>
                <w:w w:val="97"/>
                <w:sz w:val="24"/>
                <w:szCs w:val="24"/>
                <w:lang w:val="ru-RU"/>
              </w:rPr>
              <w:t>Железникова</w:t>
            </w:r>
            <w:proofErr w:type="spellEnd"/>
            <w:r w:rsidRPr="004130E0">
              <w:rPr>
                <w:rFonts w:ascii="Times New Roman" w:eastAsia="Times New Roman" w:hAnsi="Times New Roman" w:cs="Times New Roman"/>
                <w:color w:val="000000"/>
                <w:w w:val="97"/>
                <w:sz w:val="24"/>
                <w:szCs w:val="24"/>
                <w:lang w:val="ru-RU"/>
              </w:rPr>
              <w:t xml:space="preserve">, Ю. Я. Яковлева, Ю. И. Коваля, А. А. </w:t>
            </w:r>
            <w:proofErr w:type="spellStart"/>
            <w:r w:rsidRPr="004130E0">
              <w:rPr>
                <w:rFonts w:ascii="Times New Roman" w:eastAsia="Times New Roman" w:hAnsi="Times New Roman" w:cs="Times New Roman"/>
                <w:color w:val="000000"/>
                <w:w w:val="97"/>
                <w:sz w:val="24"/>
                <w:szCs w:val="24"/>
                <w:lang w:val="ru-RU"/>
              </w:rPr>
              <w:t>Гиваргизова</w:t>
            </w:r>
            <w:proofErr w:type="spellEnd"/>
            <w:r w:rsidRPr="004130E0">
              <w:rPr>
                <w:rFonts w:ascii="Times New Roman" w:eastAsia="Times New Roman" w:hAnsi="Times New Roman" w:cs="Times New Roman"/>
                <w:color w:val="000000"/>
                <w:w w:val="97"/>
                <w:sz w:val="24"/>
                <w:szCs w:val="24"/>
                <w:lang w:val="ru-RU"/>
              </w:rPr>
              <w:t xml:space="preserve">, М. С. </w:t>
            </w:r>
            <w:proofErr w:type="spellStart"/>
            <w:r w:rsidRPr="004130E0">
              <w:rPr>
                <w:rFonts w:ascii="Times New Roman" w:eastAsia="Times New Roman" w:hAnsi="Times New Roman" w:cs="Times New Roman"/>
                <w:color w:val="000000"/>
                <w:w w:val="97"/>
                <w:sz w:val="24"/>
                <w:szCs w:val="24"/>
                <w:lang w:val="ru-RU"/>
              </w:rPr>
              <w:t>Аромштам</w:t>
            </w:r>
            <w:proofErr w:type="spellEnd"/>
            <w:r w:rsidRPr="004130E0">
              <w:rPr>
                <w:rFonts w:ascii="Times New Roman" w:eastAsia="Times New Roman" w:hAnsi="Times New Roman" w:cs="Times New Roman"/>
                <w:color w:val="000000"/>
                <w:w w:val="97"/>
                <w:sz w:val="24"/>
                <w:szCs w:val="24"/>
                <w:lang w:val="ru-RU"/>
              </w:rPr>
              <w:t xml:space="preserve">, Н. Ю. </w:t>
            </w:r>
            <w:proofErr w:type="spellStart"/>
            <w:r w:rsidRPr="004130E0">
              <w:rPr>
                <w:rFonts w:ascii="Times New Roman" w:eastAsia="Times New Roman" w:hAnsi="Times New Roman" w:cs="Times New Roman"/>
                <w:color w:val="000000"/>
                <w:w w:val="97"/>
                <w:sz w:val="24"/>
                <w:szCs w:val="24"/>
                <w:lang w:val="ru-RU"/>
              </w:rPr>
              <w:t>Абгарян</w:t>
            </w:r>
            <w:proofErr w:type="spellEnd"/>
            <w:r w:rsidRPr="004130E0">
              <w:rPr>
                <w:rFonts w:ascii="Times New Roman" w:eastAsia="Times New Roman" w:hAnsi="Times New Roman" w:cs="Times New Roman"/>
                <w:color w:val="000000"/>
                <w:w w:val="97"/>
                <w:sz w:val="24"/>
                <w:szCs w:val="24"/>
                <w:lang w:val="ru-RU"/>
              </w:rPr>
              <w:t xml:space="preserve">, А. В. </w:t>
            </w:r>
            <w:proofErr w:type="spellStart"/>
            <w:r w:rsidRPr="004130E0">
              <w:rPr>
                <w:rFonts w:ascii="Times New Roman" w:eastAsia="Times New Roman" w:hAnsi="Times New Roman" w:cs="Times New Roman"/>
                <w:color w:val="000000"/>
                <w:w w:val="97"/>
                <w:sz w:val="24"/>
                <w:szCs w:val="24"/>
                <w:lang w:val="ru-RU"/>
              </w:rPr>
              <w:t>Жвалевского</w:t>
            </w:r>
            <w:proofErr w:type="spellEnd"/>
            <w:r w:rsidRPr="004130E0">
              <w:rPr>
                <w:rFonts w:ascii="Times New Roman" w:eastAsia="Times New Roman" w:hAnsi="Times New Roman" w:cs="Times New Roman"/>
                <w:color w:val="000000"/>
                <w:w w:val="97"/>
                <w:sz w:val="24"/>
                <w:szCs w:val="24"/>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https://resh.edu.ru/subject/lesson/7399/start/301528/</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6.4.</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https://resh.edu.ru/subject/lesson/7397/start/299008/</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6.5.</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4130E0">
              <w:rPr>
                <w:rFonts w:ascii="Times New Roman" w:eastAsia="Times New Roman" w:hAnsi="Times New Roman" w:cs="Times New Roman"/>
                <w:color w:val="000000"/>
                <w:w w:val="97"/>
                <w:sz w:val="24"/>
                <w:szCs w:val="24"/>
                <w:lang w:val="ru-RU"/>
              </w:rPr>
              <w:t>которойничегоне</w:t>
            </w:r>
            <w:proofErr w:type="spellEnd"/>
            <w:r w:rsidRPr="004130E0">
              <w:rPr>
                <w:rFonts w:ascii="Times New Roman" w:eastAsia="Times New Roman" w:hAnsi="Times New Roman" w:cs="Times New Roman"/>
                <w:color w:val="000000"/>
                <w:w w:val="97"/>
                <w:sz w:val="24"/>
                <w:szCs w:val="24"/>
                <w:lang w:val="ru-RU"/>
              </w:rPr>
              <w:t xml:space="preserve">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https://youtu.be/MB6clXacITg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https://youtu.be/5eCxYOQNfJE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https://resh.edu.ru/subject/lesson/7408/start/298976/</w:t>
            </w:r>
          </w:p>
        </w:tc>
      </w:tr>
      <w:tr w:rsidR="00506DB6" w:rsidRPr="004130E0">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6.6.</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https://resh.edu.ru/subject/lesson/7406/start/245234/</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Раздел 7. </w:t>
            </w:r>
            <w:r w:rsidRPr="004130E0">
              <w:rPr>
                <w:rFonts w:ascii="Times New Roman" w:eastAsia="Times New Roman" w:hAnsi="Times New Roman" w:cs="Times New Roman"/>
                <w:b/>
                <w:color w:val="000000"/>
                <w:w w:val="97"/>
                <w:sz w:val="24"/>
                <w:szCs w:val="24"/>
                <w:lang w:val="ru-RU"/>
              </w:rPr>
              <w:t>Литература народов Российской Федерации</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Стихотворения (одно по выбору). Например, Р. Г. Гамзатов. «Песня соловья»; М. </w:t>
            </w:r>
            <w:proofErr w:type="gramStart"/>
            <w:r w:rsidRPr="004130E0">
              <w:rPr>
                <w:rFonts w:ascii="Times New Roman" w:eastAsia="Times New Roman" w:hAnsi="Times New Roman" w:cs="Times New Roman"/>
                <w:color w:val="000000"/>
                <w:w w:val="97"/>
                <w:sz w:val="24"/>
                <w:szCs w:val="24"/>
                <w:lang w:val="ru-RU"/>
              </w:rPr>
              <w:t>Карим</w:t>
            </w:r>
            <w:proofErr w:type="gramEnd"/>
            <w:r w:rsidRPr="004130E0">
              <w:rPr>
                <w:rFonts w:ascii="Times New Roman" w:eastAsia="Times New Roman" w:hAnsi="Times New Roman" w:cs="Times New Roman"/>
                <w:color w:val="000000"/>
                <w:w w:val="97"/>
                <w:sz w:val="24"/>
                <w:szCs w:val="24"/>
                <w:lang w:val="ru-RU"/>
              </w:rPr>
              <w:t xml:space="preserve">.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https://youtu.be/tvBKdrg3TFw</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7.2.</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https://resh.edu.ru/subject/lesson/7405/start/244850/</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8. </w:t>
            </w:r>
            <w:r w:rsidRPr="004130E0">
              <w:rPr>
                <w:rFonts w:ascii="Times New Roman" w:eastAsia="Times New Roman" w:hAnsi="Times New Roman" w:cs="Times New Roman"/>
                <w:b/>
                <w:color w:val="000000"/>
                <w:w w:val="97"/>
                <w:sz w:val="24"/>
                <w:szCs w:val="24"/>
              </w:rPr>
              <w:t>Зарубежная литература</w:t>
            </w:r>
          </w:p>
        </w:tc>
      </w:tr>
      <w:tr w:rsidR="00506DB6" w:rsidRPr="004130E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Х. К. Андерсен. Сказки (одна по выбору). </w:t>
            </w:r>
            <w:proofErr w:type="spellStart"/>
            <w:r w:rsidRPr="004130E0">
              <w:rPr>
                <w:rFonts w:ascii="Times New Roman" w:eastAsia="Times New Roman" w:hAnsi="Times New Roman" w:cs="Times New Roman"/>
                <w:color w:val="000000"/>
                <w:w w:val="97"/>
                <w:sz w:val="24"/>
                <w:szCs w:val="24"/>
              </w:rPr>
              <w:t>Например</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Снежнаякоролева</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Соловей</w:t>
            </w:r>
            <w:proofErr w:type="spellEnd"/>
            <w:r w:rsidRPr="004130E0">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https://videouroki.net/video/70-geroi-i-smysl-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skazki-snezhnaya-koroleva-chast-2.html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https://videouroki.net/video/69-geroi-i-smysl-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skazki-snezhnaya-koroleva-chast-1.html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https://videouroki.net/video/68-x-k-andersen-</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snezhnaya-koroleva.html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https://resh.edu.ru/subject/lesson/7412/start/301004/ https://resh.edu.ru/subject/lesson/7413/start/311020/</w:t>
            </w:r>
          </w:p>
        </w:tc>
      </w:tr>
      <w:tr w:rsidR="00506DB6" w:rsidRPr="004130E0">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8.2.</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4130E0">
              <w:rPr>
                <w:rFonts w:ascii="Times New Roman" w:eastAsia="Times New Roman" w:hAnsi="Times New Roman" w:cs="Times New Roman"/>
                <w:color w:val="000000"/>
                <w:w w:val="97"/>
                <w:sz w:val="24"/>
                <w:szCs w:val="24"/>
                <w:lang w:val="ru-RU"/>
              </w:rPr>
              <w:t>Толкин</w:t>
            </w:r>
            <w:proofErr w:type="spellEnd"/>
            <w:r w:rsidRPr="004130E0">
              <w:rPr>
                <w:rFonts w:ascii="Times New Roman" w:eastAsia="Times New Roman" w:hAnsi="Times New Roman" w:cs="Times New Roman"/>
                <w:color w:val="000000"/>
                <w:w w:val="97"/>
                <w:sz w:val="24"/>
                <w:szCs w:val="24"/>
                <w:lang w:val="ru-RU"/>
              </w:rPr>
              <w:t xml:space="preserve">.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Хоббит</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илиТуда</w:t>
            </w:r>
            <w:proofErr w:type="spellEnd"/>
            <w:r w:rsidRPr="004130E0">
              <w:rPr>
                <w:rFonts w:ascii="Times New Roman" w:eastAsia="Times New Roman" w:hAnsi="Times New Roman" w:cs="Times New Roman"/>
                <w:color w:val="000000"/>
                <w:w w:val="97"/>
                <w:sz w:val="24"/>
                <w:szCs w:val="24"/>
              </w:rPr>
              <w:t xml:space="preserve"> и </w:t>
            </w:r>
            <w:proofErr w:type="spellStart"/>
            <w:r w:rsidRPr="004130E0">
              <w:rPr>
                <w:rFonts w:ascii="Times New Roman" w:eastAsia="Times New Roman" w:hAnsi="Times New Roman" w:cs="Times New Roman"/>
                <w:color w:val="000000"/>
                <w:w w:val="97"/>
                <w:sz w:val="24"/>
                <w:szCs w:val="24"/>
              </w:rPr>
              <w:t>обратно</w:t>
            </w:r>
            <w:proofErr w:type="spellEnd"/>
            <w:r w:rsidRPr="004130E0">
              <w:rPr>
                <w:rFonts w:ascii="Times New Roman" w:eastAsia="Times New Roman" w:hAnsi="Times New Roman" w:cs="Times New Roman"/>
                <w:color w:val="000000"/>
                <w:w w:val="97"/>
                <w:sz w:val="24"/>
                <w:szCs w:val="24"/>
              </w:rPr>
              <w:t xml:space="preserve">»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https://youtu.be/uCaPJaHyXWs</w:t>
            </w:r>
          </w:p>
        </w:tc>
      </w:tr>
    </w:tbl>
    <w:p w:rsidR="00506DB6" w:rsidRPr="004130E0" w:rsidRDefault="00506DB6" w:rsidP="003B5587">
      <w:pPr>
        <w:autoSpaceDE w:val="0"/>
        <w:autoSpaceDN w:val="0"/>
        <w:spacing w:after="0" w:line="240" w:lineRule="auto"/>
        <w:rPr>
          <w:rFonts w:ascii="Times New Roman" w:hAnsi="Times New Roman" w:cs="Times New Roman"/>
          <w:sz w:val="24"/>
          <w:szCs w:val="24"/>
        </w:rPr>
      </w:pPr>
    </w:p>
    <w:p w:rsidR="00506DB6" w:rsidRPr="004130E0" w:rsidRDefault="00506DB6" w:rsidP="003B5587">
      <w:pPr>
        <w:spacing w:after="0" w:line="240" w:lineRule="auto"/>
        <w:rPr>
          <w:rFonts w:ascii="Times New Roman" w:hAnsi="Times New Roman" w:cs="Times New Roman"/>
          <w:sz w:val="24"/>
          <w:szCs w:val="24"/>
        </w:rPr>
        <w:sectPr w:rsidR="00506DB6" w:rsidRPr="004130E0">
          <w:pgSz w:w="16840" w:h="11900"/>
          <w:pgMar w:top="284" w:right="640" w:bottom="646" w:left="666" w:header="720" w:footer="720" w:gutter="0"/>
          <w:cols w:space="720" w:equalWidth="0">
            <w:col w:w="15534" w:space="0"/>
          </w:cols>
          <w:docGrid w:linePitch="360"/>
        </w:sectPr>
      </w:pPr>
    </w:p>
    <w:p w:rsidR="00506DB6" w:rsidRPr="004130E0" w:rsidRDefault="00506DB6" w:rsidP="003B5587">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8910"/>
        <w:gridCol w:w="528"/>
        <w:gridCol w:w="1104"/>
        <w:gridCol w:w="1140"/>
        <w:gridCol w:w="3424"/>
      </w:tblGrid>
      <w:tr w:rsidR="00506DB6" w:rsidRPr="004130E0">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8.3.</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Зарубежная проза о детях и подростках (два произведения по выбору). Например, М. Твен. «Приключения Тома </w:t>
            </w:r>
            <w:proofErr w:type="spellStart"/>
            <w:r w:rsidRPr="004130E0">
              <w:rPr>
                <w:rFonts w:ascii="Times New Roman" w:eastAsia="Times New Roman" w:hAnsi="Times New Roman" w:cs="Times New Roman"/>
                <w:color w:val="000000"/>
                <w:w w:val="97"/>
                <w:sz w:val="24"/>
                <w:szCs w:val="24"/>
                <w:lang w:val="ru-RU"/>
              </w:rPr>
              <w:t>Сойера</w:t>
            </w:r>
            <w:proofErr w:type="spellEnd"/>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главы); Дж. Лондон. «Сказание о </w:t>
            </w:r>
            <w:proofErr w:type="spellStart"/>
            <w:r w:rsidRPr="004130E0">
              <w:rPr>
                <w:rFonts w:ascii="Times New Roman" w:eastAsia="Times New Roman" w:hAnsi="Times New Roman" w:cs="Times New Roman"/>
                <w:color w:val="000000"/>
                <w:w w:val="97"/>
                <w:sz w:val="24"/>
                <w:szCs w:val="24"/>
                <w:lang w:val="ru-RU"/>
              </w:rPr>
              <w:t>Кише</w:t>
            </w:r>
            <w:proofErr w:type="spellEnd"/>
            <w:r w:rsidRPr="004130E0">
              <w:rPr>
                <w:rFonts w:ascii="Times New Roman" w:eastAsia="Times New Roman" w:hAnsi="Times New Roman" w:cs="Times New Roman"/>
                <w:color w:val="000000"/>
                <w:w w:val="97"/>
                <w:sz w:val="24"/>
                <w:szCs w:val="24"/>
                <w:lang w:val="ru-RU"/>
              </w:rPr>
              <w:t xml:space="preserve">»; Р. </w:t>
            </w:r>
            <w:proofErr w:type="spellStart"/>
            <w:r w:rsidRPr="004130E0">
              <w:rPr>
                <w:rFonts w:ascii="Times New Roman" w:eastAsia="Times New Roman" w:hAnsi="Times New Roman" w:cs="Times New Roman"/>
                <w:color w:val="000000"/>
                <w:w w:val="97"/>
                <w:sz w:val="24"/>
                <w:szCs w:val="24"/>
                <w:lang w:val="ru-RU"/>
              </w:rPr>
              <w:t>Брэдбери</w:t>
            </w:r>
            <w:proofErr w:type="spellEnd"/>
            <w:r w:rsidRPr="004130E0">
              <w:rPr>
                <w:rFonts w:ascii="Times New Roman" w:eastAsia="Times New Roman" w:hAnsi="Times New Roman" w:cs="Times New Roman"/>
                <w:color w:val="000000"/>
                <w:w w:val="97"/>
                <w:sz w:val="24"/>
                <w:szCs w:val="24"/>
                <w:lang w:val="ru-RU"/>
              </w:rPr>
              <w:t>. 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https://videouroki.net/video/74-dzh-london-</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skazanie-o-kishe.html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https://videouroki.net/video/73-priklyucheniya-toma-sojera-geroi-povesti.html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https://videouroki.net/video/72-m-tven-</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priklyucheniya-toma-sojera.html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https://resh.edu.ru/subject/lesson/7411/start/299105/</w:t>
            </w:r>
          </w:p>
        </w:tc>
      </w:tr>
      <w:tr w:rsidR="00506DB6" w:rsidRPr="004130E0">
        <w:trPr>
          <w:trHeight w:hRule="exact" w:val="6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8.4.</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https://resh.edu.ru/subject/lesson/7410/start/305385/</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8.5.</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Зарубежная проза о животных (одно-два произведения по выбору). Например, Э. Сетон-Томпсон. «</w:t>
            </w:r>
            <w:proofErr w:type="spellStart"/>
            <w:r w:rsidRPr="004130E0">
              <w:rPr>
                <w:rFonts w:ascii="Times New Roman" w:eastAsia="Times New Roman" w:hAnsi="Times New Roman" w:cs="Times New Roman"/>
                <w:color w:val="000000"/>
                <w:w w:val="97"/>
                <w:sz w:val="24"/>
                <w:szCs w:val="24"/>
                <w:lang w:val="ru-RU"/>
              </w:rPr>
              <w:t>Королевскаяаналостанка</w:t>
            </w:r>
            <w:proofErr w:type="spellEnd"/>
            <w:r w:rsidRPr="004130E0">
              <w:rPr>
                <w:rFonts w:ascii="Times New Roman" w:eastAsia="Times New Roman" w:hAnsi="Times New Roman" w:cs="Times New Roman"/>
                <w:color w:val="000000"/>
                <w:w w:val="97"/>
                <w:sz w:val="24"/>
                <w:szCs w:val="24"/>
                <w:lang w:val="ru-RU"/>
              </w:rPr>
              <w:t xml:space="preserve">»; Дж. Даррелл. «Говорящий свёрток»; Дж. Лондон. «Белый Клык»; Дж. Р. Киплинг.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Маугли</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Рикки-Тикки-Тави</w:t>
            </w:r>
            <w:proofErr w:type="spellEnd"/>
            <w:r w:rsidRPr="004130E0">
              <w:rPr>
                <w:rFonts w:ascii="Times New Roman" w:eastAsia="Times New Roman" w:hAnsi="Times New Roman" w:cs="Times New Roman"/>
                <w:color w:val="000000"/>
                <w:w w:val="97"/>
                <w:sz w:val="24"/>
                <w:szCs w:val="24"/>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https://iu.ru/video-lessons/85d53cff-72f3-4270-ab90-9b21cec61ebb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https://resh.edu.ru/subject/lesson/7415/start/302301/</w:t>
            </w:r>
          </w:p>
        </w:tc>
      </w:tr>
      <w:tr w:rsidR="00506DB6" w:rsidRPr="004130E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8.6.</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https://iu.ru/video-lessons/cf56af84-f6fb-4527-85c9-c2fa32937b32</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9</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9. </w:t>
            </w:r>
            <w:r w:rsidRPr="004130E0">
              <w:rPr>
                <w:rFonts w:ascii="Times New Roman" w:eastAsia="Times New Roman" w:hAnsi="Times New Roman" w:cs="Times New Roman"/>
                <w:b/>
                <w:color w:val="000000"/>
                <w:w w:val="97"/>
                <w:sz w:val="24"/>
                <w:szCs w:val="24"/>
              </w:rPr>
              <w:t>Итоговый контроль</w:t>
            </w:r>
          </w:p>
        </w:tc>
      </w:tr>
      <w:tr w:rsidR="00506DB6" w:rsidRPr="00401F29">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9.1.</w:t>
            </w:r>
          </w:p>
        </w:tc>
        <w:tc>
          <w:tcPr>
            <w:tcW w:w="891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#5 класс #Литература #ФГОС #Учебн</w:t>
            </w:r>
            <w:proofErr w:type="gramStart"/>
            <w:r w:rsidRPr="004130E0">
              <w:rPr>
                <w:rFonts w:ascii="Times New Roman" w:eastAsia="Times New Roman" w:hAnsi="Times New Roman" w:cs="Times New Roman"/>
                <w:color w:val="000000"/>
                <w:w w:val="97"/>
                <w:sz w:val="24"/>
                <w:szCs w:val="24"/>
                <w:lang w:val="ru-RU"/>
              </w:rPr>
              <w:t>о-</w:t>
            </w:r>
            <w:proofErr w:type="gramEnd"/>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 xml:space="preserve">дидактические материалы #Контрольные /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 xml:space="preserve">проверочные работы #Учитель-предметник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#Школьное образование #УМК В. Я. Коровиной</w:t>
            </w: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bl>
    <w:p w:rsidR="003B5587" w:rsidRDefault="003B5587" w:rsidP="003B5587">
      <w:pPr>
        <w:autoSpaceDE w:val="0"/>
        <w:autoSpaceDN w:val="0"/>
        <w:spacing w:after="0" w:line="240" w:lineRule="auto"/>
        <w:rPr>
          <w:rFonts w:ascii="Times New Roman" w:eastAsia="Times New Roman" w:hAnsi="Times New Roman" w:cs="Times New Roman"/>
          <w:b/>
          <w:color w:val="000000"/>
          <w:sz w:val="24"/>
          <w:szCs w:val="24"/>
        </w:rPr>
      </w:pPr>
    </w:p>
    <w:p w:rsidR="003B5587" w:rsidRDefault="003B558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06DB6" w:rsidRPr="004130E0" w:rsidRDefault="004130E0" w:rsidP="003B5587">
      <w:pPr>
        <w:autoSpaceDE w:val="0"/>
        <w:autoSpaceDN w:val="0"/>
        <w:spacing w:after="0" w:line="240" w:lineRule="auto"/>
        <w:rPr>
          <w:rFonts w:ascii="Times New Roman" w:hAnsi="Times New Roman" w:cs="Times New Roman"/>
          <w:sz w:val="24"/>
          <w:szCs w:val="24"/>
        </w:rPr>
      </w:pPr>
      <w:r w:rsidRPr="004130E0">
        <w:rPr>
          <w:rFonts w:ascii="Times New Roman" w:eastAsia="Times New Roman" w:hAnsi="Times New Roman" w:cs="Times New Roman"/>
          <w:b/>
          <w:color w:val="000000"/>
          <w:sz w:val="24"/>
          <w:szCs w:val="24"/>
        </w:rPr>
        <w:lastRenderedPageBreak/>
        <w:t>6 КЛАСС</w:t>
      </w:r>
    </w:p>
    <w:tbl>
      <w:tblPr>
        <w:tblW w:w="0" w:type="auto"/>
        <w:tblInd w:w="6" w:type="dxa"/>
        <w:tblLayout w:type="fixed"/>
        <w:tblLook w:val="04A0" w:firstRow="1" w:lastRow="0" w:firstColumn="1" w:lastColumn="0" w:noHBand="0" w:noVBand="1"/>
      </w:tblPr>
      <w:tblGrid>
        <w:gridCol w:w="468"/>
        <w:gridCol w:w="8814"/>
        <w:gridCol w:w="528"/>
        <w:gridCol w:w="1104"/>
        <w:gridCol w:w="1140"/>
        <w:gridCol w:w="3448"/>
      </w:tblGrid>
      <w:tr w:rsidR="00506DB6" w:rsidRPr="00401F2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right="144"/>
              <w:jc w:val="center"/>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w:t>
            </w:r>
            <w:r w:rsidRPr="004130E0">
              <w:rPr>
                <w:rFonts w:ascii="Times New Roman" w:hAnsi="Times New Roman" w:cs="Times New Roman"/>
                <w:sz w:val="24"/>
                <w:szCs w:val="24"/>
              </w:rPr>
              <w:br/>
            </w:r>
            <w:r w:rsidRPr="004130E0">
              <w:rPr>
                <w:rFonts w:ascii="Times New Roman" w:eastAsia="Times New Roman" w:hAnsi="Times New Roman" w:cs="Times New Roman"/>
                <w:b/>
                <w:color w:val="000000"/>
                <w:w w:val="97"/>
                <w:sz w:val="24"/>
                <w:szCs w:val="24"/>
              </w:rPr>
              <w:t>п/п</w:t>
            </w:r>
          </w:p>
        </w:tc>
        <w:tc>
          <w:tcPr>
            <w:tcW w:w="88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Количествочасов</w:t>
            </w:r>
            <w:proofErr w:type="spellEnd"/>
          </w:p>
        </w:tc>
        <w:tc>
          <w:tcPr>
            <w:tcW w:w="34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A574E7" w:rsidRDefault="00A574E7" w:rsidP="003B5587">
            <w:pPr>
              <w:autoSpaceDE w:val="0"/>
              <w:autoSpaceDN w:val="0"/>
              <w:spacing w:after="0" w:line="240" w:lineRule="auto"/>
              <w:ind w:left="74" w:right="144"/>
              <w:rPr>
                <w:rFonts w:ascii="Times New Roman" w:hAnsi="Times New Roman" w:cs="Times New Roman"/>
                <w:sz w:val="24"/>
                <w:szCs w:val="24"/>
                <w:lang w:val="ru-RU"/>
              </w:rPr>
            </w:pPr>
            <w:r w:rsidRPr="00A574E7">
              <w:rPr>
                <w:rFonts w:ascii="Times New Roman" w:eastAsia="Times New Roman" w:hAnsi="Times New Roman" w:cs="Times New Roman"/>
                <w:b/>
                <w:color w:val="000000"/>
                <w:w w:val="97"/>
                <w:sz w:val="24"/>
                <w:szCs w:val="24"/>
                <w:lang w:val="ru-RU"/>
              </w:rPr>
              <w:t>Дополнительные электронные (цифровые) образовательные ресурсы</w:t>
            </w:r>
          </w:p>
        </w:tc>
      </w:tr>
      <w:tr w:rsidR="00506DB6" w:rsidRPr="004130E0" w:rsidTr="003B5587">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8814"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практические работы</w:t>
            </w:r>
          </w:p>
        </w:tc>
        <w:tc>
          <w:tcPr>
            <w:tcW w:w="3448" w:type="dxa"/>
            <w:vMerge/>
            <w:tcBorders>
              <w:top w:val="single" w:sz="4" w:space="0" w:color="000000"/>
              <w:left w:val="single" w:sz="4" w:space="0" w:color="000000"/>
              <w:bottom w:val="single" w:sz="4" w:space="0" w:color="000000"/>
              <w:right w:val="single" w:sz="4" w:space="0" w:color="000000"/>
            </w:tcBorders>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1.</w:t>
            </w:r>
            <w:r w:rsidRPr="004130E0">
              <w:rPr>
                <w:rFonts w:ascii="Times New Roman" w:eastAsia="Times New Roman" w:hAnsi="Times New Roman" w:cs="Times New Roman"/>
                <w:b/>
                <w:color w:val="000000"/>
                <w:w w:val="97"/>
                <w:sz w:val="24"/>
                <w:szCs w:val="24"/>
              </w:rPr>
              <w:t xml:space="preserve"> Античная литература</w:t>
            </w:r>
          </w:p>
        </w:tc>
      </w:tr>
      <w:tr w:rsidR="00506DB6" w:rsidRPr="004130E0">
        <w:trPr>
          <w:trHeight w:hRule="exact" w:val="22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Гомер. Поэмы «Илиада»</w:t>
            </w:r>
            <w:proofErr w:type="gramStart"/>
            <w:r w:rsidRPr="004130E0">
              <w:rPr>
                <w:rFonts w:ascii="Times New Roman" w:eastAsia="Times New Roman" w:hAnsi="Times New Roman" w:cs="Times New Roman"/>
                <w:b/>
                <w:color w:val="000000"/>
                <w:w w:val="97"/>
                <w:sz w:val="24"/>
                <w:szCs w:val="24"/>
                <w:lang w:val="ru-RU"/>
              </w:rPr>
              <w:t>,«</w:t>
            </w:r>
            <w:proofErr w:type="gramEnd"/>
            <w:r w:rsidRPr="004130E0">
              <w:rPr>
                <w:rFonts w:ascii="Times New Roman" w:eastAsia="Times New Roman" w:hAnsi="Times New Roman" w:cs="Times New Roman"/>
                <w:b/>
                <w:color w:val="000000"/>
                <w:w w:val="97"/>
                <w:sz w:val="24"/>
                <w:szCs w:val="24"/>
                <w:lang w:val="ru-RU"/>
              </w:rPr>
              <w:t>Одиссея» (фрагменты)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https://videouroki.net/video/34-gomer-iliada-i-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odisseya-kak-geroicheskie-ehpicheskie-poehmy-230.html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https://videouroki.net/video/32-rasskaz-f-a-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iskandera-trinadcatyj-podvig-gerakla-230.html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https://videouroki.net/video/33-mify-drevnej-grecii-podvigi-gerakla-legenda-ob-arione-230.html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https://videouroki.net/video/34-gomer-iliada-i-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odisseya-kak-geroicheskie-ehpicheskie-poehmy-230.html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https://resh.edu.ru/subject/lesson/7026/start/246290/</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Итого</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по</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2.</w:t>
            </w:r>
            <w:r w:rsidRPr="004130E0">
              <w:rPr>
                <w:rFonts w:ascii="Times New Roman" w:eastAsia="Times New Roman" w:hAnsi="Times New Roman" w:cs="Times New Roman"/>
                <w:b/>
                <w:color w:val="000000"/>
                <w:w w:val="97"/>
                <w:sz w:val="24"/>
                <w:szCs w:val="24"/>
              </w:rPr>
              <w:t xml:space="preserve"> Фольклор</w:t>
            </w:r>
          </w:p>
        </w:tc>
      </w:tr>
      <w:tr w:rsidR="00506DB6" w:rsidRPr="004130E0">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Былины (не менее двух).</w:t>
            </w:r>
          </w:p>
          <w:p w:rsidR="00506DB6" w:rsidRPr="004130E0" w:rsidRDefault="004130E0" w:rsidP="003B5587">
            <w:pPr>
              <w:autoSpaceDE w:val="0"/>
              <w:autoSpaceDN w:val="0"/>
              <w:spacing w:after="0" w:line="240" w:lineRule="auto"/>
              <w:ind w:left="72" w:right="6336"/>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Например, «Илья Муромец </w:t>
            </w:r>
            <w:r w:rsidRPr="004130E0">
              <w:rPr>
                <w:rFonts w:ascii="Times New Roman" w:hAnsi="Times New Roman" w:cs="Times New Roman"/>
                <w:sz w:val="24"/>
                <w:szCs w:val="24"/>
                <w:lang w:val="ru-RU"/>
              </w:rPr>
              <w:br/>
            </w:r>
            <w:r w:rsidRPr="004130E0">
              <w:rPr>
                <w:rFonts w:ascii="Times New Roman" w:eastAsia="Times New Roman" w:hAnsi="Times New Roman" w:cs="Times New Roman"/>
                <w:b/>
                <w:color w:val="000000"/>
                <w:w w:val="97"/>
                <w:sz w:val="24"/>
                <w:szCs w:val="24"/>
                <w:lang w:val="ru-RU"/>
              </w:rPr>
              <w:t xml:space="preserve">и Соловей-разбойник», «Садко»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https://videouroki.net/video/02-poslovicy-i-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pogovorki-zagadki-230.html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https://videouroki.net/video/01-obryadovyj-folklor-230.html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https://resh.edu.ru/subject/lesson/7027/start/246322/ https://resh.edu.ru/subject/lesson/7028/start/314798/ https://resh.edu.ru/subject/lesson/7029/start/246226/</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2.2.</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https://resh.edu.ru/subject/14/6/</w:t>
            </w:r>
          </w:p>
        </w:tc>
      </w:tr>
      <w:tr w:rsidR="00506DB6" w:rsidRPr="004130E0">
        <w:trPr>
          <w:trHeight w:hRule="exact" w:val="265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2.3.</w:t>
            </w:r>
          </w:p>
        </w:tc>
        <w:tc>
          <w:tcPr>
            <w:tcW w:w="881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Народные песни и баллады народов России и мира (не менее трёх песен и одной баллады). «Песнь о Роланде» (фрагменты)</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Песнь о </w:t>
            </w:r>
            <w:proofErr w:type="spellStart"/>
            <w:r w:rsidRPr="004130E0">
              <w:rPr>
                <w:rFonts w:ascii="Times New Roman" w:eastAsia="Times New Roman" w:hAnsi="Times New Roman" w:cs="Times New Roman"/>
                <w:color w:val="000000"/>
                <w:w w:val="97"/>
                <w:sz w:val="24"/>
                <w:szCs w:val="24"/>
                <w:lang w:val="ru-RU"/>
              </w:rPr>
              <w:t>Нибелунгах</w:t>
            </w:r>
            <w:proofErr w:type="spellEnd"/>
            <w:r w:rsidRPr="004130E0">
              <w:rPr>
                <w:rFonts w:ascii="Times New Roman" w:eastAsia="Times New Roman" w:hAnsi="Times New Roman" w:cs="Times New Roman"/>
                <w:color w:val="000000"/>
                <w:w w:val="97"/>
                <w:sz w:val="24"/>
                <w:szCs w:val="24"/>
                <w:lang w:val="ru-RU"/>
              </w:rPr>
              <w:t>» (фрагменты), баллада «</w:t>
            </w:r>
            <w:proofErr w:type="spellStart"/>
            <w:r w:rsidRPr="004130E0">
              <w:rPr>
                <w:rFonts w:ascii="Times New Roman" w:eastAsia="Times New Roman" w:hAnsi="Times New Roman" w:cs="Times New Roman"/>
                <w:color w:val="000000"/>
                <w:w w:val="97"/>
                <w:sz w:val="24"/>
                <w:szCs w:val="24"/>
                <w:lang w:val="ru-RU"/>
              </w:rPr>
              <w:t>Аника</w:t>
            </w:r>
            <w:proofErr w:type="spellEnd"/>
            <w:r w:rsidRPr="004130E0">
              <w:rPr>
                <w:rFonts w:ascii="Times New Roman" w:eastAsia="Times New Roman" w:hAnsi="Times New Roman" w:cs="Times New Roman"/>
                <w:color w:val="000000"/>
                <w:w w:val="97"/>
                <w:sz w:val="24"/>
                <w:szCs w:val="24"/>
                <w:lang w:val="ru-RU"/>
              </w:rPr>
              <w:t>-воин»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https://videouroki.net/video/04-poslovicy-i-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pogovorki.html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https://videouroki.net/video/03-novgorodskij-cikl-bylin-sadko.html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https://videouroki.net/video/02-ponyatie-o-byline-volga-i-mikula-selyaninovich.html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https://videouroki.net/video/01-predaniya-kak-poehticheskaya-avtobiografiya-naroda-predanie-pyotr-i-plotnik.html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https://resh.edu.ru/subject/lesson/7027/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start/246322/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https://resh.edu.ru/subject/lesson/7074/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start/290853/</w:t>
            </w:r>
          </w:p>
        </w:tc>
      </w:tr>
      <w:tr w:rsidR="00506DB6" w:rsidRPr="004130E0">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2.4.</w:t>
            </w:r>
          </w:p>
        </w:tc>
        <w:tc>
          <w:tcPr>
            <w:tcW w:w="8814"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57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https://resh.edu.ru/subject/lesson/7415/start/ 302301/</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9</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3.</w:t>
            </w:r>
            <w:r w:rsidRPr="004130E0">
              <w:rPr>
                <w:rFonts w:ascii="Times New Roman" w:eastAsia="Times New Roman" w:hAnsi="Times New Roman" w:cs="Times New Roman"/>
                <w:b/>
                <w:color w:val="000000"/>
                <w:w w:val="97"/>
                <w:sz w:val="24"/>
                <w:szCs w:val="24"/>
              </w:rPr>
              <w:t xml:space="preserve"> Древнерусская литература </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3.1.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https://videouroki.net/video/05-povest-vremennyh-let-pouchenie-vladimira-monomaha.html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https://resh.edu.ru/subject/lesson/7030/start/ 266369</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3.2.</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https://resh.edu.ru/subject/lesson/7040/start/314830/</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4.</w:t>
            </w:r>
            <w:r w:rsidRPr="004130E0">
              <w:rPr>
                <w:rFonts w:ascii="Times New Roman" w:eastAsia="Times New Roman" w:hAnsi="Times New Roman" w:cs="Times New Roman"/>
                <w:b/>
                <w:color w:val="000000"/>
                <w:w w:val="97"/>
                <w:sz w:val="24"/>
                <w:szCs w:val="24"/>
                <w:lang w:val="ru-RU"/>
              </w:rPr>
              <w:t xml:space="preserve"> Литература первой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w:t>
            </w:r>
          </w:p>
        </w:tc>
      </w:tr>
      <w:tr w:rsidR="00506DB6" w:rsidRPr="004130E0">
        <w:trPr>
          <w:trHeight w:hRule="exact" w:val="41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А. С. Пушкин. Стихотворения (не менее трёх).  «Песнь о вещем Олеге», «Зимняя дорога», «Узник», «Туча» и др. </w:t>
            </w:r>
            <w:proofErr w:type="spellStart"/>
            <w:r w:rsidRPr="004130E0">
              <w:rPr>
                <w:rFonts w:ascii="Times New Roman" w:eastAsia="Times New Roman" w:hAnsi="Times New Roman" w:cs="Times New Roman"/>
                <w:color w:val="000000"/>
                <w:w w:val="97"/>
                <w:sz w:val="24"/>
                <w:szCs w:val="24"/>
              </w:rPr>
              <w:t>Рома</w:t>
            </w:r>
            <w:proofErr w:type="gramStart"/>
            <w:r w:rsidRPr="004130E0">
              <w:rPr>
                <w:rFonts w:ascii="Times New Roman" w:eastAsia="Times New Roman" w:hAnsi="Times New Roman" w:cs="Times New Roman"/>
                <w:color w:val="000000"/>
                <w:w w:val="97"/>
                <w:sz w:val="24"/>
                <w:szCs w:val="24"/>
              </w:rPr>
              <w:t>н«</w:t>
            </w:r>
            <w:proofErr w:type="gramEnd"/>
            <w:r w:rsidRPr="004130E0">
              <w:rPr>
                <w:rFonts w:ascii="Times New Roman" w:eastAsia="Times New Roman" w:hAnsi="Times New Roman" w:cs="Times New Roman"/>
                <w:color w:val="000000"/>
                <w:w w:val="97"/>
                <w:sz w:val="24"/>
                <w:szCs w:val="24"/>
              </w:rPr>
              <w:t>Дубровский</w:t>
            </w:r>
            <w:proofErr w:type="spellEnd"/>
            <w:r w:rsidRPr="004130E0">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https://videouroki.net/video/11-liniya-glavnyh-geroev-v-romane-a-s-pushkina-dubrovskij-230.html https://videouroki.net/video/10-obrazy-</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pomeshchikov-i-krestyan-v-romane-a-s-pushkina-dubrovskij-230.html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https://videouroki.net/video/09-baryshnya-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krestyanka-syuzhet-i-geroi-povesti-230.html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https://videouroki.net/video/07-stihotvorenie-a-s-pushkina-i-i-pushchinu-230.html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https://videouroki.net/video/06-stihotvoreniya-a-s-pushkina-zimnee-utro-zimnyaya-doroga-230.html https://videouroki.net/video/05-a-s-pushkin-uznik-230.html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https://resh.edu.ru/subject/lesson/7039/start/247314/ https://resh.edu.ru/subject/lesson/7041/start/292538/ https://resh.edu.ru/subject/lesson/7042/start/247058/ https://resh.edu.ru/subject/lesson/7043/start/314862/ https://resh.edu.ru/subject/lesson/7044/start/247410/ https://resh.edu.ru/subject/lesson/7045/start/314958/ https://resh.edu.ru/subject/lesson/7046/start/314926/ https://resh.edu.ru/subject/lesson/7047/start/299136/</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4.2.</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https://resh.edu.ru/subject/lesson/7038/start/314894/</w:t>
            </w:r>
          </w:p>
        </w:tc>
      </w:tr>
      <w:tr w:rsidR="00506DB6" w:rsidRPr="004130E0">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4.3.</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М. Ю. Лермонтов. Стихотворения (не менее трёх). «Три пальмы», «Листок», «Утёс»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https://videouroki.net/video/12-m-yu-lermontov-motivy-toski-i-odinochestva-v-lirike-230.html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https://resh.edu.ru/subject/lesson/7037/start/247122/ https://resh.edu.ru/subject/lesson/7048/start/246130/ https://resh.edu.ru/subject/lesson/7049/start/315021/</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4.4.</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А. В. Кольцов. Стихотворения (не менее двух).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Косарь</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Соловей</w:t>
            </w:r>
            <w:proofErr w:type="spellEnd"/>
            <w:r w:rsidRPr="004130E0">
              <w:rPr>
                <w:rFonts w:ascii="Times New Roman" w:eastAsia="Times New Roman" w:hAnsi="Times New Roman" w:cs="Times New Roman"/>
                <w:color w:val="000000"/>
                <w:w w:val="97"/>
                <w:sz w:val="24"/>
                <w:szCs w:val="24"/>
              </w:rPr>
              <w:t xml:space="preserve"> и </w:t>
            </w:r>
            <w:proofErr w:type="spellStart"/>
            <w:r w:rsidRPr="004130E0">
              <w:rPr>
                <w:rFonts w:ascii="Times New Roman" w:eastAsia="Times New Roman" w:hAnsi="Times New Roman" w:cs="Times New Roman"/>
                <w:color w:val="000000"/>
                <w:w w:val="97"/>
                <w:sz w:val="24"/>
                <w:szCs w:val="24"/>
              </w:rPr>
              <w:t>др</w:t>
            </w:r>
            <w:proofErr w:type="spellEnd"/>
            <w:r w:rsidRPr="004130E0">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https://resh.edu.ru/subject/14/6/</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4.5.</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https://resh.edu.ru/subject/14/6/</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15</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5.</w:t>
            </w:r>
            <w:r w:rsidRPr="004130E0">
              <w:rPr>
                <w:rFonts w:ascii="Times New Roman" w:eastAsia="Times New Roman" w:hAnsi="Times New Roman" w:cs="Times New Roman"/>
                <w:b/>
                <w:color w:val="000000"/>
                <w:w w:val="97"/>
                <w:sz w:val="24"/>
                <w:szCs w:val="24"/>
                <w:lang w:val="ru-RU"/>
              </w:rPr>
              <w:t xml:space="preserve"> Литература второй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 </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Ф. И. Тютчев. Стихотворения (не менее двух). «Есть в осени первоначальной…», «С поляны коршун поднялся…»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https://videouroki.net/video/15-fyodor-ivanovich-tyutchev-stihi-tyutcheva-o-prirode-230.html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https://resh.edu.ru/subject/lesson/7035/start/247250/</w:t>
            </w:r>
          </w:p>
        </w:tc>
      </w:tr>
      <w:tr w:rsidR="00506DB6" w:rsidRPr="004130E0">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5.2.</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А. А. Фет. Стихотворения (не менее двух). «Учись у них — у дуба, у берёзы…», «Я пришёл к тебе с приветом…».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https://videouroki.net/video/16-a-a-fet-slovo-o-poehte-zhizneutverzhdayushchee-nachalo-230.html https://resh.edu.ru/subject/lesson/7052/start/307610/</w:t>
            </w:r>
          </w:p>
        </w:tc>
      </w:tr>
      <w:tr w:rsidR="00506DB6" w:rsidRPr="004130E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5.3.</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И. С. Тургенев.</w:t>
            </w:r>
          </w:p>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Рассказ «</w:t>
            </w:r>
            <w:proofErr w:type="spellStart"/>
            <w:r w:rsidRPr="004130E0">
              <w:rPr>
                <w:rFonts w:ascii="Times New Roman" w:eastAsia="Times New Roman" w:hAnsi="Times New Roman" w:cs="Times New Roman"/>
                <w:b/>
                <w:color w:val="000000"/>
                <w:w w:val="97"/>
                <w:sz w:val="24"/>
                <w:szCs w:val="24"/>
                <w:lang w:val="ru-RU"/>
              </w:rPr>
              <w:t>Бежин</w:t>
            </w:r>
            <w:proofErr w:type="spellEnd"/>
            <w:r w:rsidRPr="004130E0">
              <w:rPr>
                <w:rFonts w:ascii="Times New Roman" w:eastAsia="Times New Roman" w:hAnsi="Times New Roman" w:cs="Times New Roman"/>
                <w:b/>
                <w:color w:val="000000"/>
                <w:w w:val="97"/>
                <w:sz w:val="24"/>
                <w:szCs w:val="24"/>
                <w:lang w:val="ru-RU"/>
              </w:rPr>
              <w:t xml:space="preserve"> луг»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https://videouroki.net/video/14-portrety-malchikov-i-rol-kartin-prirody-v-rasskaze-bezhin-lug-230.html https://videouroki.net/video/13-i-s-turgenev-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rasskaz-bezhin-lug-230.html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https://resh.edu.ru/subject/lesson/7050/start/247346/</w:t>
            </w:r>
          </w:p>
        </w:tc>
      </w:tr>
      <w:tr w:rsidR="00506DB6" w:rsidRPr="004130E0">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5.4.</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https://resh.edu.ru/subject/lesson/7036/start/247282/</w:t>
            </w:r>
          </w:p>
        </w:tc>
      </w:tr>
      <w:tr w:rsidR="00506DB6" w:rsidRPr="004130E0">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5.5.</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 С. Лесков.</w:t>
            </w:r>
          </w:p>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Сказ «Левша»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https://videouroki.net/video/20-skaz-n-s-leskova-levsha-230.html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https://videouroki.net/video/19-n-s-leskov-slovo-o-pisatele-ponyatie-o-skaze-230.html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https://resh.edu.ru/subject/lesson/7051/start/246066/ https://resh.edu.ru/subject/lesson/7033/start/315053/</w:t>
            </w:r>
          </w:p>
        </w:tc>
      </w:tr>
      <w:tr w:rsidR="00506DB6" w:rsidRPr="004130E0">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5.6.</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86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https://resh.edu.ru/subject/lesson/7032/ start/315085/</w:t>
            </w:r>
          </w:p>
        </w:tc>
      </w:tr>
      <w:tr w:rsidR="00506DB6" w:rsidRPr="004130E0">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5.7.</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Л. Н. Толстой.</w:t>
            </w:r>
          </w:p>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Повесть «Детство» (главы)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https://resh.edu.ru/subject/lesson/7034/start/247218/</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5.8.</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А. П. Чехов. Рассказы (три по выбору). Например, «Толстый и тонкий», «Хамелеон», «Смерть чиновника»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https://videouroki.net/video/21-a-p-chekhov-yumor-ironiya-i-satira-v-rasskazah-chekhova-230.html https://resh.edu.ru/subject/lesson/7053/start/246610/</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5.9.</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А. И. Куприн.</w:t>
            </w:r>
          </w:p>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Рассказ «Чудесный доктор»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https://videouroki.net/video/23-a-i-kuprin-rasskaz-chudesnyj-doktor-230.html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https://resh.edu.ru/subject/lesson/7053/start/246610/</w:t>
            </w:r>
          </w:p>
        </w:tc>
      </w:tr>
      <w:tr w:rsidR="00506DB6" w:rsidRPr="004130E0">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5.10.</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https://skazki.rustih.ru/rasskazy/rasskazy-</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aleksandra-kuprina/</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19</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6. </w:t>
            </w:r>
            <w:r w:rsidRPr="004130E0">
              <w:rPr>
                <w:rFonts w:ascii="Times New Roman" w:eastAsia="Times New Roman" w:hAnsi="Times New Roman" w:cs="Times New Roman"/>
                <w:b/>
                <w:color w:val="000000"/>
                <w:w w:val="97"/>
                <w:sz w:val="24"/>
                <w:szCs w:val="24"/>
              </w:rPr>
              <w:t>Литература ХХ века</w:t>
            </w:r>
          </w:p>
        </w:tc>
      </w:tr>
      <w:tr w:rsidR="00506DB6" w:rsidRPr="004130E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Стихотворения отечественных поэтов начала ХХ века (не менее двух). Например, стихотворения С. А. Есенина, В. В. Маяковского, А. А. Блока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https://videouroki.net/video/22-priroda-v-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izobrazhenii-russkih-poehtov-230.html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https://resh.edu.ru/subject/lesson/7058/start/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307770/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https://resh.edu.ru/subject/lesson/7054/start/246034/</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6.2.</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Стихотворения отечественных поэтов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 xml:space="preserve"> века (не менее четырёх стихотворений двух поэтов). Например, стихотворения О. Ф. </w:t>
            </w:r>
            <w:proofErr w:type="spellStart"/>
            <w:r w:rsidRPr="004130E0">
              <w:rPr>
                <w:rFonts w:ascii="Times New Roman" w:eastAsia="Times New Roman" w:hAnsi="Times New Roman" w:cs="Times New Roman"/>
                <w:color w:val="000000"/>
                <w:w w:val="97"/>
                <w:sz w:val="24"/>
                <w:szCs w:val="24"/>
                <w:lang w:val="ru-RU"/>
              </w:rPr>
              <w:t>Берггольц</w:t>
            </w:r>
            <w:proofErr w:type="spellEnd"/>
            <w:r w:rsidRPr="004130E0">
              <w:rPr>
                <w:rFonts w:ascii="Times New Roman" w:eastAsia="Times New Roman" w:hAnsi="Times New Roman" w:cs="Times New Roman"/>
                <w:color w:val="000000"/>
                <w:w w:val="97"/>
                <w:sz w:val="24"/>
                <w:szCs w:val="24"/>
                <w:lang w:val="ru-RU"/>
              </w:rPr>
              <w:t xml:space="preserve">, В. С. Высоцкого, Е. А. Евтушенко, А. С. Кушнера, Ю. Д. </w:t>
            </w:r>
            <w:proofErr w:type="spellStart"/>
            <w:r w:rsidRPr="004130E0">
              <w:rPr>
                <w:rFonts w:ascii="Times New Roman" w:eastAsia="Times New Roman" w:hAnsi="Times New Roman" w:cs="Times New Roman"/>
                <w:color w:val="000000"/>
                <w:w w:val="97"/>
                <w:sz w:val="24"/>
                <w:szCs w:val="24"/>
                <w:lang w:val="ru-RU"/>
              </w:rPr>
              <w:t>Левитанского</w:t>
            </w:r>
            <w:proofErr w:type="spellEnd"/>
            <w:r w:rsidRPr="004130E0">
              <w:rPr>
                <w:rFonts w:ascii="Times New Roman" w:eastAsia="Times New Roman" w:hAnsi="Times New Roman" w:cs="Times New Roman"/>
                <w:color w:val="000000"/>
                <w:w w:val="97"/>
                <w:sz w:val="24"/>
                <w:szCs w:val="24"/>
                <w:lang w:val="ru-RU"/>
              </w:rPr>
              <w:t xml:space="preserve">, Ю. П. </w:t>
            </w:r>
            <w:proofErr w:type="spellStart"/>
            <w:r w:rsidRPr="004130E0">
              <w:rPr>
                <w:rFonts w:ascii="Times New Roman" w:eastAsia="Times New Roman" w:hAnsi="Times New Roman" w:cs="Times New Roman"/>
                <w:color w:val="000000"/>
                <w:w w:val="97"/>
                <w:sz w:val="24"/>
                <w:szCs w:val="24"/>
                <w:lang w:val="ru-RU"/>
              </w:rPr>
              <w:t>Мориц</w:t>
            </w:r>
            <w:proofErr w:type="spellEnd"/>
            <w:r w:rsidRPr="004130E0">
              <w:rPr>
                <w:rFonts w:ascii="Times New Roman" w:eastAsia="Times New Roman" w:hAnsi="Times New Roman" w:cs="Times New Roman"/>
                <w:color w:val="000000"/>
                <w:w w:val="97"/>
                <w:sz w:val="24"/>
                <w:szCs w:val="24"/>
                <w:lang w:val="ru-RU"/>
              </w:rPr>
              <w:t>, Б. Ш. Окуджавы, Д. С.</w:t>
            </w:r>
          </w:p>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Самойлова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https://resh.edu.ru/subject/lesson/7067/start/317704/</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6.3.</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https://resh.edu.ru/subject/lesson/7066/start/307706/</w:t>
            </w:r>
          </w:p>
        </w:tc>
      </w:tr>
      <w:tr w:rsidR="00506DB6" w:rsidRPr="004130E0">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6.4.</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Проза отечественных писателей конца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 xml:space="preserve"> — начала </w:t>
            </w:r>
            <w:r w:rsidRPr="004130E0">
              <w:rPr>
                <w:rFonts w:ascii="Times New Roman" w:eastAsia="Times New Roman" w:hAnsi="Times New Roman" w:cs="Times New Roman"/>
                <w:color w:val="000000"/>
                <w:w w:val="97"/>
                <w:sz w:val="24"/>
                <w:szCs w:val="24"/>
              </w:rPr>
              <w:t>XXI</w:t>
            </w:r>
            <w:r w:rsidRPr="004130E0">
              <w:rPr>
                <w:rFonts w:ascii="Times New Roman" w:eastAsia="Times New Roman" w:hAnsi="Times New Roman" w:cs="Times New Roman"/>
                <w:color w:val="000000"/>
                <w:w w:val="97"/>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proofErr w:type="spellStart"/>
            <w:r w:rsidRPr="004130E0">
              <w:rPr>
                <w:rFonts w:ascii="Times New Roman" w:eastAsia="Times New Roman" w:hAnsi="Times New Roman" w:cs="Times New Roman"/>
                <w:color w:val="000000"/>
                <w:w w:val="97"/>
                <w:sz w:val="24"/>
                <w:szCs w:val="24"/>
                <w:lang w:val="ru-RU"/>
              </w:rPr>
              <w:t>Жвалевский</w:t>
            </w:r>
            <w:proofErr w:type="spellEnd"/>
            <w:r w:rsidRPr="004130E0">
              <w:rPr>
                <w:rFonts w:ascii="Times New Roman" w:eastAsia="Times New Roman" w:hAnsi="Times New Roman" w:cs="Times New Roman"/>
                <w:color w:val="000000"/>
                <w:w w:val="97"/>
                <w:sz w:val="24"/>
                <w:szCs w:val="24"/>
                <w:lang w:val="ru-RU"/>
              </w:rPr>
              <w:t xml:space="preserve"> и Е. Б.</w:t>
            </w:r>
          </w:p>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Пастернак. «Правдивая история Деда Мороза» (глава «Очень страшный 1942 Новый год»)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https://videouroki.net/video/28-stihi-russkih-</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poehtov-o-velikoj-otechestvennoj-vojne-230.html https://resh.edu.ru/subject/lesson/7067/start/245938/ https://resh.edu.ru/subject/lesson/7068/start/315149/</w:t>
            </w:r>
          </w:p>
        </w:tc>
      </w:tr>
      <w:tr w:rsidR="00506DB6" w:rsidRPr="004130E0">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6.5.</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https://resh.edu.ru/subject/lesson/7063/start/301742/</w:t>
            </w:r>
          </w:p>
        </w:tc>
      </w:tr>
      <w:tr w:rsidR="00506DB6" w:rsidRPr="004130E0">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6.6.</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В. Г. Распутин. Рассказ «Уроки </w:t>
            </w:r>
            <w:proofErr w:type="gramStart"/>
            <w:r w:rsidRPr="004130E0">
              <w:rPr>
                <w:rFonts w:ascii="Times New Roman" w:eastAsia="Times New Roman" w:hAnsi="Times New Roman" w:cs="Times New Roman"/>
                <w:b/>
                <w:color w:val="000000"/>
                <w:w w:val="97"/>
                <w:sz w:val="24"/>
                <w:szCs w:val="24"/>
                <w:lang w:val="ru-RU"/>
              </w:rPr>
              <w:t>французского</w:t>
            </w:r>
            <w:proofErr w:type="gramEnd"/>
            <w:r w:rsidRPr="004130E0">
              <w:rPr>
                <w:rFonts w:ascii="Times New Roman" w:eastAsia="Times New Roman" w:hAnsi="Times New Roman" w:cs="Times New Roman"/>
                <w:b/>
                <w:color w:val="000000"/>
                <w:w w:val="97"/>
                <w:sz w:val="24"/>
                <w:szCs w:val="24"/>
                <w:lang w:val="ru-RU"/>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https://videouroki.net/video/31-nravstvennaya-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problematika-rasskaza-v-g-rasputina-uroki-230.html https://videouroki.net/video/30-otrazhenie-</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trudnostej-poslevoennogo-vremeni-v-rasskaze-</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230.html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https://resh.edu.ru/subject/lesson/7063/start/301952/ https://resh.edu.ru/subject/lesson/7062/start/305449/</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6.7.</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https://resh.edu.ru/subject/lesson/7061/start/246898/</w:t>
            </w:r>
          </w:p>
        </w:tc>
      </w:tr>
      <w:tr w:rsidR="00506DB6" w:rsidRPr="004130E0">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6.8.</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w:t>
            </w:r>
            <w:proofErr w:type="spellStart"/>
            <w:r w:rsidRPr="004130E0">
              <w:rPr>
                <w:rFonts w:ascii="Times New Roman" w:eastAsia="Times New Roman" w:hAnsi="Times New Roman" w:cs="Times New Roman"/>
                <w:color w:val="000000"/>
                <w:w w:val="97"/>
                <w:sz w:val="24"/>
                <w:szCs w:val="24"/>
                <w:lang w:val="ru-RU"/>
              </w:rPr>
              <w:t>Фраерман</w:t>
            </w:r>
            <w:proofErr w:type="spellEnd"/>
            <w:r w:rsidRPr="004130E0">
              <w:rPr>
                <w:rFonts w:ascii="Times New Roman" w:eastAsia="Times New Roman" w:hAnsi="Times New Roman" w:cs="Times New Roman"/>
                <w:color w:val="000000"/>
                <w:w w:val="97"/>
                <w:sz w:val="24"/>
                <w:szCs w:val="24"/>
                <w:lang w:val="ru-RU"/>
              </w:rPr>
              <w:t xml:space="preserve">. «Дикая собака Динго, или Повесть о первой любви»; Ю. И. Коваль.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Самаялёгкаялодка</w:t>
            </w:r>
            <w:proofErr w:type="spellEnd"/>
            <w:r w:rsidRPr="004130E0">
              <w:rPr>
                <w:rFonts w:ascii="Times New Roman" w:eastAsia="Times New Roman" w:hAnsi="Times New Roman" w:cs="Times New Roman"/>
                <w:color w:val="000000"/>
                <w:w w:val="97"/>
                <w:sz w:val="24"/>
                <w:szCs w:val="24"/>
              </w:rPr>
              <w:t xml:space="preserve"> в </w:t>
            </w:r>
            <w:proofErr w:type="spellStart"/>
            <w:r w:rsidRPr="004130E0">
              <w:rPr>
                <w:rFonts w:ascii="Times New Roman" w:eastAsia="Times New Roman" w:hAnsi="Times New Roman" w:cs="Times New Roman"/>
                <w:color w:val="000000"/>
                <w:w w:val="97"/>
                <w:sz w:val="24"/>
                <w:szCs w:val="24"/>
              </w:rPr>
              <w:t>мире</w:t>
            </w:r>
            <w:proofErr w:type="spellEnd"/>
            <w:r w:rsidRPr="004130E0">
              <w:rPr>
                <w:rFonts w:ascii="Times New Roman" w:eastAsia="Times New Roman" w:hAnsi="Times New Roman" w:cs="Times New Roman"/>
                <w:color w:val="000000"/>
                <w:w w:val="97"/>
                <w:sz w:val="24"/>
                <w:szCs w:val="24"/>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https://resh.edu.ru/subject/lesson/7060/start/304979/</w:t>
            </w:r>
          </w:p>
        </w:tc>
      </w:tr>
      <w:tr w:rsidR="00506DB6" w:rsidRPr="004130E0">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6.9.</w:t>
            </w:r>
          </w:p>
        </w:tc>
        <w:tc>
          <w:tcPr>
            <w:tcW w:w="881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https://resh.edu.ru/subject/lesson/7059/start/299301/</w:t>
            </w:r>
          </w:p>
        </w:tc>
      </w:tr>
      <w:tr w:rsidR="00506DB6" w:rsidRPr="004130E0">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6.10.</w:t>
            </w:r>
          </w:p>
        </w:tc>
        <w:tc>
          <w:tcPr>
            <w:tcW w:w="8814"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Произведения современных отечественных писателей-фантастов (не менее двух). Например, А. В. </w:t>
            </w:r>
            <w:proofErr w:type="spellStart"/>
            <w:r w:rsidRPr="004130E0">
              <w:rPr>
                <w:rFonts w:ascii="Times New Roman" w:eastAsia="Times New Roman" w:hAnsi="Times New Roman" w:cs="Times New Roman"/>
                <w:color w:val="000000"/>
                <w:w w:val="97"/>
                <w:sz w:val="24"/>
                <w:szCs w:val="24"/>
                <w:lang w:val="ru-RU"/>
              </w:rPr>
              <w:t>Жвалевский</w:t>
            </w:r>
            <w:proofErr w:type="spellEnd"/>
            <w:r w:rsidRPr="004130E0">
              <w:rPr>
                <w:rFonts w:ascii="Times New Roman" w:eastAsia="Times New Roman" w:hAnsi="Times New Roman" w:cs="Times New Roman"/>
                <w:color w:val="000000"/>
                <w:w w:val="97"/>
                <w:sz w:val="24"/>
                <w:szCs w:val="24"/>
                <w:lang w:val="ru-RU"/>
              </w:rPr>
              <w:t xml:space="preserve"> и Е. Б. Пастернак. «Время всегда хорошее»; С. В. Лукьяненко. «Мальчик и Тьма»; В. В. </w:t>
            </w:r>
            <w:proofErr w:type="spellStart"/>
            <w:r w:rsidRPr="004130E0">
              <w:rPr>
                <w:rFonts w:ascii="Times New Roman" w:eastAsia="Times New Roman" w:hAnsi="Times New Roman" w:cs="Times New Roman"/>
                <w:color w:val="000000"/>
                <w:w w:val="97"/>
                <w:sz w:val="24"/>
                <w:szCs w:val="24"/>
                <w:lang w:val="ru-RU"/>
              </w:rPr>
              <w:t>Ледерман</w:t>
            </w:r>
            <w:proofErr w:type="spellEnd"/>
            <w:r w:rsidRPr="004130E0">
              <w:rPr>
                <w:rFonts w:ascii="Times New Roman" w:eastAsia="Times New Roman" w:hAnsi="Times New Roman" w:cs="Times New Roman"/>
                <w:color w:val="000000"/>
                <w:w w:val="97"/>
                <w:sz w:val="24"/>
                <w:szCs w:val="24"/>
                <w:lang w:val="ru-RU"/>
              </w:rPr>
              <w:t xml:space="preserve">. «Календарь </w:t>
            </w:r>
            <w:proofErr w:type="spellStart"/>
            <w:r w:rsidRPr="004130E0">
              <w:rPr>
                <w:rFonts w:ascii="Times New Roman" w:eastAsia="Times New Roman" w:hAnsi="Times New Roman" w:cs="Times New Roman"/>
                <w:color w:val="000000"/>
                <w:w w:val="97"/>
                <w:sz w:val="24"/>
                <w:szCs w:val="24"/>
                <w:lang w:val="ru-RU"/>
              </w:rPr>
              <w:t>м</w:t>
            </w:r>
            <w:proofErr w:type="gramStart"/>
            <w:r w:rsidRPr="004130E0">
              <w:rPr>
                <w:rFonts w:ascii="Times New Roman" w:eastAsia="Times New Roman" w:hAnsi="Times New Roman" w:cs="Times New Roman"/>
                <w:color w:val="000000"/>
                <w:w w:val="97"/>
                <w:sz w:val="24"/>
                <w:szCs w:val="24"/>
                <w:lang w:val="ru-RU"/>
              </w:rPr>
              <w:t>а</w:t>
            </w:r>
            <w:proofErr w:type="spellEnd"/>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й)я» и др.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https://resh.edu.ru/subject/lesson/7058/start/307770/ https://resh.edu.ru/subject/lesson/7072/start/307802/</w:t>
            </w:r>
          </w:p>
        </w:tc>
      </w:tr>
      <w:tr w:rsidR="00506DB6" w:rsidRPr="00401F2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6.11.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#6 класс #Литература #ФГОС #Учебн</w:t>
            </w:r>
            <w:proofErr w:type="gramStart"/>
            <w:r w:rsidRPr="004130E0">
              <w:rPr>
                <w:rFonts w:ascii="Times New Roman" w:eastAsia="Times New Roman" w:hAnsi="Times New Roman" w:cs="Times New Roman"/>
                <w:color w:val="000000"/>
                <w:w w:val="97"/>
                <w:sz w:val="24"/>
                <w:szCs w:val="24"/>
                <w:lang w:val="ru-RU"/>
              </w:rPr>
              <w:t>о-</w:t>
            </w:r>
            <w:proofErr w:type="gramEnd"/>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 xml:space="preserve">дидактические материалы #Контрольные /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 xml:space="preserve">проверочные работы #Учитель-предметник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#Школьное образование #УМК В. Я. Коровиной</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22</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7.</w:t>
            </w:r>
            <w:r w:rsidRPr="004130E0">
              <w:rPr>
                <w:rFonts w:ascii="Times New Roman" w:eastAsia="Times New Roman" w:hAnsi="Times New Roman" w:cs="Times New Roman"/>
                <w:b/>
                <w:color w:val="000000"/>
                <w:w w:val="97"/>
                <w:sz w:val="24"/>
                <w:szCs w:val="24"/>
                <w:lang w:val="ru-RU"/>
              </w:rPr>
              <w:t xml:space="preserve"> Литература народов Российской Федерации</w:t>
            </w:r>
          </w:p>
        </w:tc>
      </w:tr>
      <w:tr w:rsidR="00506DB6" w:rsidRPr="004130E0">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https://resh.edu.ru/subject/lesson/7065/start/245906/ https://resh.edu.ru/subject/lesson/7071/start/307834/</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7.2.</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https://resh.edu.ru/subject/14/5/</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8.</w:t>
            </w:r>
            <w:r w:rsidRPr="004130E0">
              <w:rPr>
                <w:rFonts w:ascii="Times New Roman" w:eastAsia="Times New Roman" w:hAnsi="Times New Roman" w:cs="Times New Roman"/>
                <w:b/>
                <w:color w:val="000000"/>
                <w:w w:val="97"/>
                <w:sz w:val="24"/>
                <w:szCs w:val="24"/>
              </w:rPr>
              <w:t xml:space="preserve"> Зарубежная литература</w:t>
            </w:r>
          </w:p>
        </w:tc>
      </w:tr>
      <w:tr w:rsidR="00506DB6" w:rsidRPr="004130E0">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Д. Дефо. «Робинзон Крузо»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https://resh.edu.ru/subject/lesson/7070/start/307866/ https://resh.edu.ru/subject/lesson/7069/start/246450/</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8.2.</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Дж. Свифт. «Путешествия Гулливера»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https://resh.edu.ru/subject/lesson/7075/start/305417/</w:t>
            </w:r>
          </w:p>
        </w:tc>
      </w:tr>
      <w:tr w:rsidR="00506DB6" w:rsidRPr="004130E0">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8.3.</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Произведения зарубежных писателей на тему взросления человека (не менее двух). Например, Ж. Верн. «Дети капитана Гранта</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главы по выбору); Х. Ли.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Убитьпересмешника</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главыпо</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выбору</w:t>
            </w:r>
            <w:proofErr w:type="spellEnd"/>
            <w:r w:rsidRPr="004130E0">
              <w:rPr>
                <w:rFonts w:ascii="Times New Roman" w:eastAsia="Times New Roman" w:hAnsi="Times New Roman" w:cs="Times New Roman"/>
                <w:color w:val="000000"/>
                <w:w w:val="97"/>
                <w:sz w:val="24"/>
                <w:szCs w:val="24"/>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https://resh.edu.ru/subject/lesson/7074/start/290853/ https://resh.edu.ru/subject/lesson/7073/start/299333/</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8.4.</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Произведения современных зарубежных писателей-фантастов (не менее двух). Например, Дж. К. Роулинг. «Гарри Поттер</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главы по выбору), Д. У. Джонс.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Дом</w:t>
            </w:r>
            <w:proofErr w:type="spellEnd"/>
            <w:r w:rsidRPr="004130E0">
              <w:rPr>
                <w:rFonts w:ascii="Times New Roman" w:eastAsia="Times New Roman" w:hAnsi="Times New Roman" w:cs="Times New Roman"/>
                <w:color w:val="000000"/>
                <w:w w:val="97"/>
                <w:sz w:val="24"/>
                <w:szCs w:val="24"/>
              </w:rPr>
              <w:t xml:space="preserve"> с </w:t>
            </w:r>
            <w:proofErr w:type="spellStart"/>
            <w:r w:rsidRPr="004130E0">
              <w:rPr>
                <w:rFonts w:ascii="Times New Roman" w:eastAsia="Times New Roman" w:hAnsi="Times New Roman" w:cs="Times New Roman"/>
                <w:color w:val="000000"/>
                <w:w w:val="97"/>
                <w:sz w:val="24"/>
                <w:szCs w:val="24"/>
              </w:rPr>
              <w:t>характером</w:t>
            </w:r>
            <w:proofErr w:type="spellEnd"/>
            <w:r w:rsidRPr="004130E0">
              <w:rPr>
                <w:rFonts w:ascii="Times New Roman" w:eastAsia="Times New Roman" w:hAnsi="Times New Roman" w:cs="Times New Roman"/>
                <w:color w:val="000000"/>
                <w:w w:val="97"/>
                <w:sz w:val="24"/>
                <w:szCs w:val="24"/>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https://uchitelya.com/literatura/36486-urok-</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vneklassnogo-chteniya-dzh-rouling-garri-potter-i-filosofskiy-kamen-7-klass.html</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8.5.</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https://resh.edu.ru/subject/lesson/7076/start/299396/</w:t>
            </w:r>
          </w:p>
        </w:tc>
      </w:tr>
      <w:tr w:rsidR="00506DB6" w:rsidRPr="004130E0">
        <w:trPr>
          <w:trHeight w:hRule="exact" w:val="348"/>
        </w:trPr>
        <w:tc>
          <w:tcPr>
            <w:tcW w:w="928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12</w:t>
            </w:r>
          </w:p>
        </w:tc>
        <w:tc>
          <w:tcPr>
            <w:tcW w:w="569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50"/>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9.</w:t>
            </w:r>
            <w:r w:rsidRPr="004130E0">
              <w:rPr>
                <w:rFonts w:ascii="Times New Roman" w:eastAsia="Times New Roman" w:hAnsi="Times New Roman" w:cs="Times New Roman"/>
                <w:b/>
                <w:color w:val="000000"/>
                <w:w w:val="97"/>
                <w:sz w:val="24"/>
                <w:szCs w:val="24"/>
              </w:rPr>
              <w:t xml:space="preserve"> Итоговый контроль</w:t>
            </w:r>
          </w:p>
        </w:tc>
      </w:tr>
      <w:tr w:rsidR="00506DB6" w:rsidRPr="00401F2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9.1.</w:t>
            </w:r>
          </w:p>
        </w:tc>
        <w:tc>
          <w:tcPr>
            <w:tcW w:w="8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#6 класс #Литература #ФГОС #Учебн</w:t>
            </w:r>
            <w:proofErr w:type="gramStart"/>
            <w:r w:rsidRPr="004130E0">
              <w:rPr>
                <w:rFonts w:ascii="Times New Roman" w:eastAsia="Times New Roman" w:hAnsi="Times New Roman" w:cs="Times New Roman"/>
                <w:color w:val="000000"/>
                <w:w w:val="97"/>
                <w:sz w:val="24"/>
                <w:szCs w:val="24"/>
                <w:lang w:val="ru-RU"/>
              </w:rPr>
              <w:t>о-</w:t>
            </w:r>
            <w:proofErr w:type="gramEnd"/>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 xml:space="preserve">дидактические материалы #Контрольные /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 xml:space="preserve">проверочные работы #Учитель-предметник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#Школьное образование #УМК В. Я. Коровиной</w:t>
            </w: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2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15</w:t>
            </w:r>
          </w:p>
        </w:tc>
        <w:tc>
          <w:tcPr>
            <w:tcW w:w="56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92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9</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44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bl>
    <w:p w:rsidR="003B5587" w:rsidRDefault="003B5587" w:rsidP="003B5587">
      <w:pPr>
        <w:autoSpaceDE w:val="0"/>
        <w:autoSpaceDN w:val="0"/>
        <w:spacing w:after="0" w:line="240" w:lineRule="auto"/>
        <w:rPr>
          <w:rFonts w:ascii="Times New Roman" w:eastAsia="Times New Roman" w:hAnsi="Times New Roman" w:cs="Times New Roman"/>
          <w:b/>
          <w:color w:val="000000"/>
          <w:sz w:val="24"/>
          <w:szCs w:val="24"/>
        </w:rPr>
      </w:pPr>
    </w:p>
    <w:p w:rsidR="003B5587" w:rsidRDefault="003B558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06DB6" w:rsidRPr="004130E0" w:rsidRDefault="004130E0" w:rsidP="003B5587">
      <w:pPr>
        <w:autoSpaceDE w:val="0"/>
        <w:autoSpaceDN w:val="0"/>
        <w:spacing w:after="0" w:line="240" w:lineRule="auto"/>
        <w:rPr>
          <w:rFonts w:ascii="Times New Roman" w:hAnsi="Times New Roman" w:cs="Times New Roman"/>
          <w:sz w:val="24"/>
          <w:szCs w:val="24"/>
        </w:rPr>
      </w:pPr>
      <w:r w:rsidRPr="004130E0">
        <w:rPr>
          <w:rFonts w:ascii="Times New Roman" w:eastAsia="Times New Roman" w:hAnsi="Times New Roman" w:cs="Times New Roman"/>
          <w:b/>
          <w:color w:val="000000"/>
          <w:sz w:val="24"/>
          <w:szCs w:val="24"/>
        </w:rPr>
        <w:lastRenderedPageBreak/>
        <w:t>7 КЛАСС</w:t>
      </w:r>
    </w:p>
    <w:tbl>
      <w:tblPr>
        <w:tblW w:w="0" w:type="auto"/>
        <w:tblInd w:w="6" w:type="dxa"/>
        <w:tblLayout w:type="fixed"/>
        <w:tblLook w:val="04A0" w:firstRow="1" w:lastRow="0" w:firstColumn="1" w:lastColumn="0" w:noHBand="0" w:noVBand="1"/>
      </w:tblPr>
      <w:tblGrid>
        <w:gridCol w:w="396"/>
        <w:gridCol w:w="8190"/>
        <w:gridCol w:w="528"/>
        <w:gridCol w:w="1104"/>
        <w:gridCol w:w="1140"/>
        <w:gridCol w:w="4144"/>
      </w:tblGrid>
      <w:tr w:rsidR="00506DB6" w:rsidRPr="00401F29">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w:t>
            </w:r>
            <w:r w:rsidRPr="004130E0">
              <w:rPr>
                <w:rFonts w:ascii="Times New Roman" w:hAnsi="Times New Roman" w:cs="Times New Roman"/>
                <w:sz w:val="24"/>
                <w:szCs w:val="24"/>
              </w:rPr>
              <w:br/>
            </w:r>
            <w:r w:rsidRPr="004130E0">
              <w:rPr>
                <w:rFonts w:ascii="Times New Roman" w:eastAsia="Times New Roman" w:hAnsi="Times New Roman" w:cs="Times New Roman"/>
                <w:b/>
                <w:color w:val="000000"/>
                <w:w w:val="97"/>
                <w:sz w:val="24"/>
                <w:szCs w:val="24"/>
              </w:rPr>
              <w:t>п/п</w:t>
            </w:r>
          </w:p>
        </w:tc>
        <w:tc>
          <w:tcPr>
            <w:tcW w:w="8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Количествочасов</w:t>
            </w:r>
            <w:proofErr w:type="spellEnd"/>
          </w:p>
        </w:tc>
        <w:tc>
          <w:tcPr>
            <w:tcW w:w="4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A574E7" w:rsidRDefault="00A574E7" w:rsidP="003B5587">
            <w:pPr>
              <w:autoSpaceDE w:val="0"/>
              <w:autoSpaceDN w:val="0"/>
              <w:spacing w:after="0" w:line="240" w:lineRule="auto"/>
              <w:ind w:left="72"/>
              <w:rPr>
                <w:rFonts w:ascii="Times New Roman" w:hAnsi="Times New Roman" w:cs="Times New Roman"/>
                <w:sz w:val="24"/>
                <w:szCs w:val="24"/>
                <w:lang w:val="ru-RU"/>
              </w:rPr>
            </w:pPr>
            <w:r w:rsidRPr="00A574E7">
              <w:rPr>
                <w:rFonts w:ascii="Times New Roman" w:eastAsia="Times New Roman" w:hAnsi="Times New Roman" w:cs="Times New Roman"/>
                <w:b/>
                <w:color w:val="000000"/>
                <w:w w:val="97"/>
                <w:sz w:val="24"/>
                <w:szCs w:val="24"/>
                <w:lang w:val="ru-RU"/>
              </w:rPr>
              <w:t>Дополнительные электронные (цифровые) образовательные ресурсы</w:t>
            </w:r>
          </w:p>
        </w:tc>
      </w:tr>
      <w:tr w:rsidR="00506DB6" w:rsidRPr="004130E0" w:rsidTr="003B5587">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8190"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практические работы</w:t>
            </w:r>
          </w:p>
        </w:tc>
        <w:tc>
          <w:tcPr>
            <w:tcW w:w="4144" w:type="dxa"/>
            <w:vMerge/>
            <w:tcBorders>
              <w:top w:val="single" w:sz="4" w:space="0" w:color="000000"/>
              <w:left w:val="single" w:sz="4" w:space="0" w:color="000000"/>
              <w:bottom w:val="single" w:sz="4" w:space="0" w:color="000000"/>
              <w:right w:val="single" w:sz="4" w:space="0" w:color="000000"/>
            </w:tcBorders>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1.</w:t>
            </w:r>
            <w:r w:rsidRPr="004130E0">
              <w:rPr>
                <w:rFonts w:ascii="Times New Roman" w:eastAsia="Times New Roman" w:hAnsi="Times New Roman" w:cs="Times New Roman"/>
                <w:b/>
                <w:color w:val="000000"/>
                <w:w w:val="97"/>
                <w:sz w:val="24"/>
                <w:szCs w:val="24"/>
              </w:rPr>
              <w:t xml:space="preserve"> Древнерусская литература</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00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https://resh.edu.ru/subject/lesson/2683/start/</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1.2.</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Древнерусские повести (одна повесть по выбору). Например, «Поучение Владимира Мономаха (в сокращении)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https://resh.edu.ru/subject/lesson/2314/start/</w:t>
            </w:r>
          </w:p>
        </w:tc>
      </w:tr>
      <w:tr w:rsidR="00506DB6" w:rsidRPr="004130E0">
        <w:trPr>
          <w:trHeight w:hRule="exact" w:val="348"/>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638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2.</w:t>
            </w:r>
            <w:r w:rsidRPr="004130E0">
              <w:rPr>
                <w:rFonts w:ascii="Times New Roman" w:eastAsia="Times New Roman" w:hAnsi="Times New Roman" w:cs="Times New Roman"/>
                <w:b/>
                <w:color w:val="000000"/>
                <w:w w:val="97"/>
                <w:sz w:val="24"/>
                <w:szCs w:val="24"/>
                <w:lang w:val="ru-RU"/>
              </w:rPr>
              <w:t xml:space="preserve"> Литература первой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w:t>
            </w:r>
          </w:p>
        </w:tc>
      </w:tr>
      <w:tr w:rsidR="00506DB6" w:rsidRPr="004130E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«Станционный смотритель» и др.). Поэма «Полтава» (фрагмент)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https://videouroki.net/video/12-a-s-pushkin-stancionnyj-smotritel.html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https://videouroki.net/video/11-a-s-pushkin-boris-godunov-scena-v-chudovom-monastyre.html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https://videouroki.net/video/10-a-s-pushkin-pesn-o-veshchem-olege.html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https://videouroki.net/video/09-a-s-pushkin-mednyj-</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vsadnik.html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https://videouroki.net/video/20-druzya-pushkina-ih-</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tvorchestvo-i-sudba-240.html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https://videouroki.net/video/21-samye-izvestnye-literaturnye-zhurnaly-xix-v-240.html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https://resh.edu.ru/subject/lesson/2317/start/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https://resh.edu.ru/subject/lesson/2316/start/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https://resh.edu.ru/subject/lesson/2312/start/</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2.2.</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2.3.</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М. Ю. Лермонтов. Стихотворения (не менее четырёх). </w:t>
            </w:r>
            <w:proofErr w:type="gramStart"/>
            <w:r w:rsidRPr="004130E0">
              <w:rPr>
                <w:rFonts w:ascii="Times New Roman" w:eastAsia="Times New Roman" w:hAnsi="Times New Roman" w:cs="Times New Roman"/>
                <w:color w:val="000000"/>
                <w:w w:val="97"/>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proofErr w:type="gramEnd"/>
          </w:p>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w:t>
            </w:r>
            <w:proofErr w:type="gramStart"/>
            <w:r w:rsidRPr="004130E0">
              <w:rPr>
                <w:rFonts w:ascii="Times New Roman" w:eastAsia="Times New Roman" w:hAnsi="Times New Roman" w:cs="Times New Roman"/>
                <w:color w:val="000000"/>
                <w:w w:val="97"/>
                <w:sz w:val="24"/>
                <w:szCs w:val="24"/>
                <w:lang w:val="ru-RU"/>
              </w:rPr>
              <w:t>Песня про царя</w:t>
            </w:r>
            <w:proofErr w:type="gramEnd"/>
            <w:r w:rsidRPr="004130E0">
              <w:rPr>
                <w:rFonts w:ascii="Times New Roman" w:eastAsia="Times New Roman" w:hAnsi="Times New Roman" w:cs="Times New Roman"/>
                <w:color w:val="000000"/>
                <w:w w:val="97"/>
                <w:sz w:val="24"/>
                <w:szCs w:val="24"/>
                <w:lang w:val="ru-RU"/>
              </w:rPr>
              <w:t xml:space="preserve"> Ивана Васильевича, молодого опричника и удалого купца Калашникова»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https://videouroki.net/video/14-stihotvoreniya-m-yu-</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lermontova-kogda-volnuetsya-zhelteyushchaya-niva-molitva-angel.html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https://videouroki.net/video/13-m-yu-lermontov-pesnya-pro-carya-ivana-vasilevicha-molodogo-oprichnika-i-udalogo-kupca-kalashnikova.html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https://resh.edu.ru/subject/lesson/2681/start/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w:t>
            </w:r>
          </w:p>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v=HevCzWpm0tU&amp;list=PLvtJKssE5NrjdtbYyr0YzE_-A6AKkCZVc&amp;index=16</w:t>
            </w:r>
          </w:p>
        </w:tc>
      </w:tr>
      <w:tr w:rsidR="00506DB6" w:rsidRPr="004130E0">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2.4.</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28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2.5.</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Н. В. Гоголь. Повесть «Тарас Бульба»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https://videouroki.net/video/17-hudozhestvennye-osobennosti-povesti-n-v-gogolya-taras-bulba.html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https://videouroki.net/video/16-taras-bulba-otec-i-synovya-sravnitelnaya-harakteristika-haraktery-glavnyh-geroev-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povesti.html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https://videouroki.net/video/15-n-v-gogol-taras-bulba-ehpoha-i-geroi-zhizn-v-sechi.html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https://resh.edu.ru/subject/lesson/2309/start/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https://www.youtube.com/watch?v=xMFWy-</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uNO2s&amp;list=PLvtJKssE5NrjdtbYyr0YzE_-</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A6AKkCZVc&amp;index=17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w:t>
            </w:r>
          </w:p>
          <w:p w:rsidR="00506DB6" w:rsidRPr="004130E0" w:rsidRDefault="004130E0" w:rsidP="003B5587">
            <w:pPr>
              <w:autoSpaceDE w:val="0"/>
              <w:autoSpaceDN w:val="0"/>
              <w:spacing w:after="0" w:line="240" w:lineRule="auto"/>
              <w:ind w:left="72" w:right="57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v=wDITINezCl4&amp;list=PLvtJKssE5NrjdtbYyr0YzE_-A6AKkCZVc&amp;index=18</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2.6.</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348"/>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16</w:t>
            </w:r>
          </w:p>
        </w:tc>
        <w:tc>
          <w:tcPr>
            <w:tcW w:w="638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3.</w:t>
            </w:r>
            <w:r w:rsidRPr="004130E0">
              <w:rPr>
                <w:rFonts w:ascii="Times New Roman" w:eastAsia="Times New Roman" w:hAnsi="Times New Roman" w:cs="Times New Roman"/>
                <w:b/>
                <w:color w:val="000000"/>
                <w:w w:val="97"/>
                <w:sz w:val="24"/>
                <w:szCs w:val="24"/>
                <w:lang w:val="ru-RU"/>
              </w:rPr>
              <w:t xml:space="preserve"> Литература второй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w:t>
            </w:r>
          </w:p>
        </w:tc>
      </w:tr>
      <w:tr w:rsidR="00506DB6" w:rsidRPr="004130E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И. С. Тургенев. Рассказы из цикла «Записки охотника» (два по выбору). Например, «Бирюк», «Хорь и </w:t>
            </w:r>
            <w:proofErr w:type="spellStart"/>
            <w:r w:rsidRPr="004130E0">
              <w:rPr>
                <w:rFonts w:ascii="Times New Roman" w:eastAsia="Times New Roman" w:hAnsi="Times New Roman" w:cs="Times New Roman"/>
                <w:color w:val="000000"/>
                <w:w w:val="97"/>
                <w:sz w:val="24"/>
                <w:szCs w:val="24"/>
                <w:lang w:val="ru-RU"/>
              </w:rPr>
              <w:t>Калиныч</w:t>
            </w:r>
            <w:proofErr w:type="spellEnd"/>
            <w:r w:rsidRPr="004130E0">
              <w:rPr>
                <w:rFonts w:ascii="Times New Roman" w:eastAsia="Times New Roman" w:hAnsi="Times New Roman" w:cs="Times New Roman"/>
                <w:color w:val="000000"/>
                <w:w w:val="97"/>
                <w:sz w:val="24"/>
                <w:szCs w:val="24"/>
                <w:lang w:val="ru-RU"/>
              </w:rPr>
              <w:t xml:space="preserve">» и др. Стихотворения в прозе. </w:t>
            </w:r>
            <w:proofErr w:type="spellStart"/>
            <w:r w:rsidRPr="004130E0">
              <w:rPr>
                <w:rFonts w:ascii="Times New Roman" w:eastAsia="Times New Roman" w:hAnsi="Times New Roman" w:cs="Times New Roman"/>
                <w:color w:val="000000"/>
                <w:w w:val="97"/>
                <w:sz w:val="24"/>
                <w:szCs w:val="24"/>
              </w:rPr>
              <w:t>Например</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Русскийязык</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Воробей</w:t>
            </w:r>
            <w:proofErr w:type="spellEnd"/>
            <w:r w:rsidRPr="004130E0">
              <w:rPr>
                <w:rFonts w:ascii="Times New Roman" w:eastAsia="Times New Roman" w:hAnsi="Times New Roman" w:cs="Times New Roman"/>
                <w:color w:val="000000"/>
                <w:w w:val="97"/>
                <w:sz w:val="24"/>
                <w:szCs w:val="24"/>
              </w:rPr>
              <w:t>»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https://videouroki.net/video/18-rasskaz-i-s-turgeneva-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biryuk.html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https://videouroki.net/video/19-rasskaz-i-s-turgeneva-bezhin-lug.html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https://videouroki.net/video/20-i-s-turgenev-stihotvoreniya-v-proze-russkij-yazyk-bliznecy-dva-bogacha.html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https://resh.edu.ru/subject/lesson/2307/start/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w:t>
            </w:r>
          </w:p>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v=i9OKczfi3lg&amp;list=PLvtJKssE5NrjdtbYyr0YzE_-A6AKkCZVc&amp;index=19</w:t>
            </w:r>
          </w:p>
        </w:tc>
      </w:tr>
      <w:tr w:rsidR="00506DB6" w:rsidRPr="004130E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3.2.</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Л. Н. Толстой. Рассказ «После бала»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29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https://resh.edu.ru/subject/lesson/2311/start/ https://www.youtube.com/watch?</w:t>
            </w:r>
          </w:p>
          <w:p w:rsidR="00506DB6" w:rsidRPr="004130E0" w:rsidRDefault="004130E0" w:rsidP="003B5587">
            <w:pPr>
              <w:autoSpaceDE w:val="0"/>
              <w:autoSpaceDN w:val="0"/>
              <w:spacing w:after="0" w:line="240" w:lineRule="auto"/>
              <w:ind w:left="72" w:right="57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v=1nEu_ldxDeQ&amp;list=PLvtJKssE5NrjdtbYyr0YzE_-A6AKkCZVc&amp;index=26</w:t>
            </w:r>
          </w:p>
        </w:tc>
      </w:tr>
      <w:tr w:rsidR="00506DB6" w:rsidRPr="004130E0">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3.3.</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Н. А. Некрасов. Стихотворения (не менее двух). Например, «Железная дорога», «Размышления у парадного подъезда</w:t>
            </w:r>
            <w:proofErr w:type="gramStart"/>
            <w:r w:rsidRPr="004130E0">
              <w:rPr>
                <w:rFonts w:ascii="Times New Roman" w:eastAsia="Times New Roman" w:hAnsi="Times New Roman" w:cs="Times New Roman"/>
                <w:color w:val="000000"/>
                <w:w w:val="97"/>
                <w:sz w:val="24"/>
                <w:szCs w:val="24"/>
                <w:lang w:val="ru-RU"/>
              </w:rPr>
              <w:t>»и</w:t>
            </w:r>
            <w:proofErr w:type="gramEnd"/>
            <w:r w:rsidRPr="004130E0">
              <w:rPr>
                <w:rFonts w:ascii="Times New Roman" w:eastAsia="Times New Roman" w:hAnsi="Times New Roman" w:cs="Times New Roman"/>
                <w:color w:val="000000"/>
                <w:w w:val="97"/>
                <w:sz w:val="24"/>
                <w:szCs w:val="24"/>
                <w:lang w:val="ru-RU"/>
              </w:rPr>
              <w:t xml:space="preserve">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https://videouroki.net/video/21-n-a-nekrasov-zhizn-i-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tvorchestvo-pisatelya-istoricheskaya-osnova-poehmy-russkie-zhenshchiny.html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https://videouroki.net/video/22-stihotvoreniya-n-a-nekrasova-razmyshleniya-u-paradnogo-podezda-vcherashnij-den-chasu-v-shestom.html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https://resh.edu.ru/subject/lesson/2311/start/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w:t>
            </w:r>
          </w:p>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v=6aXLqFHZj8Y&amp;list=PLvtJKssE5NrjdtbYyr0YzE</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3.4.</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Поэзия второй половины </w:t>
            </w:r>
            <w:r w:rsidRPr="004130E0">
              <w:rPr>
                <w:rFonts w:ascii="Times New Roman" w:eastAsia="Times New Roman" w:hAnsi="Times New Roman" w:cs="Times New Roman"/>
                <w:color w:val="000000"/>
                <w:w w:val="97"/>
                <w:sz w:val="24"/>
                <w:szCs w:val="24"/>
              </w:rPr>
              <w:t>XIX</w:t>
            </w:r>
            <w:r w:rsidRPr="004130E0">
              <w:rPr>
                <w:rFonts w:ascii="Times New Roman" w:eastAsia="Times New Roman" w:hAnsi="Times New Roman" w:cs="Times New Roman"/>
                <w:color w:val="000000"/>
                <w:w w:val="97"/>
                <w:sz w:val="24"/>
                <w:szCs w:val="24"/>
                <w:lang w:val="ru-RU"/>
              </w:rPr>
              <w:t xml:space="preserve"> века. Ф. И. Тютчев, А. А. Фет, А. К. Толстой и др.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неменеедвухстихотворений</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по</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выбору</w:t>
            </w:r>
            <w:proofErr w:type="spellEnd"/>
            <w:r w:rsidRPr="004130E0">
              <w:rPr>
                <w:rFonts w:ascii="Times New Roman" w:eastAsia="Times New Roman" w:hAnsi="Times New Roman" w:cs="Times New Roman"/>
                <w:color w:val="000000"/>
                <w:w w:val="97"/>
                <w:sz w:val="24"/>
                <w:szCs w:val="24"/>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86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https://videouroki.net/video/23-a-k-tolstoj-vasilij-shibanov.html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https://resh.edu.ru/subject/lesson/2680/start/</w:t>
            </w:r>
          </w:p>
        </w:tc>
      </w:tr>
      <w:tr w:rsidR="00506DB6" w:rsidRPr="004130E0">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3.5.</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3.6.</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М. Е. Салтыков-Щедрин. Сказки (две по выбору). Например, «Повесть о том, как один мужик двух генералов прокормил», «Дикий помещик», «Премудрый </w:t>
            </w:r>
            <w:proofErr w:type="spellStart"/>
            <w:r w:rsidRPr="004130E0">
              <w:rPr>
                <w:rFonts w:ascii="Times New Roman" w:eastAsia="Times New Roman" w:hAnsi="Times New Roman" w:cs="Times New Roman"/>
                <w:color w:val="000000"/>
                <w:w w:val="97"/>
                <w:sz w:val="24"/>
                <w:szCs w:val="24"/>
                <w:lang w:val="ru-RU"/>
              </w:rPr>
              <w:t>пискарь</w:t>
            </w:r>
            <w:proofErr w:type="spellEnd"/>
            <w:r w:rsidRPr="004130E0">
              <w:rPr>
                <w:rFonts w:ascii="Times New Roman" w:eastAsia="Times New Roman" w:hAnsi="Times New Roman" w:cs="Times New Roman"/>
                <w:color w:val="000000"/>
                <w:w w:val="97"/>
                <w:sz w:val="24"/>
                <w:szCs w:val="24"/>
                <w:lang w:val="ru-RU"/>
              </w:rPr>
              <w:t>»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https://videouroki.net/video/24-m-e-saltykov-shchedrin-i-ego-skazki.html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https://resh.edu.ru/subject/lesson/3067/start/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w:t>
            </w:r>
          </w:p>
          <w:p w:rsidR="00506DB6" w:rsidRPr="004130E0" w:rsidRDefault="004130E0" w:rsidP="003B5587">
            <w:pPr>
              <w:autoSpaceDE w:val="0"/>
              <w:autoSpaceDN w:val="0"/>
              <w:spacing w:after="0" w:line="240" w:lineRule="auto"/>
              <w:ind w:left="72" w:right="57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v=SCb4kwL4lBg&amp;list=PLvtJKssE5NrjdtbYyr0YzE_-A6AKkCZVc&amp;index=24</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3.7.</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Произведения отечественных и зарубежных писателей на историческую тему (не менее двух). </w:t>
            </w:r>
            <w:proofErr w:type="spellStart"/>
            <w:r w:rsidRPr="004130E0">
              <w:rPr>
                <w:rFonts w:ascii="Times New Roman" w:eastAsia="Times New Roman" w:hAnsi="Times New Roman" w:cs="Times New Roman"/>
                <w:color w:val="000000"/>
                <w:w w:val="97"/>
                <w:sz w:val="24"/>
                <w:szCs w:val="24"/>
              </w:rPr>
              <w:t>Например</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произведения</w:t>
            </w:r>
            <w:proofErr w:type="spellEnd"/>
            <w:r w:rsidRPr="004130E0">
              <w:rPr>
                <w:rFonts w:ascii="Times New Roman" w:eastAsia="Times New Roman" w:hAnsi="Times New Roman" w:cs="Times New Roman"/>
                <w:color w:val="000000"/>
                <w:w w:val="97"/>
                <w:sz w:val="24"/>
                <w:szCs w:val="24"/>
              </w:rPr>
              <w:t xml:space="preserve"> А. К. Толстого, Р. Сабатини, Ф. Купера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https://resh.edu.ru/subject/lesson/2310/start/</w:t>
            </w:r>
          </w:p>
        </w:tc>
      </w:tr>
      <w:tr w:rsidR="00506DB6" w:rsidRPr="004130E0">
        <w:trPr>
          <w:trHeight w:hRule="exact" w:val="350"/>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14</w:t>
            </w:r>
          </w:p>
        </w:tc>
        <w:tc>
          <w:tcPr>
            <w:tcW w:w="638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4.</w:t>
            </w:r>
            <w:r w:rsidRPr="004130E0">
              <w:rPr>
                <w:rFonts w:ascii="Times New Roman" w:eastAsia="Times New Roman" w:hAnsi="Times New Roman" w:cs="Times New Roman"/>
                <w:b/>
                <w:color w:val="000000"/>
                <w:w w:val="97"/>
                <w:sz w:val="24"/>
                <w:szCs w:val="24"/>
                <w:lang w:val="ru-RU"/>
              </w:rPr>
              <w:t xml:space="preserve"> Литература конца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 начала </w:t>
            </w:r>
            <w:r w:rsidRPr="004130E0">
              <w:rPr>
                <w:rFonts w:ascii="Times New Roman" w:eastAsia="Times New Roman" w:hAnsi="Times New Roman" w:cs="Times New Roman"/>
                <w:b/>
                <w:color w:val="000000"/>
                <w:w w:val="97"/>
                <w:sz w:val="24"/>
                <w:szCs w:val="24"/>
              </w:rPr>
              <w:t>XX</w:t>
            </w:r>
            <w:r w:rsidRPr="004130E0">
              <w:rPr>
                <w:rFonts w:ascii="Times New Roman" w:eastAsia="Times New Roman" w:hAnsi="Times New Roman" w:cs="Times New Roman"/>
                <w:b/>
                <w:color w:val="000000"/>
                <w:w w:val="97"/>
                <w:sz w:val="24"/>
                <w:szCs w:val="24"/>
                <w:lang w:val="ru-RU"/>
              </w:rPr>
              <w:t xml:space="preserve"> века </w:t>
            </w:r>
          </w:p>
        </w:tc>
      </w:tr>
      <w:tr w:rsidR="00506DB6" w:rsidRPr="004130E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А. П. Чехов. Рассказы (один по выбору). Например, «Тоска», «Злоумышленник»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https://videouroki.net/video/25-l-n-tolstoj-detstvo.html https://videouroki.net/video/27-rasskazy-a-p-chekhova-zloumyshlennik-razmaznya.html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https://videouroki.net/video/16-russkie-pisateli-xix-veka-druzhba-vrazhda-spory-240.html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https://resh.edu.ru/subject/lesson/3068/start/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w:t>
            </w:r>
          </w:p>
          <w:p w:rsidR="00506DB6" w:rsidRPr="004130E0" w:rsidRDefault="004130E0" w:rsidP="003B5587">
            <w:pPr>
              <w:autoSpaceDE w:val="0"/>
              <w:autoSpaceDN w:val="0"/>
              <w:spacing w:after="0" w:line="240" w:lineRule="auto"/>
              <w:ind w:left="72" w:right="57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v=6Cgwsl8Y4CI&amp;list=PLvtJKssE5NrjdtbYyr0YzE_-A6AKkCZVc&amp;index=27</w:t>
            </w:r>
          </w:p>
        </w:tc>
      </w:tr>
      <w:tr w:rsidR="00506DB6" w:rsidRPr="004130E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4.2.</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М. Горький. Ранние рассказы (одно произведение по выбору). Например, «Старуха </w:t>
            </w:r>
            <w:proofErr w:type="spellStart"/>
            <w:r w:rsidRPr="004130E0">
              <w:rPr>
                <w:rFonts w:ascii="Times New Roman" w:eastAsia="Times New Roman" w:hAnsi="Times New Roman" w:cs="Times New Roman"/>
                <w:color w:val="000000"/>
                <w:w w:val="97"/>
                <w:sz w:val="24"/>
                <w:szCs w:val="24"/>
                <w:lang w:val="ru-RU"/>
              </w:rPr>
              <w:t>Изергиль</w:t>
            </w:r>
            <w:proofErr w:type="spellEnd"/>
            <w:r w:rsidRPr="004130E0">
              <w:rPr>
                <w:rFonts w:ascii="Times New Roman" w:eastAsia="Times New Roman" w:hAnsi="Times New Roman" w:cs="Times New Roman"/>
                <w:color w:val="000000"/>
                <w:w w:val="97"/>
                <w:sz w:val="24"/>
                <w:szCs w:val="24"/>
                <w:lang w:val="ru-RU"/>
              </w:rPr>
              <w:t>» (легенда о Данко)</w:t>
            </w:r>
            <w:proofErr w:type="gramStart"/>
            <w:r w:rsidRPr="004130E0">
              <w:rPr>
                <w:rFonts w:ascii="Times New Roman" w:eastAsia="Times New Roman" w:hAnsi="Times New Roman" w:cs="Times New Roman"/>
                <w:color w:val="000000"/>
                <w:w w:val="97"/>
                <w:sz w:val="24"/>
                <w:szCs w:val="24"/>
                <w:lang w:val="ru-RU"/>
              </w:rPr>
              <w:t>,«</w:t>
            </w:r>
            <w:proofErr w:type="spellStart"/>
            <w:proofErr w:type="gramEnd"/>
            <w:r w:rsidRPr="004130E0">
              <w:rPr>
                <w:rFonts w:ascii="Times New Roman" w:eastAsia="Times New Roman" w:hAnsi="Times New Roman" w:cs="Times New Roman"/>
                <w:color w:val="000000"/>
                <w:w w:val="97"/>
                <w:sz w:val="24"/>
                <w:szCs w:val="24"/>
                <w:lang w:val="ru-RU"/>
              </w:rPr>
              <w:t>Челкаш</w:t>
            </w:r>
            <w:proofErr w:type="spellEnd"/>
            <w:r w:rsidRPr="004130E0">
              <w:rPr>
                <w:rFonts w:ascii="Times New Roman" w:eastAsia="Times New Roman" w:hAnsi="Times New Roman" w:cs="Times New Roman"/>
                <w:color w:val="000000"/>
                <w:w w:val="97"/>
                <w:sz w:val="24"/>
                <w:szCs w:val="24"/>
                <w:lang w:val="ru-RU"/>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https://videouroki.net/video/30-m-gorkij-detstvo.html https://videouroki.net/video/31-m-gorkij-staruha-izergil-legenda-o-danko.html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https://resh.edu.ru/subject/lesson/3069/start/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w:t>
            </w:r>
          </w:p>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v=_0ljtMnzFWs&amp;list=PLvtJKssE5NrjdtbYyr0YzE_-A6AKkCZVc&amp;index=31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https://www.youtube.com/watch?v=c8-</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u5dlUkp8&amp;list=PLvtJKssE5NrjdtbYyr0YzE_-</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A6AKkCZVc&amp;index=29</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4.3.</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Сатирические произведения отечественной и зарубежной литературы (не менее двух). Например, М. М. Зощенко, А. Т. Аверченко, Н. Тэффи, О. Генри, Я. Гашека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https://resh.edu.ru/subject/lesson/2304/start/</w:t>
            </w:r>
          </w:p>
        </w:tc>
      </w:tr>
      <w:tr w:rsidR="00506DB6" w:rsidRPr="004130E0">
        <w:trPr>
          <w:trHeight w:hRule="exact" w:val="348"/>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w:t>
            </w:r>
          </w:p>
        </w:tc>
        <w:tc>
          <w:tcPr>
            <w:tcW w:w="638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Раздел 5. </w:t>
            </w:r>
            <w:r w:rsidRPr="004130E0">
              <w:rPr>
                <w:rFonts w:ascii="Times New Roman" w:eastAsia="Times New Roman" w:hAnsi="Times New Roman" w:cs="Times New Roman"/>
                <w:b/>
                <w:color w:val="000000"/>
                <w:w w:val="97"/>
                <w:sz w:val="24"/>
                <w:szCs w:val="24"/>
                <w:lang w:val="ru-RU"/>
              </w:rPr>
              <w:t xml:space="preserve">Литература первой половины </w:t>
            </w:r>
            <w:r w:rsidRPr="004130E0">
              <w:rPr>
                <w:rFonts w:ascii="Times New Roman" w:eastAsia="Times New Roman" w:hAnsi="Times New Roman" w:cs="Times New Roman"/>
                <w:b/>
                <w:color w:val="000000"/>
                <w:w w:val="97"/>
                <w:sz w:val="24"/>
                <w:szCs w:val="24"/>
              </w:rPr>
              <w:t>XX</w:t>
            </w:r>
            <w:r w:rsidRPr="004130E0">
              <w:rPr>
                <w:rFonts w:ascii="Times New Roman" w:eastAsia="Times New Roman" w:hAnsi="Times New Roman" w:cs="Times New Roman"/>
                <w:b/>
                <w:color w:val="000000"/>
                <w:w w:val="97"/>
                <w:sz w:val="24"/>
                <w:szCs w:val="24"/>
                <w:lang w:val="ru-RU"/>
              </w:rPr>
              <w:t xml:space="preserve"> века</w:t>
            </w:r>
          </w:p>
        </w:tc>
      </w:tr>
      <w:tr w:rsidR="00506DB6" w:rsidRPr="004130E0">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А. С. Грин. Повести и рассказы (одно произведение по выбору). Например, «Алые паруса», «Зелёная лампа»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https://videouroki.net/video/17-russkie-pisateli-xx-veka-druzhba-vrazhda-spory-240.html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https://infourok.ru/urok-russkoj-literatury-v-7-klasse-na-temu-a-s-grin-alye-parusa-smysl-nazvaniya-povesti-skazki-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5847555.html</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5.2.</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5.3.</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Отечественная поэзия первой половины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https://resh.edu.ru/subject/lesson/2679/start/</w:t>
            </w:r>
          </w:p>
        </w:tc>
      </w:tr>
      <w:tr w:rsidR="00506DB6" w:rsidRPr="004130E0">
        <w:trPr>
          <w:trHeight w:hRule="exact" w:val="9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5.4.</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57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https://videouroki.net/video/33-slovo-o-mayakovskom-stihotvorenie-neobychajnoe-priklyuchenie-byvshee-s-vladimirom-mayakovskim-letom-na-dache.html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https://resh.edu.ru/subject/lesson/3070/start/</w:t>
            </w:r>
          </w:p>
        </w:tc>
      </w:tr>
      <w:tr w:rsidR="00506DB6" w:rsidRPr="004130E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5.5.</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А. П. Платонов. Рассказы (один по выбору). Например, «Юшка», «Неизвестный цветок»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https://videouroki.net/video/34-a-p-platonov-yushka-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neizvestnyj-cvetok.html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https://videouroki.net/video/35-a-p-platonov-v-prekrasnom-i-yarostnom-mire.html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https://resh.edu.ru/subject/lesson/2693/start/</w:t>
            </w:r>
          </w:p>
        </w:tc>
      </w:tr>
      <w:tr w:rsidR="00506DB6" w:rsidRPr="004130E0">
        <w:trPr>
          <w:trHeight w:hRule="exact" w:val="348"/>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638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6.</w:t>
            </w:r>
            <w:r w:rsidRPr="004130E0">
              <w:rPr>
                <w:rFonts w:ascii="Times New Roman" w:eastAsia="Times New Roman" w:hAnsi="Times New Roman" w:cs="Times New Roman"/>
                <w:b/>
                <w:color w:val="000000"/>
                <w:w w:val="97"/>
                <w:sz w:val="24"/>
                <w:szCs w:val="24"/>
                <w:lang w:val="ru-RU"/>
              </w:rPr>
              <w:t xml:space="preserve"> Литература второй половины </w:t>
            </w:r>
            <w:r w:rsidRPr="004130E0">
              <w:rPr>
                <w:rFonts w:ascii="Times New Roman" w:eastAsia="Times New Roman" w:hAnsi="Times New Roman" w:cs="Times New Roman"/>
                <w:b/>
                <w:color w:val="000000"/>
                <w:w w:val="97"/>
                <w:sz w:val="24"/>
                <w:szCs w:val="24"/>
              </w:rPr>
              <w:t>XX</w:t>
            </w:r>
            <w:r w:rsidRPr="004130E0">
              <w:rPr>
                <w:rFonts w:ascii="Times New Roman" w:eastAsia="Times New Roman" w:hAnsi="Times New Roman" w:cs="Times New Roman"/>
                <w:b/>
                <w:color w:val="000000"/>
                <w:w w:val="97"/>
                <w:sz w:val="24"/>
                <w:szCs w:val="24"/>
                <w:lang w:val="ru-RU"/>
              </w:rPr>
              <w:t xml:space="preserve"> века </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В. М. Шукшин. Рассказы (один по выбору). Например, «Чудик», «Стенька Разин», «Критики»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https://resh.edu.ru/subject/lesson/2303/start/</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6.2.</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Стихотворения отечественных поэтов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w:t>
            </w:r>
            <w:r w:rsidRPr="004130E0">
              <w:rPr>
                <w:rFonts w:ascii="Times New Roman" w:eastAsia="Times New Roman" w:hAnsi="Times New Roman" w:cs="Times New Roman"/>
                <w:color w:val="000000"/>
                <w:w w:val="97"/>
                <w:sz w:val="24"/>
                <w:szCs w:val="24"/>
              </w:rPr>
              <w:t>XXI</w:t>
            </w:r>
            <w:r w:rsidRPr="004130E0">
              <w:rPr>
                <w:rFonts w:ascii="Times New Roman" w:eastAsia="Times New Roman" w:hAnsi="Times New Roman" w:cs="Times New Roman"/>
                <w:color w:val="000000"/>
                <w:w w:val="97"/>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4130E0">
              <w:rPr>
                <w:rFonts w:ascii="Times New Roman" w:eastAsia="Times New Roman" w:hAnsi="Times New Roman" w:cs="Times New Roman"/>
                <w:color w:val="000000"/>
                <w:w w:val="97"/>
                <w:sz w:val="24"/>
                <w:szCs w:val="24"/>
                <w:lang w:val="ru-RU"/>
              </w:rPr>
              <w:t>Левитанского</w:t>
            </w:r>
            <w:proofErr w:type="spellEnd"/>
            <w:r w:rsidRPr="004130E0">
              <w:rPr>
                <w:rFonts w:ascii="Times New Roman" w:eastAsia="Times New Roman" w:hAnsi="Times New Roman" w:cs="Times New Roman"/>
                <w:color w:val="000000"/>
                <w:w w:val="97"/>
                <w:sz w:val="24"/>
                <w:szCs w:val="24"/>
                <w:lang w:val="ru-RU"/>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https://resh.edu.ru/subject/lesson/2302/start/</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6.3.</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Произведения отечественных прозаиков второй половины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 xml:space="preserve"> — начала </w:t>
            </w:r>
            <w:r w:rsidRPr="004130E0">
              <w:rPr>
                <w:rFonts w:ascii="Times New Roman" w:eastAsia="Times New Roman" w:hAnsi="Times New Roman" w:cs="Times New Roman"/>
                <w:color w:val="000000"/>
                <w:w w:val="97"/>
                <w:sz w:val="24"/>
                <w:szCs w:val="24"/>
              </w:rPr>
              <w:t>XXI</w:t>
            </w:r>
            <w:r w:rsidRPr="004130E0">
              <w:rPr>
                <w:rFonts w:ascii="Times New Roman" w:eastAsia="Times New Roman" w:hAnsi="Times New Roman" w:cs="Times New Roman"/>
                <w:color w:val="000000"/>
                <w:w w:val="97"/>
                <w:sz w:val="24"/>
                <w:szCs w:val="24"/>
                <w:lang w:val="ru-RU"/>
              </w:rPr>
              <w:t xml:space="preserve"> века (не менее двух). Например, произведения Ф. А. Абрамова, В. П. Астафьева, В. И. Белова, Ф. А. Искандера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https://videouroki.net/video/40-f-a-abramov-o-chyom-plachut-loshadi.html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https://resh.edu.ru/subject/lesson/2303/start/</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6.4.</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Лёгкие горы», У. </w:t>
            </w:r>
            <w:proofErr w:type="spellStart"/>
            <w:r w:rsidRPr="004130E0">
              <w:rPr>
                <w:rFonts w:ascii="Times New Roman" w:eastAsia="Times New Roman" w:hAnsi="Times New Roman" w:cs="Times New Roman"/>
                <w:color w:val="000000"/>
                <w:w w:val="97"/>
                <w:sz w:val="24"/>
                <w:szCs w:val="24"/>
                <w:lang w:val="ru-RU"/>
              </w:rPr>
              <w:t>Старк</w:t>
            </w:r>
            <w:proofErr w:type="spellEnd"/>
            <w:r w:rsidRPr="004130E0">
              <w:rPr>
                <w:rFonts w:ascii="Times New Roman" w:eastAsia="Times New Roman" w:hAnsi="Times New Roman" w:cs="Times New Roman"/>
                <w:color w:val="000000"/>
                <w:w w:val="97"/>
                <w:sz w:val="24"/>
                <w:szCs w:val="24"/>
                <w:lang w:val="ru-RU"/>
              </w:rPr>
              <w:t xml:space="preserve"> «Умеешь ли ты свистеть, </w:t>
            </w:r>
            <w:proofErr w:type="spellStart"/>
            <w:r w:rsidRPr="004130E0">
              <w:rPr>
                <w:rFonts w:ascii="Times New Roman" w:eastAsia="Times New Roman" w:hAnsi="Times New Roman" w:cs="Times New Roman"/>
                <w:color w:val="000000"/>
                <w:w w:val="97"/>
                <w:sz w:val="24"/>
                <w:szCs w:val="24"/>
                <w:lang w:val="ru-RU"/>
              </w:rPr>
              <w:t>Йоханна</w:t>
            </w:r>
            <w:proofErr w:type="spellEnd"/>
            <w:r w:rsidRPr="004130E0">
              <w:rPr>
                <w:rFonts w:ascii="Times New Roman" w:eastAsia="Times New Roman" w:hAnsi="Times New Roman" w:cs="Times New Roman"/>
                <w:color w:val="000000"/>
                <w:w w:val="97"/>
                <w:sz w:val="24"/>
                <w:szCs w:val="24"/>
                <w:lang w:val="ru-RU"/>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296"/>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https://resh.edu.ru/subject/lesson/3071/start/ https://resh.edu.ru/subject/lesson/2298/start/</w:t>
            </w:r>
          </w:p>
        </w:tc>
      </w:tr>
      <w:tr w:rsidR="00506DB6" w:rsidRPr="004130E0">
        <w:trPr>
          <w:trHeight w:hRule="exact" w:val="348"/>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638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7. </w:t>
            </w:r>
            <w:r w:rsidRPr="004130E0">
              <w:rPr>
                <w:rFonts w:ascii="Times New Roman" w:eastAsia="Times New Roman" w:hAnsi="Times New Roman" w:cs="Times New Roman"/>
                <w:b/>
                <w:color w:val="000000"/>
                <w:w w:val="97"/>
                <w:sz w:val="24"/>
                <w:szCs w:val="24"/>
              </w:rPr>
              <w:t>Зарубежная литература</w:t>
            </w:r>
          </w:p>
        </w:tc>
      </w:tr>
      <w:tr w:rsidR="00506DB6" w:rsidRPr="004130E0">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М. де Сервантес Сааведра. Роман «Хитроумный идальго Дон Кихот Ламанчский» (главы). </w:t>
            </w:r>
            <w:proofErr w:type="spellStart"/>
            <w:r w:rsidRPr="004130E0">
              <w:rPr>
                <w:rFonts w:ascii="Times New Roman" w:eastAsia="Times New Roman" w:hAnsi="Times New Roman" w:cs="Times New Roman"/>
                <w:color w:val="000000"/>
                <w:w w:val="97"/>
                <w:sz w:val="24"/>
                <w:szCs w:val="24"/>
                <w:lang w:val="ru-RU"/>
              </w:rPr>
              <w:t>Зарубежнаяновеллистика</w:t>
            </w:r>
            <w:proofErr w:type="spellEnd"/>
            <w:r w:rsidRPr="004130E0">
              <w:rPr>
                <w:rFonts w:ascii="Times New Roman" w:eastAsia="Times New Roman" w:hAnsi="Times New Roman" w:cs="Times New Roman"/>
                <w:color w:val="000000"/>
                <w:w w:val="97"/>
                <w:sz w:val="24"/>
                <w:szCs w:val="24"/>
                <w:lang w:val="ru-RU"/>
              </w:rPr>
              <w:t xml:space="preserve"> (одно-два произведения по выбору). Например, П. Мериме</w:t>
            </w:r>
            <w:proofErr w:type="gramStart"/>
            <w:r w:rsidRPr="004130E0">
              <w:rPr>
                <w:rFonts w:ascii="Times New Roman" w:eastAsia="Times New Roman" w:hAnsi="Times New Roman" w:cs="Times New Roman"/>
                <w:color w:val="000000"/>
                <w:w w:val="97"/>
                <w:sz w:val="24"/>
                <w:szCs w:val="24"/>
                <w:lang w:val="ru-RU"/>
              </w:rPr>
              <w:t>.«</w:t>
            </w:r>
            <w:proofErr w:type="spellStart"/>
            <w:proofErr w:type="gramEnd"/>
            <w:r w:rsidRPr="004130E0">
              <w:rPr>
                <w:rFonts w:ascii="Times New Roman" w:eastAsia="Times New Roman" w:hAnsi="Times New Roman" w:cs="Times New Roman"/>
                <w:color w:val="000000"/>
                <w:w w:val="97"/>
                <w:sz w:val="24"/>
                <w:szCs w:val="24"/>
                <w:lang w:val="ru-RU"/>
              </w:rPr>
              <w:t>Маттео</w:t>
            </w:r>
            <w:proofErr w:type="spellEnd"/>
            <w:r w:rsidRPr="004130E0">
              <w:rPr>
                <w:rFonts w:ascii="Times New Roman" w:eastAsia="Times New Roman" w:hAnsi="Times New Roman" w:cs="Times New Roman"/>
                <w:color w:val="000000"/>
                <w:w w:val="97"/>
                <w:sz w:val="24"/>
                <w:szCs w:val="24"/>
                <w:lang w:val="ru-RU"/>
              </w:rPr>
              <w:t xml:space="preserve"> Фальконе»; О. Генри. «</w:t>
            </w:r>
            <w:proofErr w:type="spellStart"/>
            <w:r w:rsidRPr="004130E0">
              <w:rPr>
                <w:rFonts w:ascii="Times New Roman" w:eastAsia="Times New Roman" w:hAnsi="Times New Roman" w:cs="Times New Roman"/>
                <w:color w:val="000000"/>
                <w:w w:val="97"/>
                <w:sz w:val="24"/>
                <w:szCs w:val="24"/>
                <w:lang w:val="ru-RU"/>
              </w:rPr>
              <w:t>Дарыволхвов</w:t>
            </w:r>
            <w:proofErr w:type="spellEnd"/>
            <w:r w:rsidRPr="004130E0">
              <w:rPr>
                <w:rFonts w:ascii="Times New Roman" w:eastAsia="Times New Roman" w:hAnsi="Times New Roman" w:cs="Times New Roman"/>
                <w:color w:val="000000"/>
                <w:w w:val="97"/>
                <w:sz w:val="24"/>
                <w:szCs w:val="24"/>
                <w:lang w:val="ru-RU"/>
              </w:rPr>
              <w:t>»</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Последний лист». А. де </w:t>
            </w:r>
            <w:proofErr w:type="spellStart"/>
            <w:proofErr w:type="gramStart"/>
            <w:r w:rsidRPr="004130E0">
              <w:rPr>
                <w:rFonts w:ascii="Times New Roman" w:eastAsia="Times New Roman" w:hAnsi="Times New Roman" w:cs="Times New Roman"/>
                <w:color w:val="000000"/>
                <w:w w:val="97"/>
                <w:sz w:val="24"/>
                <w:szCs w:val="24"/>
                <w:lang w:val="ru-RU"/>
              </w:rPr>
              <w:t>Сент</w:t>
            </w:r>
            <w:proofErr w:type="spellEnd"/>
            <w:proofErr w:type="gramEnd"/>
            <w:r w:rsidRPr="004130E0">
              <w:rPr>
                <w:rFonts w:ascii="Times New Roman" w:eastAsia="Times New Roman" w:hAnsi="Times New Roman" w:cs="Times New Roman"/>
                <w:color w:val="000000"/>
                <w:w w:val="97"/>
                <w:sz w:val="24"/>
                <w:szCs w:val="24"/>
                <w:lang w:val="ru-RU"/>
              </w:rPr>
              <w:t xml:space="preserve"> Экзюпери. </w:t>
            </w:r>
            <w:proofErr w:type="spellStart"/>
            <w:r w:rsidRPr="004130E0">
              <w:rPr>
                <w:rFonts w:ascii="Times New Roman" w:eastAsia="Times New Roman" w:hAnsi="Times New Roman" w:cs="Times New Roman"/>
                <w:color w:val="000000"/>
                <w:w w:val="97"/>
                <w:sz w:val="24"/>
                <w:szCs w:val="24"/>
                <w:lang w:val="ru-RU"/>
              </w:rPr>
              <w:t>Повестьсказка</w:t>
            </w:r>
            <w:proofErr w:type="spellEnd"/>
            <w:r w:rsidRPr="004130E0">
              <w:rPr>
                <w:rFonts w:ascii="Times New Roman" w:eastAsia="Times New Roman" w:hAnsi="Times New Roman" w:cs="Times New Roman"/>
                <w:color w:val="000000"/>
                <w:w w:val="97"/>
                <w:sz w:val="24"/>
                <w:szCs w:val="24"/>
                <w:lang w:val="ru-RU"/>
              </w:rPr>
              <w:t xml:space="preserve"> «Маленький принц».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https://videouroki.net/video/49-o-genri-dary-volhvov.html https://yandex.ru/video/preview/?</w:t>
            </w:r>
          </w:p>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filmId=16649171441337678360&amp;from=tabbar&amp;parent-</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reqid=1660576710702610-4765080115360552040-vla1-1487-vla-l7-balancer-8080-BAL-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2242&amp;text=маленький+принц+урок+7+класс</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7.2.</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00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kniga-i-eyo-rol-v-duhovnoj-zhizni-cheloveka-i-obshchestva.html25/</w:t>
            </w:r>
          </w:p>
        </w:tc>
      </w:tr>
      <w:tr w:rsidR="00506DB6" w:rsidRPr="004130E0">
        <w:trPr>
          <w:trHeight w:hRule="exact" w:val="348"/>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w:t>
            </w:r>
          </w:p>
        </w:tc>
        <w:tc>
          <w:tcPr>
            <w:tcW w:w="638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8. </w:t>
            </w:r>
            <w:r w:rsidRPr="004130E0">
              <w:rPr>
                <w:rFonts w:ascii="Times New Roman" w:eastAsia="Times New Roman" w:hAnsi="Times New Roman" w:cs="Times New Roman"/>
                <w:b/>
                <w:color w:val="000000"/>
                <w:w w:val="97"/>
                <w:sz w:val="24"/>
                <w:szCs w:val="24"/>
              </w:rPr>
              <w:t>Итоговый контроль</w:t>
            </w:r>
          </w:p>
        </w:tc>
      </w:tr>
      <w:tr w:rsidR="00506DB6" w:rsidRPr="004130E0">
        <w:trPr>
          <w:trHeight w:hRule="exact" w:val="10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8.1.</w:t>
            </w:r>
          </w:p>
        </w:tc>
        <w:tc>
          <w:tcPr>
            <w:tcW w:w="819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#7 класс #Литература #ФГОС #Учебно-дидактические материалы #Контрольные / проверочные работы #Учитель-предметник #Школьное образование #УМК В. Я.</w:t>
            </w:r>
          </w:p>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Коровиной</w:t>
            </w:r>
            <w:proofErr w:type="spellEnd"/>
          </w:p>
        </w:tc>
      </w:tr>
      <w:tr w:rsidR="00506DB6" w:rsidRPr="004130E0">
        <w:trPr>
          <w:trHeight w:hRule="exact" w:val="350"/>
        </w:trPr>
        <w:tc>
          <w:tcPr>
            <w:tcW w:w="858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6388"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858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Резервное время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6388"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8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w:t>
            </w:r>
          </w:p>
        </w:tc>
        <w:tc>
          <w:tcPr>
            <w:tcW w:w="4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bl>
    <w:p w:rsidR="004130E0" w:rsidRDefault="004130E0" w:rsidP="003B5587">
      <w:pPr>
        <w:autoSpaceDE w:val="0"/>
        <w:autoSpaceDN w:val="0"/>
        <w:spacing w:after="0" w:line="240" w:lineRule="auto"/>
        <w:rPr>
          <w:rFonts w:ascii="Times New Roman" w:eastAsia="Times New Roman" w:hAnsi="Times New Roman" w:cs="Times New Roman"/>
          <w:b/>
          <w:color w:val="000000"/>
          <w:sz w:val="24"/>
          <w:szCs w:val="24"/>
          <w:lang w:val="ru-RU"/>
        </w:rPr>
      </w:pPr>
    </w:p>
    <w:p w:rsidR="004130E0" w:rsidRDefault="004130E0" w:rsidP="003B5587">
      <w:pPr>
        <w:autoSpaceDE w:val="0"/>
        <w:autoSpaceDN w:val="0"/>
        <w:spacing w:after="0" w:line="240" w:lineRule="auto"/>
        <w:rPr>
          <w:rFonts w:ascii="Times New Roman" w:eastAsia="Times New Roman" w:hAnsi="Times New Roman" w:cs="Times New Roman"/>
          <w:b/>
          <w:color w:val="000000"/>
          <w:sz w:val="24"/>
          <w:szCs w:val="24"/>
          <w:lang w:val="ru-RU"/>
        </w:rPr>
      </w:pPr>
    </w:p>
    <w:p w:rsidR="003B5587" w:rsidRDefault="003B558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06DB6" w:rsidRPr="004130E0" w:rsidRDefault="004130E0" w:rsidP="003B5587">
      <w:pPr>
        <w:autoSpaceDE w:val="0"/>
        <w:autoSpaceDN w:val="0"/>
        <w:spacing w:after="0" w:line="240" w:lineRule="auto"/>
        <w:rPr>
          <w:rFonts w:ascii="Times New Roman" w:hAnsi="Times New Roman" w:cs="Times New Roman"/>
          <w:sz w:val="24"/>
          <w:szCs w:val="24"/>
        </w:rPr>
      </w:pPr>
      <w:r w:rsidRPr="004130E0">
        <w:rPr>
          <w:rFonts w:ascii="Times New Roman" w:eastAsia="Times New Roman" w:hAnsi="Times New Roman" w:cs="Times New Roman"/>
          <w:b/>
          <w:color w:val="000000"/>
          <w:sz w:val="24"/>
          <w:szCs w:val="24"/>
        </w:rPr>
        <w:lastRenderedPageBreak/>
        <w:t>8 КЛАСС</w:t>
      </w:r>
    </w:p>
    <w:tbl>
      <w:tblPr>
        <w:tblW w:w="0" w:type="auto"/>
        <w:tblInd w:w="6" w:type="dxa"/>
        <w:tblLayout w:type="fixed"/>
        <w:tblLook w:val="04A0" w:firstRow="1" w:lastRow="0" w:firstColumn="1" w:lastColumn="0" w:noHBand="0" w:noVBand="1"/>
      </w:tblPr>
      <w:tblGrid>
        <w:gridCol w:w="396"/>
        <w:gridCol w:w="8418"/>
        <w:gridCol w:w="528"/>
        <w:gridCol w:w="1104"/>
        <w:gridCol w:w="1140"/>
        <w:gridCol w:w="3916"/>
      </w:tblGrid>
      <w:tr w:rsidR="00506DB6" w:rsidRPr="00401F29">
        <w:trPr>
          <w:trHeight w:hRule="exact" w:val="348"/>
        </w:trPr>
        <w:tc>
          <w:tcPr>
            <w:tcW w:w="396" w:type="dxa"/>
            <w:vMerge w:val="restart"/>
            <w:tcBorders>
              <w:top w:val="single" w:sz="4" w:space="0" w:color="000000"/>
              <w:left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w:t>
            </w:r>
            <w:r w:rsidRPr="004130E0">
              <w:rPr>
                <w:rFonts w:ascii="Times New Roman" w:hAnsi="Times New Roman" w:cs="Times New Roman"/>
                <w:sz w:val="24"/>
                <w:szCs w:val="24"/>
              </w:rPr>
              <w:br/>
            </w:r>
            <w:r w:rsidRPr="004130E0">
              <w:rPr>
                <w:rFonts w:ascii="Times New Roman" w:eastAsia="Times New Roman" w:hAnsi="Times New Roman" w:cs="Times New Roman"/>
                <w:b/>
                <w:color w:val="000000"/>
                <w:w w:val="97"/>
                <w:sz w:val="24"/>
                <w:szCs w:val="24"/>
              </w:rPr>
              <w:t>п/п</w:t>
            </w:r>
          </w:p>
        </w:tc>
        <w:tc>
          <w:tcPr>
            <w:tcW w:w="8418" w:type="dxa"/>
            <w:vMerge w:val="restart"/>
            <w:tcBorders>
              <w:top w:val="single" w:sz="4" w:space="0" w:color="000000"/>
              <w:left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Количество</w:t>
            </w:r>
            <w:proofErr w:type="spellEnd"/>
            <w:r w:rsidR="003B5587">
              <w:rPr>
                <w:rFonts w:ascii="Times New Roman" w:eastAsia="Times New Roman" w:hAnsi="Times New Roman" w:cs="Times New Roman"/>
                <w:b/>
                <w:color w:val="000000"/>
                <w:w w:val="97"/>
                <w:sz w:val="24"/>
                <w:szCs w:val="24"/>
                <w:lang w:val="ru-RU"/>
              </w:rPr>
              <w:t xml:space="preserve"> </w:t>
            </w:r>
            <w:proofErr w:type="spellStart"/>
            <w:r w:rsidRPr="004130E0">
              <w:rPr>
                <w:rFonts w:ascii="Times New Roman" w:eastAsia="Times New Roman" w:hAnsi="Times New Roman" w:cs="Times New Roman"/>
                <w:b/>
                <w:color w:val="000000"/>
                <w:w w:val="97"/>
                <w:sz w:val="24"/>
                <w:szCs w:val="24"/>
              </w:rPr>
              <w:t>часов</w:t>
            </w:r>
            <w:proofErr w:type="spellEnd"/>
          </w:p>
        </w:tc>
        <w:tc>
          <w:tcPr>
            <w:tcW w:w="3916" w:type="dxa"/>
            <w:vMerge w:val="restart"/>
            <w:tcBorders>
              <w:top w:val="single" w:sz="4" w:space="0" w:color="000000"/>
              <w:left w:val="single" w:sz="4" w:space="0" w:color="000000"/>
              <w:right w:val="single" w:sz="4" w:space="0" w:color="000000"/>
            </w:tcBorders>
            <w:tcMar>
              <w:left w:w="0" w:type="dxa"/>
              <w:right w:w="0" w:type="dxa"/>
            </w:tcMar>
          </w:tcPr>
          <w:p w:rsidR="00506DB6" w:rsidRPr="00A574E7" w:rsidRDefault="00A574E7" w:rsidP="003B5587">
            <w:pPr>
              <w:autoSpaceDE w:val="0"/>
              <w:autoSpaceDN w:val="0"/>
              <w:spacing w:after="0" w:line="240" w:lineRule="auto"/>
              <w:jc w:val="center"/>
              <w:rPr>
                <w:rFonts w:ascii="Times New Roman" w:hAnsi="Times New Roman" w:cs="Times New Roman"/>
                <w:sz w:val="24"/>
                <w:szCs w:val="24"/>
                <w:lang w:val="ru-RU"/>
              </w:rPr>
            </w:pPr>
            <w:r w:rsidRPr="00A574E7">
              <w:rPr>
                <w:rFonts w:ascii="Times New Roman" w:eastAsia="Times New Roman" w:hAnsi="Times New Roman" w:cs="Times New Roman"/>
                <w:b/>
                <w:color w:val="000000"/>
                <w:w w:val="97"/>
                <w:sz w:val="24"/>
                <w:szCs w:val="24"/>
                <w:lang w:val="ru-RU"/>
              </w:rPr>
              <w:t>Дополнительные электронные (цифровые) образовательные ресурсы</w:t>
            </w:r>
          </w:p>
        </w:tc>
      </w:tr>
      <w:tr w:rsidR="00506DB6" w:rsidRPr="004130E0" w:rsidTr="003B5587">
        <w:trPr>
          <w:trHeight w:hRule="exact" w:val="612"/>
        </w:trPr>
        <w:tc>
          <w:tcPr>
            <w:tcW w:w="396" w:type="dxa"/>
            <w:vMerge/>
            <w:tcBorders>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8418" w:type="dxa"/>
            <w:vMerge/>
            <w:tcBorders>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практические работы</w:t>
            </w:r>
          </w:p>
        </w:tc>
        <w:tc>
          <w:tcPr>
            <w:tcW w:w="3916" w:type="dxa"/>
            <w:vMerge/>
            <w:tcBorders>
              <w:left w:val="single" w:sz="4" w:space="0" w:color="000000"/>
              <w:bottom w:val="single" w:sz="4" w:space="0" w:color="000000"/>
              <w:right w:val="single" w:sz="4" w:space="0" w:color="000000"/>
            </w:tcBorders>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1.</w:t>
            </w:r>
            <w:r w:rsidRPr="004130E0">
              <w:rPr>
                <w:rFonts w:ascii="Times New Roman" w:eastAsia="Times New Roman" w:hAnsi="Times New Roman" w:cs="Times New Roman"/>
                <w:b/>
                <w:color w:val="000000"/>
                <w:w w:val="97"/>
                <w:sz w:val="24"/>
                <w:szCs w:val="24"/>
              </w:rPr>
              <w:t xml:space="preserve"> Древнерусская литература</w:t>
            </w:r>
          </w:p>
        </w:tc>
      </w:tr>
      <w:tr w:rsidR="00506DB6" w:rsidRPr="004130E0" w:rsidTr="006F1ED2">
        <w:trPr>
          <w:trHeight w:hRule="exact" w:val="42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https://videouroki.net/video/3-zhitie-kak-zhanr-</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drevnerusskoj-literatury-zhitie-sergiya-radonezhskogo-zhitie-aleksandra-nevskogo.html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https://videouroki.net/video/2-predaniya-kak-istoricheskij-zhanr-russkoj-narodnoj-prozy-o-pugachyove-o-pokorenii-sibiri-ermakom-osobennosti-soderzhaniya-i-formy-</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narodnyh-predanij.html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https://resh.edu.ru/subject/lesson/2295/start/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https://resh.edu.ru/subject/lesson/3072/start/</w:t>
            </w:r>
          </w:p>
        </w:tc>
      </w:tr>
      <w:tr w:rsidR="00506DB6" w:rsidRPr="004130E0">
        <w:trPr>
          <w:trHeight w:hRule="exact" w:val="348"/>
        </w:trPr>
        <w:tc>
          <w:tcPr>
            <w:tcW w:w="8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61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2.</w:t>
            </w:r>
            <w:r w:rsidRPr="004130E0">
              <w:rPr>
                <w:rFonts w:ascii="Times New Roman" w:eastAsia="Times New Roman" w:hAnsi="Times New Roman" w:cs="Times New Roman"/>
                <w:b/>
                <w:color w:val="000000"/>
                <w:w w:val="97"/>
                <w:sz w:val="24"/>
                <w:szCs w:val="24"/>
              </w:rPr>
              <w:t xml:space="preserve"> Литература XVIII века</w:t>
            </w:r>
          </w:p>
        </w:tc>
      </w:tr>
      <w:tr w:rsidR="00506DB6" w:rsidRPr="004130E0" w:rsidTr="006F1ED2">
        <w:trPr>
          <w:trHeight w:hRule="exact" w:val="34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2.1.</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Д. И. Фонвизин. Комедия «Недоросль»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https://videouroki.net/video/5-d-i-fonvizin-slovo-o-pisatele-nedorosl.html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https://videouroki.net/video/4-shemyakin-sud.html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https://resh.edu.ru/subject/lesson/2288/start/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https://yandex.ru/video/preview/?</w:t>
            </w:r>
          </w:p>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filmId=7204884462385041265&amp;from=tabbar&amp;parent-reqid=1660595039324723-14210116244227492603-sas2-0235-sas-l7-balancer-8080-BAL-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3154&amp;text=фонвизин+недоросль</w:t>
            </w:r>
          </w:p>
        </w:tc>
      </w:tr>
      <w:tr w:rsidR="00506DB6" w:rsidRPr="004130E0" w:rsidTr="006F1ED2">
        <w:trPr>
          <w:trHeight w:hRule="exact" w:val="71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2.2.</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348"/>
        </w:trPr>
        <w:tc>
          <w:tcPr>
            <w:tcW w:w="8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61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3.</w:t>
            </w:r>
            <w:r w:rsidRPr="004130E0">
              <w:rPr>
                <w:rFonts w:ascii="Times New Roman" w:eastAsia="Times New Roman" w:hAnsi="Times New Roman" w:cs="Times New Roman"/>
                <w:b/>
                <w:color w:val="000000"/>
                <w:w w:val="97"/>
                <w:sz w:val="24"/>
                <w:szCs w:val="24"/>
                <w:lang w:val="ru-RU"/>
              </w:rPr>
              <w:t xml:space="preserve"> Литература первой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w:t>
            </w:r>
          </w:p>
        </w:tc>
      </w:tr>
      <w:tr w:rsidR="00506DB6" w:rsidRPr="004130E0">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Моцарт и Сальери», «Каменный гость». </w:t>
            </w:r>
            <w:proofErr w:type="spellStart"/>
            <w:r w:rsidRPr="004130E0">
              <w:rPr>
                <w:rFonts w:ascii="Times New Roman" w:eastAsia="Times New Roman" w:hAnsi="Times New Roman" w:cs="Times New Roman"/>
                <w:color w:val="000000"/>
                <w:w w:val="97"/>
                <w:sz w:val="24"/>
                <w:szCs w:val="24"/>
              </w:rPr>
              <w:t>Роман</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Капитанскаядочка</w:t>
            </w:r>
            <w:proofErr w:type="spellEnd"/>
            <w:r w:rsidRPr="004130E0">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https://videouroki.net/video/13-a-s-pushkin-pikovaya-dama-problemy-cheloveka-i-sudby-obraz-peterburga-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kompoziciya-povesti.html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https://videouroki.net/video/12-a-s-pushkin-pugachyov-i-narodnoe-vosstanie-v-povesti-kapitanskaya-dochka.html https://videouroki.net/video/11-a-s-pushkin-kapitanskaya-dochka-istoriya-sozdaniya-proizvedeniya-geroi-i-ih-</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istoricheskie-prototipy-pugachyov-i-grinyov.html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https://videouroki.net/video/9-osnovnye-motivy-v-lirike-a-s-pushkina.html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https://videouroki.net/video/16-russkie-pisateli-xix-veka-druzhba-vrazhda-spory-240.html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https://videouroki.net/video/20-druzya-pushkina-ih-</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tvorchestvo-i-sudba-240.html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https://videouroki.net/video/21-samye-izvestnye-</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literaturnye-zhurnaly-xix-v-240.html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https://resh.edu.ru/subject/lesson/2292/start/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https://resh.edu.ru/subject/lesson/2678/start/</w:t>
            </w:r>
          </w:p>
        </w:tc>
      </w:tr>
      <w:tr w:rsidR="00506DB6" w:rsidRPr="004130E0">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3.2.</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13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3.3.</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М. Ю. Лермонтов. Стихотворения (не менее двух). </w:t>
            </w:r>
            <w:proofErr w:type="gramStart"/>
            <w:r w:rsidRPr="004130E0">
              <w:rPr>
                <w:rFonts w:ascii="Times New Roman" w:eastAsia="Times New Roman" w:hAnsi="Times New Roman" w:cs="Times New Roman"/>
                <w:color w:val="000000"/>
                <w:w w:val="97"/>
                <w:sz w:val="24"/>
                <w:szCs w:val="24"/>
                <w:lang w:val="ru-RU"/>
              </w:rPr>
              <w:t xml:space="preserve">Например, «Я не хочу, чтоб свет узнал…», «Из-под таинственной, холодной полумаски…», «Нищий» и др. </w:t>
            </w:r>
            <w:proofErr w:type="spellStart"/>
            <w:r w:rsidRPr="004130E0">
              <w:rPr>
                <w:rFonts w:ascii="Times New Roman" w:eastAsia="Times New Roman" w:hAnsi="Times New Roman" w:cs="Times New Roman"/>
                <w:color w:val="000000"/>
                <w:w w:val="97"/>
                <w:sz w:val="24"/>
                <w:szCs w:val="24"/>
              </w:rPr>
              <w:t>Поэма</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Мцыри</w:t>
            </w:r>
            <w:proofErr w:type="spellEnd"/>
            <w:r w:rsidRPr="004130E0">
              <w:rPr>
                <w:rFonts w:ascii="Times New Roman" w:eastAsia="Times New Roman" w:hAnsi="Times New Roman" w:cs="Times New Roman"/>
                <w:color w:val="000000"/>
                <w:w w:val="97"/>
                <w:sz w:val="24"/>
                <w:szCs w:val="24"/>
              </w:rPr>
              <w:t>»</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https://videouroki.net/video/15-mcyri-istoriya-sozdaniya-tema-ideya-kompoziciya-svoeobrazie-poehmy.html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https://videouroki.net/video/14-m-yu-lermontov-slovo-o-poehte-svoeobrazie-problematiki-v-lirike-m-yu-</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lermontova-kavkaz-v-zhizni-i-tvorchestve-poehta.html https://resh.edu.ru/subject/lesson/2284/start/</w:t>
            </w:r>
          </w:p>
        </w:tc>
      </w:tr>
      <w:tr w:rsidR="00506DB6" w:rsidRPr="004130E0">
        <w:trPr>
          <w:trHeight w:hRule="exact" w:val="34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3.4.</w:t>
            </w:r>
          </w:p>
        </w:tc>
        <w:tc>
          <w:tcPr>
            <w:tcW w:w="841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207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3.5.</w:t>
            </w:r>
          </w:p>
        </w:tc>
        <w:tc>
          <w:tcPr>
            <w:tcW w:w="841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5904"/>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Н. В. Гоголь. Повесть «Шинель», </w:t>
            </w:r>
            <w:r w:rsidRPr="004130E0">
              <w:rPr>
                <w:rFonts w:ascii="Times New Roman" w:hAnsi="Times New Roman" w:cs="Times New Roman"/>
                <w:sz w:val="24"/>
                <w:szCs w:val="24"/>
                <w:lang w:val="ru-RU"/>
              </w:rPr>
              <w:br/>
            </w:r>
            <w:r w:rsidRPr="004130E0">
              <w:rPr>
                <w:rFonts w:ascii="Times New Roman" w:eastAsia="Times New Roman" w:hAnsi="Times New Roman" w:cs="Times New Roman"/>
                <w:b/>
                <w:color w:val="000000"/>
                <w:w w:val="97"/>
                <w:sz w:val="24"/>
                <w:szCs w:val="24"/>
                <w:lang w:val="ru-RU"/>
              </w:rPr>
              <w:t xml:space="preserve">Комедия «Ревизор»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916"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https://videouroki.net/video/19-shinel-obraz-malenkogo-cheloveka-v-tvorchestve-n-v-gogolya.html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https://videouroki.net/video/18-obrazy-hlestakova-i-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chinovnikov-v-komedii-n-v-gogolya-revizor.html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https://videouroki.net/video/17-komediya-revizor-</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tvorcheskaya-i-scenicheskaya-istoriya-pesy.html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https://videouroki.net/video/16-n-v-gogol-slovo-o-pisatele-ego-otnoshenie-k-istorii-istoricheskoj-teme-v-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hudozhestvennom-tvorchestve.html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https://resh.edu.ru/subject/lesson/2137/start/</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3.6.</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348"/>
        </w:trPr>
        <w:tc>
          <w:tcPr>
            <w:tcW w:w="8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22</w:t>
            </w:r>
          </w:p>
        </w:tc>
        <w:tc>
          <w:tcPr>
            <w:tcW w:w="61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4.</w:t>
            </w:r>
            <w:r w:rsidRPr="004130E0">
              <w:rPr>
                <w:rFonts w:ascii="Times New Roman" w:eastAsia="Times New Roman" w:hAnsi="Times New Roman" w:cs="Times New Roman"/>
                <w:b/>
                <w:color w:val="000000"/>
                <w:w w:val="97"/>
                <w:sz w:val="24"/>
                <w:szCs w:val="24"/>
                <w:lang w:val="ru-RU"/>
              </w:rPr>
              <w:t xml:space="preserve"> Литература второй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 </w:t>
            </w:r>
          </w:p>
        </w:tc>
      </w:tr>
      <w:tr w:rsidR="00506DB6" w:rsidRPr="004130E0">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4.1.</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И. С. Тургенев. Повести (одна по выбору). </w:t>
            </w:r>
            <w:proofErr w:type="spellStart"/>
            <w:r w:rsidRPr="004130E0">
              <w:rPr>
                <w:rFonts w:ascii="Times New Roman" w:eastAsia="Times New Roman" w:hAnsi="Times New Roman" w:cs="Times New Roman"/>
                <w:color w:val="000000"/>
                <w:w w:val="97"/>
                <w:sz w:val="24"/>
                <w:szCs w:val="24"/>
              </w:rPr>
              <w:t>Например</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Ася</w:t>
            </w:r>
            <w:proofErr w:type="spellEnd"/>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Перваялюбовь</w:t>
            </w:r>
            <w:proofErr w:type="spellEnd"/>
            <w:r w:rsidRPr="004130E0">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https://videouroki.net/video/22-sudby-geroev-liricheskih-povestej-i-s-turgeneva-asya-veshnie-vody-i-dr.html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https://videouroki.net/video/21-i-s-turgenev-kratkij-rasskaz-o-pisatele.html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https://resh.edu.ru/subject/lesson/2290/start/</w:t>
            </w:r>
          </w:p>
        </w:tc>
      </w:tr>
      <w:tr w:rsidR="00506DB6" w:rsidRPr="004130E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4.2.</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Ф. М. Достоевский. «Бедные люди», «Белые ночи» (одно произведение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https://videouroki.net/video/29-f-m-dostoevskij-zhizn-i-tvorchestvo-povest-belye-nochi.html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https://resh.edu.ru/subject/lesson/2666/start/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https://yandex.ru/video/preview/13498465532171343422</w:t>
            </w:r>
          </w:p>
        </w:tc>
      </w:tr>
      <w:tr w:rsidR="00506DB6" w:rsidRPr="004130E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4.3.</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Л. Н. Толстой. Повести и рассказы (одно произведение по выбору). </w:t>
            </w:r>
            <w:proofErr w:type="spellStart"/>
            <w:r w:rsidRPr="004130E0">
              <w:rPr>
                <w:rFonts w:ascii="Times New Roman" w:eastAsia="Times New Roman" w:hAnsi="Times New Roman" w:cs="Times New Roman"/>
                <w:color w:val="000000"/>
                <w:w w:val="97"/>
                <w:sz w:val="24"/>
                <w:szCs w:val="24"/>
              </w:rPr>
              <w:t>Например</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Отрочество</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главы</w:t>
            </w:r>
            <w:proofErr w:type="spellEnd"/>
            <w:r w:rsidRPr="004130E0">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https://videouroki.net/video/31-masterstvo-l-n-tolstogo-v-rasskaze-posle-bala-syuzhet-i-osobennosti-kompozicii.html https://videouroki.net/video/30-l-n-tolstoj-slovo-o-pisatele-osnovnye-motivy-tvorchestva.html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https://resh.edu.ru/subject/lesson/2289/start/</w:t>
            </w:r>
          </w:p>
        </w:tc>
      </w:tr>
      <w:tr w:rsidR="00506DB6" w:rsidRPr="004130E0">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4.4.</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kniga-i-eyo-rol-v-duhovnoj-zhizni-cheloveka-i-obshchestva.html25/</w:t>
            </w:r>
          </w:p>
        </w:tc>
      </w:tr>
      <w:tr w:rsidR="00506DB6" w:rsidRPr="004130E0">
        <w:trPr>
          <w:trHeight w:hRule="exact" w:val="348"/>
        </w:trPr>
        <w:tc>
          <w:tcPr>
            <w:tcW w:w="8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61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Раздел 5. </w:t>
            </w:r>
            <w:r w:rsidRPr="004130E0">
              <w:rPr>
                <w:rFonts w:ascii="Times New Roman" w:eastAsia="Times New Roman" w:hAnsi="Times New Roman" w:cs="Times New Roman"/>
                <w:b/>
                <w:color w:val="000000"/>
                <w:w w:val="97"/>
                <w:sz w:val="24"/>
                <w:szCs w:val="24"/>
                <w:lang w:val="ru-RU"/>
              </w:rPr>
              <w:t xml:space="preserve">Литература первой половины </w:t>
            </w:r>
            <w:r w:rsidRPr="004130E0">
              <w:rPr>
                <w:rFonts w:ascii="Times New Roman" w:eastAsia="Times New Roman" w:hAnsi="Times New Roman" w:cs="Times New Roman"/>
                <w:b/>
                <w:color w:val="000000"/>
                <w:w w:val="97"/>
                <w:sz w:val="24"/>
                <w:szCs w:val="24"/>
              </w:rPr>
              <w:t>XX</w:t>
            </w:r>
            <w:r w:rsidRPr="004130E0">
              <w:rPr>
                <w:rFonts w:ascii="Times New Roman" w:eastAsia="Times New Roman" w:hAnsi="Times New Roman" w:cs="Times New Roman"/>
                <w:b/>
                <w:color w:val="000000"/>
                <w:w w:val="97"/>
                <w:sz w:val="24"/>
                <w:szCs w:val="24"/>
                <w:lang w:val="ru-RU"/>
              </w:rPr>
              <w:t xml:space="preserve"> века </w:t>
            </w:r>
          </w:p>
        </w:tc>
      </w:tr>
      <w:tr w:rsidR="00506DB6" w:rsidRPr="004130E0">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5.1.</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https://videouroki.net/video/38-zhurnal-satirikon-tehffi-zhizn-i-vorotnik-m-m-zoshchenko-istoriya-bolezni.html https://videouroki.net/video/17-russkie-pisateli-xx-veka-druzhba-vrazhda-spory-240.html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https://resh.edu.ru/subject/lesson/2285/start/</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5.2.</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576"/>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https://yandex.ru/video/preview/9409015463495544312</w:t>
            </w:r>
          </w:p>
        </w:tc>
      </w:tr>
      <w:tr w:rsidR="00506DB6" w:rsidRPr="004130E0">
        <w:trPr>
          <w:trHeight w:hRule="exact" w:val="111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5.3.</w:t>
            </w:r>
          </w:p>
        </w:tc>
        <w:tc>
          <w:tcPr>
            <w:tcW w:w="841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М. А. Булгаков (одна повесть по выбору). Например, «Собачье сердце» и др.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https://videouroki.net/video/42-syuzhet-i-sistema-obrazov-povesti-sobache-serdce.html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https://videouroki.net/video/41-m-a-bulgakov-istoriya-sozdaniya-i-sudba-povesti-sobache-serdce.html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https://yandex.ru/video/preview/12961739812773200472</w:t>
            </w:r>
          </w:p>
        </w:tc>
      </w:tr>
      <w:tr w:rsidR="00506DB6" w:rsidRPr="004130E0">
        <w:trPr>
          <w:trHeight w:hRule="exact" w:val="348"/>
        </w:trPr>
        <w:tc>
          <w:tcPr>
            <w:tcW w:w="881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w:t>
            </w:r>
          </w:p>
        </w:tc>
        <w:tc>
          <w:tcPr>
            <w:tcW w:w="6160"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6.</w:t>
            </w:r>
            <w:r w:rsidRPr="004130E0">
              <w:rPr>
                <w:rFonts w:ascii="Times New Roman" w:eastAsia="Times New Roman" w:hAnsi="Times New Roman" w:cs="Times New Roman"/>
                <w:b/>
                <w:color w:val="000000"/>
                <w:w w:val="97"/>
                <w:sz w:val="24"/>
                <w:szCs w:val="24"/>
                <w:lang w:val="ru-RU"/>
              </w:rPr>
              <w:t xml:space="preserve"> Литература второй половины </w:t>
            </w:r>
            <w:r w:rsidRPr="004130E0">
              <w:rPr>
                <w:rFonts w:ascii="Times New Roman" w:eastAsia="Times New Roman" w:hAnsi="Times New Roman" w:cs="Times New Roman"/>
                <w:b/>
                <w:color w:val="000000"/>
                <w:w w:val="97"/>
                <w:sz w:val="24"/>
                <w:szCs w:val="24"/>
              </w:rPr>
              <w:t>XX</w:t>
            </w:r>
            <w:r w:rsidRPr="004130E0">
              <w:rPr>
                <w:rFonts w:ascii="Times New Roman" w:eastAsia="Times New Roman" w:hAnsi="Times New Roman" w:cs="Times New Roman"/>
                <w:b/>
                <w:color w:val="000000"/>
                <w:w w:val="97"/>
                <w:sz w:val="24"/>
                <w:szCs w:val="24"/>
                <w:lang w:val="ru-RU"/>
              </w:rPr>
              <w:t xml:space="preserve"> века </w:t>
            </w:r>
          </w:p>
        </w:tc>
      </w:tr>
      <w:tr w:rsidR="00506DB6" w:rsidRPr="004130E0" w:rsidTr="006F1ED2">
        <w:trPr>
          <w:trHeight w:hRule="exact" w:val="17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6.1.</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А. Т. Твардовский. </w:t>
            </w:r>
            <w:proofErr w:type="gramStart"/>
            <w:r w:rsidRPr="004130E0">
              <w:rPr>
                <w:rFonts w:ascii="Times New Roman" w:eastAsia="Times New Roman" w:hAnsi="Times New Roman" w:cs="Times New Roman"/>
                <w:b/>
                <w:color w:val="000000"/>
                <w:w w:val="97"/>
                <w:sz w:val="24"/>
                <w:szCs w:val="24"/>
                <w:lang w:val="ru-RU"/>
              </w:rPr>
              <w:t xml:space="preserve">Поэма «Василий Тёркин» (главы «Переправа», «Гармонь», «Два солдата», «Поединок» и др.) </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28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https://videouroki.net/video/44-poehma-vasilij-tyorkin-sistema-obrazov-pravda-o-vojne-v-poehme-a-t-</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tvardovskogo.html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https://videouroki.net/video/43-a-t-tvardovskij-slovo-o-pisatele-osnovnye-motivy-liriki.html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https://resh.edu.ru/subject/lesson/3075/start/</w:t>
            </w:r>
          </w:p>
        </w:tc>
      </w:tr>
      <w:tr w:rsidR="00506DB6" w:rsidRPr="004130E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6.2.</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М. А. Шолохов. Рассказ «Судьба человека»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https://yandex.ru/video/preview/?</w:t>
            </w:r>
          </w:p>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filmId=11691907554294613010&amp;from=tabbar&amp;parent-reqid=1660595336347546-5155583802597321276-sas2-0235-sas-l7-balancer-8080-BAL-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7946&amp;text=матрёнин+двор+8+класс</w:t>
            </w:r>
          </w:p>
        </w:tc>
      </w:tr>
      <w:tr w:rsidR="00506DB6" w:rsidRPr="004130E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6.3.</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6.4.</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А. И. Солженицын. Рассказ «Матрёнин двор»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https://yandex.ru/video/preview/2061448793692652646</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6.5.</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Произведения отечественных прозаиков второй половины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w:t>
            </w:r>
            <w:r w:rsidRPr="004130E0">
              <w:rPr>
                <w:rFonts w:ascii="Times New Roman" w:eastAsia="Times New Roman" w:hAnsi="Times New Roman" w:cs="Times New Roman"/>
                <w:color w:val="000000"/>
                <w:w w:val="97"/>
                <w:sz w:val="24"/>
                <w:szCs w:val="24"/>
              </w:rPr>
              <w:t>XXI</w:t>
            </w:r>
            <w:r w:rsidRPr="004130E0">
              <w:rPr>
                <w:rFonts w:ascii="Times New Roman" w:eastAsia="Times New Roman" w:hAnsi="Times New Roman" w:cs="Times New Roman"/>
                <w:color w:val="000000"/>
                <w:w w:val="97"/>
                <w:sz w:val="24"/>
                <w:szCs w:val="24"/>
                <w:lang w:val="ru-RU"/>
              </w:rPr>
              <w:t xml:space="preserve"> века (не менее двух). Например, произведения Е. И. Носова, А. Н. и Б. Н. Стругацких, В. Ф. Тендрякова, Б. П. Екимова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00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https://resh.edu.ru/subject/lesson/2140/start/ https://resh.edu.ru/subject/lesson/2142/start/</w:t>
            </w:r>
          </w:p>
        </w:tc>
      </w:tr>
      <w:tr w:rsidR="00506DB6" w:rsidRPr="004130E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6.6.</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Произведения отечественных и зарубежных прозаиков второй половины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w:t>
            </w:r>
            <w:r w:rsidRPr="004130E0">
              <w:rPr>
                <w:rFonts w:ascii="Times New Roman" w:eastAsia="Times New Roman" w:hAnsi="Times New Roman" w:cs="Times New Roman"/>
                <w:color w:val="000000"/>
                <w:w w:val="97"/>
                <w:sz w:val="24"/>
                <w:szCs w:val="24"/>
              </w:rPr>
              <w:t>XXI</w:t>
            </w:r>
            <w:r w:rsidRPr="004130E0">
              <w:rPr>
                <w:rFonts w:ascii="Times New Roman" w:eastAsia="Times New Roman" w:hAnsi="Times New Roman" w:cs="Times New Roman"/>
                <w:color w:val="000000"/>
                <w:w w:val="97"/>
                <w:sz w:val="24"/>
                <w:szCs w:val="24"/>
                <w:lang w:val="ru-RU"/>
              </w:rPr>
              <w:t xml:space="preserve"> века (не менее двух произведений на тему «Человек в ситуации нравственного выбора»). </w:t>
            </w:r>
            <w:proofErr w:type="gramStart"/>
            <w:r w:rsidRPr="004130E0">
              <w:rPr>
                <w:rFonts w:ascii="Times New Roman" w:eastAsia="Times New Roman" w:hAnsi="Times New Roman" w:cs="Times New Roman"/>
                <w:color w:val="000000"/>
                <w:w w:val="97"/>
                <w:sz w:val="24"/>
                <w:szCs w:val="24"/>
                <w:lang w:val="ru-RU"/>
              </w:rPr>
              <w:t xml:space="preserve">Например, произведения В. П. Астафьева, Ю. В. Бондарева, Н. С. </w:t>
            </w:r>
            <w:proofErr w:type="spellStart"/>
            <w:r w:rsidRPr="004130E0">
              <w:rPr>
                <w:rFonts w:ascii="Times New Roman" w:eastAsia="Times New Roman" w:hAnsi="Times New Roman" w:cs="Times New Roman"/>
                <w:color w:val="000000"/>
                <w:w w:val="97"/>
                <w:sz w:val="24"/>
                <w:szCs w:val="24"/>
                <w:lang w:val="ru-RU"/>
              </w:rPr>
              <w:t>Дашевской</w:t>
            </w:r>
            <w:proofErr w:type="spellEnd"/>
            <w:r w:rsidRPr="004130E0">
              <w:rPr>
                <w:rFonts w:ascii="Times New Roman" w:eastAsia="Times New Roman" w:hAnsi="Times New Roman" w:cs="Times New Roman"/>
                <w:color w:val="000000"/>
                <w:w w:val="97"/>
                <w:sz w:val="24"/>
                <w:szCs w:val="24"/>
                <w:lang w:val="ru-RU"/>
              </w:rPr>
              <w:t xml:space="preserve">, Дж. </w:t>
            </w:r>
            <w:proofErr w:type="spellStart"/>
            <w:r w:rsidRPr="004130E0">
              <w:rPr>
                <w:rFonts w:ascii="Times New Roman" w:eastAsia="Times New Roman" w:hAnsi="Times New Roman" w:cs="Times New Roman"/>
                <w:color w:val="000000"/>
                <w:w w:val="97"/>
                <w:sz w:val="24"/>
                <w:szCs w:val="24"/>
              </w:rPr>
              <w:t>Сэлинджера</w:t>
            </w:r>
            <w:proofErr w:type="spellEnd"/>
            <w:r w:rsidRPr="004130E0">
              <w:rPr>
                <w:rFonts w:ascii="Times New Roman" w:eastAsia="Times New Roman" w:hAnsi="Times New Roman" w:cs="Times New Roman"/>
                <w:color w:val="000000"/>
                <w:w w:val="97"/>
                <w:sz w:val="24"/>
                <w:szCs w:val="24"/>
              </w:rPr>
              <w:t>, К. Патерсон, Б. Кауфман и др.).</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https://videouroki.net/video/48-v-p-astafev-slovo-o-</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pisatele-problemy-rasskaza-fotografiya-na-kotoroj-menya-net.html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https://resh.edu.ru/subject/lesson/2283/start/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https://resh.edu.ru/subject/lesson/2675/start/</w:t>
            </w:r>
          </w:p>
        </w:tc>
      </w:tr>
      <w:tr w:rsidR="00506DB6" w:rsidRPr="004130E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6.7.</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Поэзия второй половины </w:t>
            </w:r>
            <w:r w:rsidRPr="004130E0">
              <w:rPr>
                <w:rFonts w:ascii="Times New Roman" w:eastAsia="Times New Roman" w:hAnsi="Times New Roman" w:cs="Times New Roman"/>
                <w:color w:val="000000"/>
                <w:w w:val="97"/>
                <w:sz w:val="24"/>
                <w:szCs w:val="24"/>
              </w:rPr>
              <w:t>XX</w:t>
            </w:r>
            <w:r w:rsidRPr="004130E0">
              <w:rPr>
                <w:rFonts w:ascii="Times New Roman" w:eastAsia="Times New Roman" w:hAnsi="Times New Roman" w:cs="Times New Roman"/>
                <w:color w:val="000000"/>
                <w:w w:val="97"/>
                <w:sz w:val="24"/>
                <w:szCs w:val="24"/>
                <w:lang w:val="ru-RU"/>
              </w:rPr>
              <w:t xml:space="preserve"> — начала </w:t>
            </w:r>
            <w:r w:rsidRPr="004130E0">
              <w:rPr>
                <w:rFonts w:ascii="Times New Roman" w:eastAsia="Times New Roman" w:hAnsi="Times New Roman" w:cs="Times New Roman"/>
                <w:color w:val="000000"/>
                <w:w w:val="97"/>
                <w:sz w:val="24"/>
                <w:szCs w:val="24"/>
              </w:rPr>
              <w:t>XXI</w:t>
            </w:r>
            <w:r w:rsidRPr="004130E0">
              <w:rPr>
                <w:rFonts w:ascii="Times New Roman" w:eastAsia="Times New Roman" w:hAnsi="Times New Roman" w:cs="Times New Roman"/>
                <w:color w:val="000000"/>
                <w:w w:val="97"/>
                <w:sz w:val="24"/>
                <w:szCs w:val="24"/>
                <w:lang w:val="ru-RU"/>
              </w:rPr>
              <w:t xml:space="preserve">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008"/>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https://resh.edu.ru/subject/lesson/2676/start/ https://resh.edu.ru/subject/lesson/3074/start/</w:t>
            </w:r>
          </w:p>
        </w:tc>
      </w:tr>
      <w:tr w:rsidR="00506DB6" w:rsidRPr="004130E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6.8.</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kniga-i-eyo-rol-v-duhovnoj-zhizni-cheloveka-i-obshchestva.html25/</w:t>
            </w:r>
          </w:p>
        </w:tc>
      </w:tr>
      <w:tr w:rsidR="00506DB6" w:rsidRPr="004130E0">
        <w:trPr>
          <w:trHeight w:hRule="exact" w:val="350"/>
        </w:trPr>
        <w:tc>
          <w:tcPr>
            <w:tcW w:w="881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14</w:t>
            </w:r>
          </w:p>
        </w:tc>
        <w:tc>
          <w:tcPr>
            <w:tcW w:w="616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7. </w:t>
            </w:r>
            <w:r w:rsidRPr="004130E0">
              <w:rPr>
                <w:rFonts w:ascii="Times New Roman" w:eastAsia="Times New Roman" w:hAnsi="Times New Roman" w:cs="Times New Roman"/>
                <w:b/>
                <w:color w:val="000000"/>
                <w:w w:val="97"/>
                <w:sz w:val="24"/>
                <w:szCs w:val="24"/>
              </w:rPr>
              <w:t>Зарубежная литература</w:t>
            </w:r>
          </w:p>
        </w:tc>
      </w:tr>
      <w:tr w:rsidR="00506DB6" w:rsidRPr="004130E0">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7.1.</w:t>
            </w:r>
          </w:p>
        </w:tc>
        <w:tc>
          <w:tcPr>
            <w:tcW w:w="841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У. Шекспир. Сонеты (один-два по выбору). Например, № 66 «</w:t>
            </w:r>
            <w:proofErr w:type="spellStart"/>
            <w:r w:rsidRPr="004130E0">
              <w:rPr>
                <w:rFonts w:ascii="Times New Roman" w:eastAsia="Times New Roman" w:hAnsi="Times New Roman" w:cs="Times New Roman"/>
                <w:color w:val="000000"/>
                <w:w w:val="97"/>
                <w:sz w:val="24"/>
                <w:szCs w:val="24"/>
                <w:lang w:val="ru-RU"/>
              </w:rPr>
              <w:t>Измучась</w:t>
            </w:r>
            <w:proofErr w:type="spellEnd"/>
            <w:r w:rsidRPr="004130E0">
              <w:rPr>
                <w:rFonts w:ascii="Times New Roman" w:eastAsia="Times New Roman" w:hAnsi="Times New Roman" w:cs="Times New Roman"/>
                <w:color w:val="000000"/>
                <w:w w:val="97"/>
                <w:sz w:val="24"/>
                <w:szCs w:val="24"/>
                <w:lang w:val="ru-RU"/>
              </w:rPr>
              <w:t xml:space="preserve"> всем, я умереть хочу…», № 130 «Её глаза на звёзды не похожи…» и др. Трагедия «Ромео и Джульетта» (фрагменты по выбору). Ж.Б. Мольер. </w:t>
            </w:r>
            <w:proofErr w:type="spellStart"/>
            <w:r w:rsidRPr="004130E0">
              <w:rPr>
                <w:rFonts w:ascii="Times New Roman" w:eastAsia="Times New Roman" w:hAnsi="Times New Roman" w:cs="Times New Roman"/>
                <w:color w:val="000000"/>
                <w:w w:val="97"/>
                <w:sz w:val="24"/>
                <w:szCs w:val="24"/>
              </w:rPr>
              <w:t>Комедия</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Мещанинводворянстве</w:t>
            </w:r>
            <w:proofErr w:type="spellEnd"/>
            <w:r w:rsidRPr="004130E0">
              <w:rPr>
                <w:rFonts w:ascii="Times New Roman" w:eastAsia="Times New Roman" w:hAnsi="Times New Roman" w:cs="Times New Roman"/>
                <w:color w:val="000000"/>
                <w:w w:val="97"/>
                <w:sz w:val="24"/>
                <w:szCs w:val="24"/>
              </w:rPr>
              <w:t>» (</w:t>
            </w:r>
            <w:proofErr w:type="spellStart"/>
            <w:r w:rsidRPr="004130E0">
              <w:rPr>
                <w:rFonts w:ascii="Times New Roman" w:eastAsia="Times New Roman" w:hAnsi="Times New Roman" w:cs="Times New Roman"/>
                <w:color w:val="000000"/>
                <w:w w:val="97"/>
                <w:sz w:val="24"/>
                <w:szCs w:val="24"/>
              </w:rPr>
              <w:t>фрагменты</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по</w:t>
            </w:r>
            <w:proofErr w:type="spellEnd"/>
            <w:r w:rsidRPr="004130E0">
              <w:rPr>
                <w:rFonts w:ascii="Times New Roman" w:eastAsia="Times New Roman" w:hAnsi="Times New Roman" w:cs="Times New Roman"/>
                <w:color w:val="000000"/>
                <w:w w:val="97"/>
                <w:sz w:val="24"/>
                <w:szCs w:val="24"/>
              </w:rPr>
              <w:t xml:space="preserve">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https://videouroki.net/video/54-sonet-kak-forma-poehzii-motivy-sonetov-u-shekspira-perevody-sonetov-u-</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shekspira.html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https://videouroki.net/video/53-u-shekspir-kratkij-obzor-tvorchestva-shekspirovskij-vopros-romeo-i-dzhuletta.html https://resh.edu.ru/subject/lesson/2674/start/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https://resh.edu.ru/subject/lesson/2144/start/</w:t>
            </w:r>
          </w:p>
        </w:tc>
      </w:tr>
      <w:tr w:rsidR="00506DB6" w:rsidRPr="004130E0">
        <w:trPr>
          <w:trHeight w:hRule="exact" w:val="348"/>
        </w:trPr>
        <w:tc>
          <w:tcPr>
            <w:tcW w:w="8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Итого</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по</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w:t>
            </w:r>
          </w:p>
        </w:tc>
        <w:tc>
          <w:tcPr>
            <w:tcW w:w="61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8. </w:t>
            </w:r>
            <w:r w:rsidRPr="004130E0">
              <w:rPr>
                <w:rFonts w:ascii="Times New Roman" w:eastAsia="Times New Roman" w:hAnsi="Times New Roman" w:cs="Times New Roman"/>
                <w:b/>
                <w:color w:val="000000"/>
                <w:w w:val="97"/>
                <w:sz w:val="24"/>
                <w:szCs w:val="24"/>
              </w:rPr>
              <w:t>Итоговый контроль</w:t>
            </w:r>
          </w:p>
        </w:tc>
      </w:tr>
      <w:tr w:rsidR="00506DB6" w:rsidRPr="00401F29">
        <w:trPr>
          <w:trHeight w:hRule="exact" w:val="92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8.1.</w:t>
            </w:r>
          </w:p>
        </w:tc>
        <w:tc>
          <w:tcPr>
            <w:tcW w:w="841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Итоговые контрольные работы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916"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#8 класс #Литература #ФГОС #Учебно-дидактические материалы #Контрольные / проверочные работы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#Учитель-предметник #Школьное образование #УМК В. Я. Коровиной</w:t>
            </w:r>
          </w:p>
        </w:tc>
      </w:tr>
      <w:tr w:rsidR="00506DB6" w:rsidRPr="004130E0">
        <w:trPr>
          <w:trHeight w:hRule="exact" w:val="350"/>
        </w:trPr>
        <w:tc>
          <w:tcPr>
            <w:tcW w:w="881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6160"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8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w:t>
            </w:r>
          </w:p>
        </w:tc>
        <w:tc>
          <w:tcPr>
            <w:tcW w:w="61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88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w:t>
            </w:r>
          </w:p>
        </w:tc>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bl>
    <w:p w:rsidR="006F1ED2" w:rsidRDefault="006F1ED2" w:rsidP="003B5587">
      <w:pPr>
        <w:autoSpaceDE w:val="0"/>
        <w:autoSpaceDN w:val="0"/>
        <w:spacing w:after="0" w:line="240" w:lineRule="auto"/>
        <w:rPr>
          <w:rFonts w:ascii="Times New Roman" w:eastAsia="Times New Roman" w:hAnsi="Times New Roman" w:cs="Times New Roman"/>
          <w:b/>
          <w:color w:val="000000"/>
          <w:sz w:val="24"/>
          <w:szCs w:val="24"/>
        </w:rPr>
      </w:pPr>
    </w:p>
    <w:p w:rsidR="006F1ED2" w:rsidRDefault="006F1ED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506DB6" w:rsidRPr="004130E0" w:rsidRDefault="004130E0" w:rsidP="003B5587">
      <w:pPr>
        <w:autoSpaceDE w:val="0"/>
        <w:autoSpaceDN w:val="0"/>
        <w:spacing w:after="0" w:line="240" w:lineRule="auto"/>
        <w:rPr>
          <w:rFonts w:ascii="Times New Roman" w:hAnsi="Times New Roman" w:cs="Times New Roman"/>
          <w:sz w:val="24"/>
          <w:szCs w:val="24"/>
        </w:rPr>
      </w:pPr>
      <w:r w:rsidRPr="004130E0">
        <w:rPr>
          <w:rFonts w:ascii="Times New Roman" w:eastAsia="Times New Roman" w:hAnsi="Times New Roman" w:cs="Times New Roman"/>
          <w:b/>
          <w:color w:val="000000"/>
          <w:sz w:val="24"/>
          <w:szCs w:val="24"/>
        </w:rPr>
        <w:lastRenderedPageBreak/>
        <w:t>9 КЛАСС</w:t>
      </w:r>
    </w:p>
    <w:tbl>
      <w:tblPr>
        <w:tblW w:w="0" w:type="auto"/>
        <w:tblInd w:w="6" w:type="dxa"/>
        <w:tblLayout w:type="fixed"/>
        <w:tblLook w:val="04A0" w:firstRow="1" w:lastRow="0" w:firstColumn="1" w:lastColumn="0" w:noHBand="0" w:noVBand="1"/>
      </w:tblPr>
      <w:tblGrid>
        <w:gridCol w:w="468"/>
        <w:gridCol w:w="8430"/>
        <w:gridCol w:w="528"/>
        <w:gridCol w:w="1104"/>
        <w:gridCol w:w="1140"/>
        <w:gridCol w:w="3832"/>
      </w:tblGrid>
      <w:tr w:rsidR="00506DB6" w:rsidRPr="00401F2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right="144"/>
              <w:jc w:val="center"/>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w:t>
            </w:r>
            <w:r w:rsidRPr="004130E0">
              <w:rPr>
                <w:rFonts w:ascii="Times New Roman" w:hAnsi="Times New Roman" w:cs="Times New Roman"/>
                <w:sz w:val="24"/>
                <w:szCs w:val="24"/>
              </w:rPr>
              <w:br/>
            </w:r>
            <w:r w:rsidRPr="004130E0">
              <w:rPr>
                <w:rFonts w:ascii="Times New Roman" w:eastAsia="Times New Roman" w:hAnsi="Times New Roman" w:cs="Times New Roman"/>
                <w:b/>
                <w:color w:val="000000"/>
                <w:w w:val="97"/>
                <w:sz w:val="24"/>
                <w:szCs w:val="24"/>
              </w:rPr>
              <w:t>п/п</w:t>
            </w:r>
          </w:p>
        </w:tc>
        <w:tc>
          <w:tcPr>
            <w:tcW w:w="84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Количествочасов</w:t>
            </w:r>
            <w:proofErr w:type="spellEnd"/>
          </w:p>
        </w:tc>
        <w:tc>
          <w:tcPr>
            <w:tcW w:w="38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A574E7" w:rsidRDefault="00A574E7" w:rsidP="003B5587">
            <w:pPr>
              <w:autoSpaceDE w:val="0"/>
              <w:autoSpaceDN w:val="0"/>
              <w:spacing w:after="0" w:line="240" w:lineRule="auto"/>
              <w:ind w:left="72" w:right="576"/>
              <w:rPr>
                <w:rFonts w:ascii="Times New Roman" w:hAnsi="Times New Roman" w:cs="Times New Roman"/>
                <w:sz w:val="24"/>
                <w:szCs w:val="24"/>
                <w:lang w:val="ru-RU"/>
              </w:rPr>
            </w:pPr>
            <w:r w:rsidRPr="00A574E7">
              <w:rPr>
                <w:rFonts w:ascii="Times New Roman" w:eastAsia="Times New Roman" w:hAnsi="Times New Roman" w:cs="Times New Roman"/>
                <w:b/>
                <w:color w:val="000000"/>
                <w:w w:val="97"/>
                <w:sz w:val="24"/>
                <w:szCs w:val="24"/>
                <w:lang w:val="ru-RU"/>
              </w:rPr>
              <w:t>Дополнительные электронные (цифровые) образовательные ресурсы</w:t>
            </w:r>
          </w:p>
        </w:tc>
      </w:tr>
      <w:tr w:rsidR="00506DB6" w:rsidRPr="004130E0" w:rsidTr="006F1ED2">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8430" w:type="dxa"/>
            <w:vMerge/>
            <w:tcBorders>
              <w:top w:val="single" w:sz="4" w:space="0" w:color="000000"/>
              <w:left w:val="single" w:sz="4" w:space="0" w:color="000000"/>
              <w:bottom w:val="single" w:sz="4" w:space="0" w:color="000000"/>
              <w:right w:val="single" w:sz="4" w:space="0" w:color="000000"/>
            </w:tcBorders>
          </w:tcPr>
          <w:p w:rsidR="00506DB6" w:rsidRPr="00A574E7" w:rsidRDefault="00506DB6" w:rsidP="003B5587">
            <w:pPr>
              <w:spacing w:after="0" w:line="240" w:lineRule="auto"/>
              <w:rPr>
                <w:rFonts w:ascii="Times New Roman" w:hAnsi="Times New Roman" w:cs="Times New Roman"/>
                <w:sz w:val="24"/>
                <w:szCs w:val="24"/>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proofErr w:type="spellStart"/>
            <w:r w:rsidRPr="004130E0">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практические работы</w:t>
            </w:r>
          </w:p>
        </w:tc>
        <w:tc>
          <w:tcPr>
            <w:tcW w:w="3832" w:type="dxa"/>
            <w:vMerge/>
            <w:tcBorders>
              <w:top w:val="single" w:sz="4" w:space="0" w:color="000000"/>
              <w:left w:val="single" w:sz="4" w:space="0" w:color="000000"/>
              <w:bottom w:val="single" w:sz="4" w:space="0" w:color="000000"/>
              <w:right w:val="single" w:sz="4" w:space="0" w:color="000000"/>
            </w:tcBorders>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1.</w:t>
            </w:r>
            <w:r w:rsidRPr="004130E0">
              <w:rPr>
                <w:rFonts w:ascii="Times New Roman" w:eastAsia="Times New Roman" w:hAnsi="Times New Roman" w:cs="Times New Roman"/>
                <w:b/>
                <w:color w:val="000000"/>
                <w:w w:val="97"/>
                <w:sz w:val="24"/>
                <w:szCs w:val="24"/>
              </w:rPr>
              <w:t xml:space="preserve"> Древнерусская литература</w:t>
            </w:r>
          </w:p>
        </w:tc>
      </w:tr>
      <w:tr w:rsidR="00506DB6" w:rsidRPr="004130E0">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b/>
                <w:color w:val="000000"/>
                <w:w w:val="97"/>
                <w:sz w:val="24"/>
                <w:szCs w:val="24"/>
              </w:rPr>
              <w:t>«Слово о полку Игореве»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https://videouroki.net/video/02-slovo-o-polku-igoreve---velichajshij-pamyatnik-drevnerusskoj-literatury.html https://videouroki.net/video/04-sistema-obrazov-slova-o-polku-igoreve-problema-avtorstva-slova-perevody-slova-o-polku-igoreve.html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https://resh.edu.ru/subject/lesson/2147/start/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https://resh.edu.ru/subject/lesson/3077/start/</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1.2.</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348"/>
        </w:trPr>
        <w:tc>
          <w:tcPr>
            <w:tcW w:w="8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60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Раздел 2.</w:t>
            </w:r>
            <w:r w:rsidRPr="004130E0">
              <w:rPr>
                <w:rFonts w:ascii="Times New Roman" w:eastAsia="Times New Roman" w:hAnsi="Times New Roman" w:cs="Times New Roman"/>
                <w:b/>
                <w:color w:val="000000"/>
                <w:w w:val="97"/>
                <w:sz w:val="24"/>
                <w:szCs w:val="24"/>
              </w:rPr>
              <w:t xml:space="preserve"> Литература XVIII века</w:t>
            </w:r>
          </w:p>
        </w:tc>
      </w:tr>
      <w:tr w:rsidR="00506DB6" w:rsidRPr="004130E0">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2.1.</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М. В. Ломоносов. «Ода на день восшествия на Всероссийский престол Ея Величества Государыни Императрицы </w:t>
            </w:r>
            <w:proofErr w:type="spellStart"/>
            <w:r w:rsidRPr="004130E0">
              <w:rPr>
                <w:rFonts w:ascii="Times New Roman" w:eastAsia="Times New Roman" w:hAnsi="Times New Roman" w:cs="Times New Roman"/>
                <w:color w:val="000000"/>
                <w:w w:val="97"/>
                <w:sz w:val="24"/>
                <w:szCs w:val="24"/>
                <w:lang w:val="ru-RU"/>
              </w:rPr>
              <w:t>Елисаветы</w:t>
            </w:r>
            <w:proofErr w:type="spellEnd"/>
            <w:r w:rsidRPr="004130E0">
              <w:rPr>
                <w:rFonts w:ascii="Times New Roman" w:eastAsia="Times New Roman" w:hAnsi="Times New Roman" w:cs="Times New Roman"/>
                <w:color w:val="000000"/>
                <w:w w:val="97"/>
                <w:sz w:val="24"/>
                <w:szCs w:val="24"/>
                <w:lang w:val="ru-RU"/>
              </w:rPr>
              <w:t xml:space="preserve"> Петровны 1747 года» и другие стихотворения (по выбору)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https://videouroki.net/video/06-m-v-lomonosov-uchyonyj-i-poeht-vechernee-razmyshlenie-o-bozhiem-</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velichestve.html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https://videouroki.net/video/07-m-v-lomonosov-oda-na-den-vosshestviya-na-vserossijskij-prestol-elisavety-</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petrovny-1747-goda.html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https://resh.edu.ru/subject/lesson/2148/start/</w:t>
            </w:r>
          </w:p>
        </w:tc>
      </w:tr>
      <w:tr w:rsidR="00506DB6" w:rsidRPr="004130E0">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2..2.</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Г. Р. Державин. Стихотворения (два по выбору). Например, «Властителям и судиям», «Памятник»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https://videouroki.net/video/08-g-r-derzhavin-poeht-i-grazhdanin-idei-prosveshcheniya-i-gumanizma-v-lirike-derzhavina.html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https://videouroki.net/video/literatura/9-class/4/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https://resh.edu.ru/subject/lesson/2149/start/</w:t>
            </w:r>
          </w:p>
        </w:tc>
      </w:tr>
      <w:tr w:rsidR="00506DB6" w:rsidRPr="004130E0">
        <w:trPr>
          <w:trHeight w:hRule="exact" w:val="165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2.3.</w:t>
            </w:r>
          </w:p>
        </w:tc>
        <w:tc>
          <w:tcPr>
            <w:tcW w:w="843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Н. М. Карамзин. Повесть «Бедная Лиза»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5"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43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https://videouroki.net/video/12-nikolaj-mihajlovich-karamzin-pisatel-i-istorik-sentimentalizm-kak-</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literaturnoe-napravlenie-osen-kak-proizvedenie-sentimentalizma.html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https://videouroki.net/video/13-bednaya-liza-kak-proizvedenie-sentimentalizma.html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https://resh.edu.ru/subject/lesson/2150/start/</w:t>
            </w:r>
          </w:p>
        </w:tc>
      </w:tr>
      <w:tr w:rsidR="00506DB6" w:rsidRPr="004130E0">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2.4.</w:t>
            </w:r>
          </w:p>
        </w:tc>
        <w:tc>
          <w:tcPr>
            <w:tcW w:w="8430"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5"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https://resh.edu.ru/subject/lesson/2151/start/</w:t>
            </w:r>
          </w:p>
        </w:tc>
      </w:tr>
      <w:tr w:rsidR="00506DB6" w:rsidRPr="004130E0">
        <w:trPr>
          <w:trHeight w:hRule="exact" w:val="348"/>
        </w:trPr>
        <w:tc>
          <w:tcPr>
            <w:tcW w:w="8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7</w:t>
            </w:r>
          </w:p>
        </w:tc>
        <w:tc>
          <w:tcPr>
            <w:tcW w:w="60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01F2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Раздел 3.</w:t>
            </w:r>
            <w:r w:rsidRPr="004130E0">
              <w:rPr>
                <w:rFonts w:ascii="Times New Roman" w:eastAsia="Times New Roman" w:hAnsi="Times New Roman" w:cs="Times New Roman"/>
                <w:b/>
                <w:color w:val="000000"/>
                <w:w w:val="97"/>
                <w:sz w:val="24"/>
                <w:szCs w:val="24"/>
                <w:lang w:val="ru-RU"/>
              </w:rPr>
              <w:t xml:space="preserve"> Литература первой половины </w:t>
            </w:r>
            <w:r w:rsidRPr="004130E0">
              <w:rPr>
                <w:rFonts w:ascii="Times New Roman" w:eastAsia="Times New Roman" w:hAnsi="Times New Roman" w:cs="Times New Roman"/>
                <w:b/>
                <w:color w:val="000000"/>
                <w:w w:val="97"/>
                <w:sz w:val="24"/>
                <w:szCs w:val="24"/>
              </w:rPr>
              <w:t>XIX</w:t>
            </w:r>
            <w:r w:rsidRPr="004130E0">
              <w:rPr>
                <w:rFonts w:ascii="Times New Roman" w:eastAsia="Times New Roman" w:hAnsi="Times New Roman" w:cs="Times New Roman"/>
                <w:b/>
                <w:color w:val="000000"/>
                <w:w w:val="97"/>
                <w:sz w:val="24"/>
                <w:szCs w:val="24"/>
                <w:lang w:val="ru-RU"/>
              </w:rPr>
              <w:t xml:space="preserve"> века</w:t>
            </w:r>
          </w:p>
        </w:tc>
      </w:tr>
      <w:tr w:rsidR="00506DB6" w:rsidRPr="004130E0">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3.1.</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В. А. Жуковский. Баллады, элегии (одна-две по выбору). Например, «Светлана» «Невыразимое», «Море»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https://videouroki.net/video/14-obshchaya-harakteristika-russkoj-i-mirovoj-literatury-xix-veka.html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https://videouroki.net/video/15-v-a-zhukovskij-zhizn-i-tvorchestvo-more-nevyrazimoe.html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https://videouroki.net/video/16-vasilij-andreevich-</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zhukovskij-ballada-svetlana.html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https://videouroki.net/video/16-russkie-pisateli-xix-veka-druzhba-vrazhda-spory-240.html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https://resh.edu.ru/subject/lesson/2152/start/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https://resh.edu.ru/subject/lesson/2153/start/</w:t>
            </w:r>
          </w:p>
        </w:tc>
      </w:tr>
      <w:tr w:rsidR="00506DB6" w:rsidRPr="004130E0">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3.2.</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А. С. Грибоедов. Комедия «Горе от ума»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https://videouroki.net/video/17-aleksandr-sergeevich-griboedov-lichnost-i-sudba-dramaturga.html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https://videouroki.net/video/18-a-s-griboedov-gore-ot-uma-stolknovenie-veka-nyneshnego-i-veka-minuvshego-famusovskaya-moskva-v-komedii.html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https://videouroki.net/video/19-gore-ot-uma-chackij-v-sisteme-obrazov-komedii-obshchechelovecheskoe-</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zvuchanie-obrazov-komedii.html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https://videouroki.net/video/20-yazyk-komedii-gore-ot-uma-preodolenie-kanonov-klassicizma-v-komedii.html https://resh.edu.ru/subject/lesson/2156/start/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https://resh.edu.ru/subject/lesson/2157/start/</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3.3.</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https://resh.edu.ru/subject/lesson/2154/start/</w:t>
            </w:r>
          </w:p>
        </w:tc>
      </w:tr>
      <w:tr w:rsidR="00506DB6" w:rsidRPr="004130E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3.4.</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https://resh.edu.ru/subject/lesson/3079/start/</w:t>
            </w:r>
          </w:p>
        </w:tc>
      </w:tr>
      <w:tr w:rsidR="00506DB6" w:rsidRPr="004130E0">
        <w:trPr>
          <w:trHeight w:hRule="exact" w:val="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3.5.</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Поэзия пушкинской эпохи. К. Н. Батюшков, А. А. </w:t>
            </w:r>
            <w:proofErr w:type="spellStart"/>
            <w:r w:rsidRPr="004130E0">
              <w:rPr>
                <w:rFonts w:ascii="Times New Roman" w:eastAsia="Times New Roman" w:hAnsi="Times New Roman" w:cs="Times New Roman"/>
                <w:color w:val="000000"/>
                <w:w w:val="97"/>
                <w:sz w:val="24"/>
                <w:szCs w:val="24"/>
                <w:lang w:val="ru-RU"/>
              </w:rPr>
              <w:t>Дельвиг</w:t>
            </w:r>
            <w:proofErr w:type="spellEnd"/>
            <w:r w:rsidRPr="004130E0">
              <w:rPr>
                <w:rFonts w:ascii="Times New Roman" w:eastAsia="Times New Roman" w:hAnsi="Times New Roman" w:cs="Times New Roman"/>
                <w:color w:val="000000"/>
                <w:w w:val="97"/>
                <w:sz w:val="24"/>
                <w:szCs w:val="24"/>
                <w:lang w:val="ru-RU"/>
              </w:rPr>
              <w:t>, Н. М. Языков, Е. А. Баратынский (не менее трёх стихотворений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https://resh.edu.ru/subject/lesson/2158/start/</w:t>
            </w:r>
          </w:p>
        </w:tc>
      </w:tr>
      <w:tr w:rsidR="00506DB6" w:rsidRPr="004130E0" w:rsidTr="006F1ED2">
        <w:trPr>
          <w:trHeight w:hRule="exact" w:val="104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3.6.</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А. С. Пушкин. Стихотворения. Например, «Бесы», «Брожу ли я вдоль улиц шумных…», «…Вновь я посетил…», «Из </w:t>
            </w:r>
            <w:proofErr w:type="spellStart"/>
            <w:r w:rsidRPr="004130E0">
              <w:rPr>
                <w:rFonts w:ascii="Times New Roman" w:eastAsia="Times New Roman" w:hAnsi="Times New Roman" w:cs="Times New Roman"/>
                <w:color w:val="000000"/>
                <w:w w:val="97"/>
                <w:sz w:val="24"/>
                <w:szCs w:val="24"/>
                <w:lang w:val="ru-RU"/>
              </w:rPr>
              <w:t>Пиндемонти</w:t>
            </w:r>
            <w:proofErr w:type="spellEnd"/>
            <w:r w:rsidRPr="004130E0">
              <w:rPr>
                <w:rFonts w:ascii="Times New Roman" w:eastAsia="Times New Roman" w:hAnsi="Times New Roman" w:cs="Times New Roman"/>
                <w:color w:val="000000"/>
                <w:w w:val="97"/>
                <w:sz w:val="24"/>
                <w:szCs w:val="24"/>
                <w:lang w:val="ru-RU"/>
              </w:rPr>
              <w:t>», «К морю», «К***» («Я помню чудное мгновенье…»), «Мадонна», «Осень» (отрывок), «</w:t>
            </w:r>
            <w:proofErr w:type="spellStart"/>
            <w:r w:rsidRPr="004130E0">
              <w:rPr>
                <w:rFonts w:ascii="Times New Roman" w:eastAsia="Times New Roman" w:hAnsi="Times New Roman" w:cs="Times New Roman"/>
                <w:color w:val="000000"/>
                <w:w w:val="97"/>
                <w:sz w:val="24"/>
                <w:szCs w:val="24"/>
                <w:lang w:val="ru-RU"/>
              </w:rPr>
              <w:t>Отцыпустынники</w:t>
            </w:r>
            <w:proofErr w:type="spellEnd"/>
            <w:r w:rsidRPr="004130E0">
              <w:rPr>
                <w:rFonts w:ascii="Times New Roman" w:eastAsia="Times New Roman" w:hAnsi="Times New Roman" w:cs="Times New Roman"/>
                <w:color w:val="000000"/>
                <w:w w:val="97"/>
                <w:sz w:val="24"/>
                <w:szCs w:val="24"/>
                <w:lang w:val="ru-RU"/>
              </w:rPr>
              <w:t xml:space="preserve"> и жёны непорочны…», «Пора, мой друг, пора</w:t>
            </w:r>
            <w:proofErr w:type="gramStart"/>
            <w:r w:rsidRPr="004130E0">
              <w:rPr>
                <w:rFonts w:ascii="Times New Roman" w:eastAsia="Times New Roman" w:hAnsi="Times New Roman" w:cs="Times New Roman"/>
                <w:color w:val="000000"/>
                <w:w w:val="97"/>
                <w:sz w:val="24"/>
                <w:szCs w:val="24"/>
                <w:lang w:val="ru-RU"/>
              </w:rPr>
              <w:t>!П</w:t>
            </w:r>
            <w:proofErr w:type="gramEnd"/>
            <w:r w:rsidRPr="004130E0">
              <w:rPr>
                <w:rFonts w:ascii="Times New Roman" w:eastAsia="Times New Roman" w:hAnsi="Times New Roman" w:cs="Times New Roman"/>
                <w:color w:val="000000"/>
                <w:w w:val="97"/>
                <w:sz w:val="24"/>
                <w:szCs w:val="24"/>
                <w:lang w:val="ru-RU"/>
              </w:rPr>
              <w:t xml:space="preserve">окоя сердце просит…», «Поэт», «Пророк», «Свободы сеятель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 xml:space="preserve">пустынный…», «Элегия» («Безумных лет угасшее веселье…»), «Я вас любил: любовь ещё, быть может…», «Я памятник себе воздвиг нерукотворный…» и др.  </w:t>
            </w:r>
            <w:proofErr w:type="spellStart"/>
            <w:r w:rsidRPr="004130E0">
              <w:rPr>
                <w:rFonts w:ascii="Times New Roman" w:eastAsia="Times New Roman" w:hAnsi="Times New Roman" w:cs="Times New Roman"/>
                <w:color w:val="000000"/>
                <w:w w:val="97"/>
                <w:sz w:val="24"/>
                <w:szCs w:val="24"/>
              </w:rPr>
              <w:t>Поэма</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Медныйвсадник</w:t>
            </w:r>
            <w:proofErr w:type="spellEnd"/>
            <w:r w:rsidRPr="004130E0">
              <w:rPr>
                <w:rFonts w:ascii="Times New Roman" w:eastAsia="Times New Roman" w:hAnsi="Times New Roman" w:cs="Times New Roman"/>
                <w:color w:val="000000"/>
                <w:w w:val="97"/>
                <w:sz w:val="24"/>
                <w:szCs w:val="24"/>
              </w:rPr>
              <w:t xml:space="preserve">». Роман в стихах «Евгений Онегин»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https://videouroki.net/video/21-a-s-pushkin-zhizn-i-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tvorchestvo-licejskaya-lirika-druzhba-i-druzya-v-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tvorchestve.html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https://videouroki.net/video/22-a-s-pushkin-lirika-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peterburgskogo-perioda-tema-svobody-i-vlasti-v-lirike-pushkina.html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https://videouroki.net/video/23-a-s-pushkin-lyubovnaya-lirika-adresaty-lyubovnoj-liriki.html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https://videouroki.net/video/24-a-s-pushkin-tema-poehta-i-poehzii.html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https://videouroki.net/video/26-evgenij-onegin-istoriya-sozdaniya-romana-zamysel-i-kompoziciya-romana-</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oneginskaya-strofa.html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https://videouroki.net/video/28-evgenij-onegin-onegin-i-lenskij.html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https://videouroki.net/video/29-evgenij-onegin-tatyana-nravstvennyj-ideal-pushkina.html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https://videouroki.net/video/30-evgenij-onegin-</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ehvolyuciya-vzaimootnoshenij-tatyany-i-onegina.html https://videouroki.net/video/20-druzya-pushkina-ih-</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tvorchestvo-i-sudba-240.html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https://videouroki.net/video/21-samye-izvestnye-</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literaturnye-zhurnaly-xix-v-240.html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https://videouroki.net/video/31-evgenij-onegin-kak-</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ehnciklopediya-russkoj-zhizni-pushkinskij-roman-v-</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zerkale-kritiki.html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https://videouroki.net/video/32-mocart-i-saleri-problema-geniya-i-zlodejstva.html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https://resh.edu.ru/subject/lesson/2672/start/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https://resh.edu.ru/subject/lesson/2671/start/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https://resh.edu.ru/subject/lesson/2670/start/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https://resh.edu.ru/subject/lesson/2669/start/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https://resh.edu.ru/subject/lesson/2159/start/</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3.7.</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3.8.</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https://resh.edu.ru/subject/lesson/2161/start/</w:t>
            </w:r>
          </w:p>
        </w:tc>
      </w:tr>
      <w:tr w:rsidR="00506DB6" w:rsidRPr="004130E0" w:rsidTr="006F1ED2">
        <w:trPr>
          <w:trHeight w:hRule="exact" w:val="929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3.9.</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М. 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w:t>
            </w:r>
            <w:proofErr w:type="gramStart"/>
            <w:r w:rsidRPr="004130E0">
              <w:rPr>
                <w:rFonts w:ascii="Times New Roman" w:eastAsia="Times New Roman" w:hAnsi="Times New Roman" w:cs="Times New Roman"/>
                <w:color w:val="000000"/>
                <w:w w:val="97"/>
                <w:sz w:val="24"/>
                <w:szCs w:val="24"/>
                <w:lang w:val="ru-RU"/>
              </w:rPr>
              <w:t>,«</w:t>
            </w:r>
            <w:proofErr w:type="gramEnd"/>
            <w:r w:rsidRPr="004130E0">
              <w:rPr>
                <w:rFonts w:ascii="Times New Roman" w:eastAsia="Times New Roman" w:hAnsi="Times New Roman" w:cs="Times New Roman"/>
                <w:color w:val="000000"/>
                <w:w w:val="97"/>
                <w:sz w:val="24"/>
                <w:szCs w:val="24"/>
                <w:lang w:val="ru-RU"/>
              </w:rPr>
              <w:t xml:space="preserve">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roofErr w:type="spellStart"/>
            <w:r w:rsidRPr="004130E0">
              <w:rPr>
                <w:rFonts w:ascii="Times New Roman" w:eastAsia="Times New Roman" w:hAnsi="Times New Roman" w:cs="Times New Roman"/>
                <w:color w:val="000000"/>
                <w:w w:val="97"/>
                <w:sz w:val="24"/>
                <w:szCs w:val="24"/>
              </w:rPr>
              <w:t>Роман</w:t>
            </w:r>
            <w:proofErr w:type="spellEnd"/>
            <w:r w:rsidRPr="004130E0">
              <w:rPr>
                <w:rFonts w:ascii="Times New Roman" w:eastAsia="Times New Roman" w:hAnsi="Times New Roman" w:cs="Times New Roman"/>
                <w:color w:val="000000"/>
                <w:w w:val="97"/>
                <w:sz w:val="24"/>
                <w:szCs w:val="24"/>
              </w:rPr>
              <w:t xml:space="preserve"> «</w:t>
            </w:r>
            <w:proofErr w:type="spellStart"/>
            <w:r w:rsidRPr="004130E0">
              <w:rPr>
                <w:rFonts w:ascii="Times New Roman" w:eastAsia="Times New Roman" w:hAnsi="Times New Roman" w:cs="Times New Roman"/>
                <w:color w:val="000000"/>
                <w:w w:val="97"/>
                <w:sz w:val="24"/>
                <w:szCs w:val="24"/>
              </w:rPr>
              <w:t>Геройнашеговремени</w:t>
            </w:r>
            <w:proofErr w:type="spellEnd"/>
            <w:r w:rsidRPr="004130E0">
              <w:rPr>
                <w:rFonts w:ascii="Times New Roman" w:eastAsia="Times New Roman" w:hAnsi="Times New Roman" w:cs="Times New Roman"/>
                <w:color w:val="000000"/>
                <w:w w:val="97"/>
                <w:sz w:val="24"/>
                <w:szCs w:val="24"/>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https://videouroki.net/video/33-m-yu-lermontov-zhizn-i-tvorchestvo-motivy-volnosti-i-odinochestva-v-lirike.html https://videouroki.net/video/34-obraz-poehta-proroka-v-lirike-m-yu-lermontova.html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https://videouroki.net/video/35-m-yu-lermontov-adresaty-lyubovnoj-liriki-i-poslaniya-k-nim.html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https://videouroki.net/video/36-ehpoha-bezvremenya-v-lirike-m-yu-lermontova.html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https://videouroki.net/video/37-m-yu-lermontov-roman-geroj-nashego-vremeni-obzor-soderzhaniya-slozhnost-kompozicii.html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https://videouroki.net/video/38-pechorin-kak-predstavitel-portreta-pokoleniya.html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https://videouroki.net/video/39-zhurnal-pechorina-kak-sredstvo-samoraskrytiya-haraktera-geroya-taman-</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knyazhna-meri-fatalist.html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https://videouroki.net/video/40-geroj-nashego-vremeni-druzhba-i-lyubov-v-zhizni-pechorina.html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https://videouroki.net/video/41-poehziya-lermontova-i-roman-geroj-nashego-vremeni-v-ocenke-belinskogo.html https://resh.edu.ru/subject/lesson/2668/start/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https://resh.edu.ru/subject/lesson/3078/start/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https://resh.edu.ru/subject/lesson/2160/start/</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3.10.</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8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3.11.</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https://resh.edu.ru/subject/lesson/2168/start/</w:t>
            </w:r>
          </w:p>
        </w:tc>
      </w:tr>
      <w:tr w:rsidR="00506DB6" w:rsidRPr="004130E0">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3.12.</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b/>
                <w:color w:val="000000"/>
                <w:w w:val="97"/>
                <w:sz w:val="24"/>
                <w:szCs w:val="24"/>
                <w:lang w:val="ru-RU"/>
              </w:rPr>
              <w:t xml:space="preserve">Н. В. Гоголь. Поэма «Мёртвые души»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https://videouroki.net/video/43-poehma-myortvye-dushi-zamysel-istoriya-sozdaniya-osobennosti-zhanra-i-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kompozicii.html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https://videouroki.net/video/43-poehma-myortvye-dushi-zamysel-istoriya-sozdaniya-osobennosti-zhanra-i-</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kompozicii.html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https://videouroki.net/video/44-sistema-obrazov-poehmy-myortvye-dushi.html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https://videouroki.net/video/45-chichikov-kak-novyj-geroj-ehpohi-i-kak-antigeroj.html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https://videouroki.net/video/46-soedinenie-komicheskogo-i-liricheskogo-nachal-v-poehme-myortvye-dushi.html https://resh.edu.ru/subject/lesson/2162/start/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https://yandex.ru/video/preview/?</w:t>
            </w:r>
          </w:p>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filmId=12483855448281896742&amp;from=tabbar&amp;parent-reqid=1660599223690899-7165685802672663077-sas2-0235-sas-l7-balancer-8080-BAL-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6882&amp;text=мертвые+души+урок</w:t>
            </w:r>
          </w:p>
        </w:tc>
      </w:tr>
      <w:tr w:rsidR="00506DB6" w:rsidRPr="004130E0">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3.13.</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rsidTr="006F1ED2">
        <w:trPr>
          <w:trHeight w:hRule="exact" w:val="19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3.14.</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720"/>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kniga-i-eyo-rol-v-duhovnoj-zhizni-cheloveka-i-obshchestva.html25/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https://biblioschool.ru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http://www.barius.ru/biblioteka/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https://frigato.ru/</w:t>
            </w:r>
          </w:p>
        </w:tc>
      </w:tr>
      <w:tr w:rsidR="00506DB6" w:rsidRPr="004130E0" w:rsidTr="006F1ED2">
        <w:trPr>
          <w:trHeight w:hRule="exact" w:val="11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3.15.</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lang w:val="ru-RU"/>
              </w:rPr>
              <w:t xml:space="preserve">Отечественная проза первой половины </w:t>
            </w:r>
            <w:r w:rsidRPr="004130E0">
              <w:rPr>
                <w:rFonts w:ascii="Times New Roman" w:eastAsia="Times New Roman" w:hAnsi="Times New Roman" w:cs="Times New Roman"/>
                <w:color w:val="000000"/>
                <w:w w:val="97"/>
                <w:sz w:val="24"/>
                <w:szCs w:val="24"/>
              </w:rPr>
              <w:t>XIX</w:t>
            </w:r>
            <w:r w:rsidRPr="004130E0">
              <w:rPr>
                <w:rFonts w:ascii="Times New Roman" w:eastAsia="Times New Roman" w:hAnsi="Times New Roman" w:cs="Times New Roman"/>
                <w:color w:val="000000"/>
                <w:w w:val="97"/>
                <w:sz w:val="24"/>
                <w:szCs w:val="24"/>
                <w:lang w:val="ru-RU"/>
              </w:rPr>
              <w:t xml:space="preserve"> в. (одно произведение по выбору). Например, «</w:t>
            </w:r>
            <w:proofErr w:type="spellStart"/>
            <w:r w:rsidRPr="004130E0">
              <w:rPr>
                <w:rFonts w:ascii="Times New Roman" w:eastAsia="Times New Roman" w:hAnsi="Times New Roman" w:cs="Times New Roman"/>
                <w:color w:val="000000"/>
                <w:w w:val="97"/>
                <w:sz w:val="24"/>
                <w:szCs w:val="24"/>
                <w:lang w:val="ru-RU"/>
              </w:rPr>
              <w:t>Лафертовскаямаковница</w:t>
            </w:r>
            <w:proofErr w:type="gramStart"/>
            <w:r w:rsidRPr="004130E0">
              <w:rPr>
                <w:rFonts w:ascii="Times New Roman" w:eastAsia="Times New Roman" w:hAnsi="Times New Roman" w:cs="Times New Roman"/>
                <w:color w:val="000000"/>
                <w:w w:val="97"/>
                <w:sz w:val="24"/>
                <w:szCs w:val="24"/>
                <w:lang w:val="ru-RU"/>
              </w:rPr>
              <w:t>»А</w:t>
            </w:r>
            <w:proofErr w:type="gramEnd"/>
            <w:r w:rsidRPr="004130E0">
              <w:rPr>
                <w:rFonts w:ascii="Times New Roman" w:eastAsia="Times New Roman" w:hAnsi="Times New Roman" w:cs="Times New Roman"/>
                <w:color w:val="000000"/>
                <w:w w:val="97"/>
                <w:sz w:val="24"/>
                <w:szCs w:val="24"/>
                <w:lang w:val="ru-RU"/>
              </w:rPr>
              <w:t>нтония</w:t>
            </w:r>
            <w:proofErr w:type="spellEnd"/>
            <w:r w:rsidRPr="004130E0">
              <w:rPr>
                <w:rFonts w:ascii="Times New Roman" w:eastAsia="Times New Roman" w:hAnsi="Times New Roman" w:cs="Times New Roman"/>
                <w:color w:val="000000"/>
                <w:w w:val="97"/>
                <w:sz w:val="24"/>
                <w:szCs w:val="24"/>
                <w:lang w:val="ru-RU"/>
              </w:rPr>
              <w:t xml:space="preserve"> Погорельского, «Часы и зеркало» А. А. Бестужева-Марлинского, «Кто виноват?» </w:t>
            </w:r>
            <w:r w:rsidRPr="004130E0">
              <w:rPr>
                <w:rFonts w:ascii="Times New Roman" w:eastAsia="Times New Roman" w:hAnsi="Times New Roman" w:cs="Times New Roman"/>
                <w:color w:val="000000"/>
                <w:w w:val="97"/>
                <w:sz w:val="24"/>
                <w:szCs w:val="24"/>
              </w:rPr>
              <w:t>(</w:t>
            </w:r>
            <w:proofErr w:type="spellStart"/>
            <w:r w:rsidRPr="004130E0">
              <w:rPr>
                <w:rFonts w:ascii="Times New Roman" w:eastAsia="Times New Roman" w:hAnsi="Times New Roman" w:cs="Times New Roman"/>
                <w:color w:val="000000"/>
                <w:w w:val="97"/>
                <w:sz w:val="24"/>
                <w:szCs w:val="24"/>
              </w:rPr>
              <w:t>главыповыбору</w:t>
            </w:r>
            <w:proofErr w:type="spellEnd"/>
            <w:r w:rsidRPr="004130E0">
              <w:rPr>
                <w:rFonts w:ascii="Times New Roman" w:eastAsia="Times New Roman" w:hAnsi="Times New Roman" w:cs="Times New Roman"/>
                <w:color w:val="000000"/>
                <w:w w:val="97"/>
                <w:sz w:val="24"/>
                <w:szCs w:val="24"/>
              </w:rPr>
              <w:t>) А. И. Герцена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864"/>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https://resh.edu.ru/subject/lesson/2666/start/ https://resh.edu.ru/subject/lesson/2165/start/</w:t>
            </w:r>
          </w:p>
        </w:tc>
      </w:tr>
      <w:tr w:rsidR="00506DB6" w:rsidRPr="004130E0">
        <w:trPr>
          <w:trHeight w:hRule="exact" w:val="348"/>
        </w:trPr>
        <w:tc>
          <w:tcPr>
            <w:tcW w:w="8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61</w:t>
            </w:r>
          </w:p>
        </w:tc>
        <w:tc>
          <w:tcPr>
            <w:tcW w:w="60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4. </w:t>
            </w:r>
            <w:r w:rsidRPr="004130E0">
              <w:rPr>
                <w:rFonts w:ascii="Times New Roman" w:eastAsia="Times New Roman" w:hAnsi="Times New Roman" w:cs="Times New Roman"/>
                <w:b/>
                <w:color w:val="000000"/>
                <w:w w:val="97"/>
                <w:sz w:val="24"/>
                <w:szCs w:val="24"/>
              </w:rPr>
              <w:t>Зарубежная литература</w:t>
            </w:r>
          </w:p>
        </w:tc>
      </w:tr>
      <w:tr w:rsidR="00506DB6" w:rsidRPr="004130E0" w:rsidTr="006F1ED2">
        <w:trPr>
          <w:trHeight w:hRule="exact" w:val="397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lastRenderedPageBreak/>
              <w:t>4.1.</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ight="144"/>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Данте. «Божественная комедия» (не менее двух фрагментов по выбору). У. Шекспир. Трагедия «Гамлет» (фрагменты по выбору). И.В. Гёте. Трагедия «Фауст» (не менее двух фрагментов по выбору). 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 Зарубежная проза первой половины </w:t>
            </w:r>
            <w:r w:rsidRPr="004130E0">
              <w:rPr>
                <w:rFonts w:ascii="Times New Roman" w:eastAsia="Times New Roman" w:hAnsi="Times New Roman" w:cs="Times New Roman"/>
                <w:color w:val="000000"/>
                <w:w w:val="97"/>
                <w:sz w:val="24"/>
                <w:szCs w:val="24"/>
              </w:rPr>
              <w:t>XIX</w:t>
            </w:r>
            <w:r w:rsidRPr="004130E0">
              <w:rPr>
                <w:rFonts w:ascii="Times New Roman" w:eastAsia="Times New Roman" w:hAnsi="Times New Roman" w:cs="Times New Roman"/>
                <w:color w:val="000000"/>
                <w:w w:val="97"/>
                <w:sz w:val="24"/>
                <w:szCs w:val="24"/>
                <w:lang w:val="ru-RU"/>
              </w:rPr>
              <w:t xml:space="preserve"> в. (одно произведение по выбору). Например, произведения Э. Т. А. Гофмана, В. Гюго, В. Скотта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https://videouroki.net/video/81-dante-aligeri-slovo-o-poehte-bozhestvennaya-komediya.html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https://videouroki.net/video/82-u-shekspir-slovo-o-poehte-gamlet.html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https://videouroki.net/video/83-odinochestvo-gamleta-v-ego-konflikte-s-realnym-mirom.html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https://videouroki.net/video/28-mirovaya-literatura-valter-skott-240.html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https://videouroki.net/video/84-i-v-gyote-slovo-o-poehte-faust.html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https://videouroki.net/video/85-faust-idejnyj-smysl-</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tragedii-osobennosti-zhanra.html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https://resh.edu.ru/subject/lesson/2665/start/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https://resh.edu.ru/subject/lesson/2179/start/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https://resh.edu.ru/subject/lesson/2180/start/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 xml:space="preserve">https://resh.edu.ru/subject/lesson/2181/start/ </w:t>
            </w:r>
            <w:r w:rsidRPr="004130E0">
              <w:rPr>
                <w:rFonts w:ascii="Times New Roman" w:hAnsi="Times New Roman" w:cs="Times New Roman"/>
                <w:sz w:val="24"/>
                <w:szCs w:val="24"/>
              </w:rPr>
              <w:br/>
            </w:r>
            <w:r w:rsidRPr="004130E0">
              <w:rPr>
                <w:rFonts w:ascii="Times New Roman" w:eastAsia="Times New Roman" w:hAnsi="Times New Roman" w:cs="Times New Roman"/>
                <w:color w:val="000000"/>
                <w:w w:val="97"/>
                <w:sz w:val="24"/>
                <w:szCs w:val="24"/>
              </w:rPr>
              <w:t>https://resh.edu.ru/subject/lesson/2182/start/</w:t>
            </w:r>
          </w:p>
        </w:tc>
      </w:tr>
      <w:tr w:rsidR="00506DB6" w:rsidRPr="004130E0">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4.2.</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https://www.sinykova.ru/biblioteka/metod_7_lit/index.htm</w:t>
            </w:r>
          </w:p>
        </w:tc>
      </w:tr>
      <w:tr w:rsidR="00506DB6" w:rsidRPr="004130E0">
        <w:trPr>
          <w:trHeight w:hRule="exact" w:val="348"/>
        </w:trPr>
        <w:tc>
          <w:tcPr>
            <w:tcW w:w="8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11</w:t>
            </w:r>
          </w:p>
        </w:tc>
        <w:tc>
          <w:tcPr>
            <w:tcW w:w="60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 xml:space="preserve">Раздел 5. </w:t>
            </w:r>
            <w:r w:rsidRPr="004130E0">
              <w:rPr>
                <w:rFonts w:ascii="Times New Roman" w:eastAsia="Times New Roman" w:hAnsi="Times New Roman" w:cs="Times New Roman"/>
                <w:b/>
                <w:color w:val="000000"/>
                <w:w w:val="97"/>
                <w:sz w:val="24"/>
                <w:szCs w:val="24"/>
              </w:rPr>
              <w:t>Итоговый контроль</w:t>
            </w:r>
          </w:p>
        </w:tc>
      </w:tr>
      <w:tr w:rsidR="00506DB6" w:rsidRPr="00401F29" w:rsidTr="006F1ED2">
        <w:trPr>
          <w:trHeight w:hRule="exact" w:val="179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jc w:val="center"/>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5.1.</w:t>
            </w:r>
          </w:p>
        </w:tc>
        <w:tc>
          <w:tcPr>
            <w:tcW w:w="843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0</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 xml:space="preserve">#9 класс #Литература #ФГОС #Учебно-дидактические материалы #Контрольные / проверочные работы </w:t>
            </w:r>
            <w:r w:rsidRPr="004130E0">
              <w:rPr>
                <w:rFonts w:ascii="Times New Roman" w:hAnsi="Times New Roman" w:cs="Times New Roman"/>
                <w:sz w:val="24"/>
                <w:szCs w:val="24"/>
                <w:lang w:val="ru-RU"/>
              </w:rPr>
              <w:br/>
            </w:r>
            <w:r w:rsidRPr="004130E0">
              <w:rPr>
                <w:rFonts w:ascii="Times New Roman" w:eastAsia="Times New Roman" w:hAnsi="Times New Roman" w:cs="Times New Roman"/>
                <w:color w:val="000000"/>
                <w:w w:val="97"/>
                <w:sz w:val="24"/>
                <w:szCs w:val="24"/>
                <w:lang w:val="ru-RU"/>
              </w:rPr>
              <w:t>#Учитель-предметник #Школьное образование #УМК В. Я. Коровиной</w:t>
            </w:r>
          </w:p>
        </w:tc>
      </w:tr>
      <w:tr w:rsidR="00506DB6" w:rsidRPr="004130E0">
        <w:trPr>
          <w:trHeight w:hRule="exact" w:val="348"/>
        </w:trPr>
        <w:tc>
          <w:tcPr>
            <w:tcW w:w="8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proofErr w:type="spellStart"/>
            <w:r w:rsidRPr="004130E0">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4</w:t>
            </w:r>
          </w:p>
        </w:tc>
        <w:tc>
          <w:tcPr>
            <w:tcW w:w="60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50"/>
        </w:trPr>
        <w:tc>
          <w:tcPr>
            <w:tcW w:w="8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15</w:t>
            </w:r>
          </w:p>
        </w:tc>
        <w:tc>
          <w:tcPr>
            <w:tcW w:w="60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r w:rsidR="00506DB6" w:rsidRPr="004130E0">
        <w:trPr>
          <w:trHeight w:hRule="exact" w:val="328"/>
        </w:trPr>
        <w:tc>
          <w:tcPr>
            <w:tcW w:w="8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lang w:val="ru-RU"/>
              </w:rPr>
            </w:pPr>
            <w:r w:rsidRPr="004130E0">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4130E0" w:rsidP="003B5587">
            <w:pPr>
              <w:autoSpaceDE w:val="0"/>
              <w:autoSpaceDN w:val="0"/>
              <w:spacing w:after="0" w:line="240" w:lineRule="auto"/>
              <w:ind w:left="72"/>
              <w:rPr>
                <w:rFonts w:ascii="Times New Roman" w:hAnsi="Times New Roman" w:cs="Times New Roman"/>
                <w:sz w:val="24"/>
                <w:szCs w:val="24"/>
              </w:rPr>
            </w:pPr>
            <w:r w:rsidRPr="004130E0">
              <w:rPr>
                <w:rFonts w:ascii="Times New Roman" w:eastAsia="Times New Roman" w:hAnsi="Times New Roman" w:cs="Times New Roman"/>
                <w:color w:val="000000"/>
                <w:w w:val="97"/>
                <w:sz w:val="24"/>
                <w:szCs w:val="24"/>
              </w:rPr>
              <w:t>12</w:t>
            </w:r>
          </w:p>
        </w:tc>
        <w:tc>
          <w:tcPr>
            <w:tcW w:w="3832" w:type="dxa"/>
            <w:tcBorders>
              <w:top w:val="single" w:sz="4" w:space="0" w:color="000000"/>
              <w:left w:val="single" w:sz="4" w:space="0" w:color="000000"/>
              <w:bottom w:val="single" w:sz="4" w:space="0" w:color="000000"/>
              <w:right w:val="single" w:sz="4" w:space="0" w:color="000000"/>
            </w:tcBorders>
            <w:tcMar>
              <w:left w:w="0" w:type="dxa"/>
              <w:right w:w="0" w:type="dxa"/>
            </w:tcMar>
          </w:tcPr>
          <w:p w:rsidR="00506DB6" w:rsidRPr="004130E0" w:rsidRDefault="00506DB6" w:rsidP="003B5587">
            <w:pPr>
              <w:spacing w:after="0" w:line="240" w:lineRule="auto"/>
              <w:rPr>
                <w:rFonts w:ascii="Times New Roman" w:hAnsi="Times New Roman" w:cs="Times New Roman"/>
                <w:sz w:val="24"/>
                <w:szCs w:val="24"/>
              </w:rPr>
            </w:pPr>
          </w:p>
        </w:tc>
      </w:tr>
    </w:tbl>
    <w:p w:rsidR="00506DB6" w:rsidRPr="004130E0" w:rsidRDefault="00506DB6" w:rsidP="003B5587">
      <w:pPr>
        <w:autoSpaceDE w:val="0"/>
        <w:autoSpaceDN w:val="0"/>
        <w:spacing w:after="0" w:line="240" w:lineRule="auto"/>
        <w:rPr>
          <w:rFonts w:ascii="Times New Roman" w:hAnsi="Times New Roman" w:cs="Times New Roman"/>
          <w:sz w:val="24"/>
          <w:szCs w:val="24"/>
        </w:rPr>
      </w:pPr>
    </w:p>
    <w:p w:rsidR="00506DB6" w:rsidRDefault="00506DB6" w:rsidP="003B5587">
      <w:pPr>
        <w:spacing w:after="0" w:line="240" w:lineRule="auto"/>
        <w:sectPr w:rsidR="00506DB6">
          <w:pgSz w:w="16840" w:h="11900"/>
          <w:pgMar w:top="284" w:right="640" w:bottom="1036" w:left="666" w:header="720" w:footer="720" w:gutter="0"/>
          <w:cols w:space="720" w:equalWidth="0">
            <w:col w:w="15534" w:space="0"/>
          </w:cols>
          <w:docGrid w:linePitch="360"/>
        </w:sect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ОБЯЗАТЕЛЬНЫЕ УЧЕБНЫЕ МАТЕРИАЛЫ ДЛЯ УЧЕНИКА</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5 КЛАСС</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color w:val="000000"/>
          <w:sz w:val="24"/>
          <w:lang w:val="ru-RU"/>
        </w:rPr>
        <w:t>Литература (в 2 частях), 5 класс /Коровина В.Я., Журавлев В.П., Коровин В.И., АО «Издательств</w:t>
      </w:r>
      <w:proofErr w:type="gramStart"/>
      <w:r w:rsidRPr="004130E0">
        <w:rPr>
          <w:rFonts w:ascii="Times New Roman" w:eastAsia="Times New Roman" w:hAnsi="Times New Roman"/>
          <w:color w:val="000000"/>
          <w:sz w:val="24"/>
          <w:lang w:val="ru-RU"/>
        </w:rPr>
        <w:t>о«</w:t>
      </w:r>
      <w:proofErr w:type="gramEnd"/>
      <w:r w:rsidRPr="004130E0">
        <w:rPr>
          <w:rFonts w:ascii="Times New Roman" w:eastAsia="Times New Roman" w:hAnsi="Times New Roman"/>
          <w:color w:val="000000"/>
          <w:sz w:val="24"/>
          <w:lang w:val="ru-RU"/>
        </w:rPr>
        <w:t xml:space="preserve">Просвещение»; </w:t>
      </w:r>
      <w:r w:rsidRPr="004130E0">
        <w:rPr>
          <w:lang w:val="ru-RU"/>
        </w:rPr>
        <w:br/>
      </w:r>
      <w:r w:rsidRPr="004130E0">
        <w:rPr>
          <w:rFonts w:ascii="Times New Roman" w:eastAsia="Times New Roman" w:hAnsi="Times New Roman"/>
          <w:color w:val="000000"/>
          <w:sz w:val="24"/>
          <w:lang w:val="ru-RU"/>
        </w:rPr>
        <w:t>Введите свой вариант:</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6 КЛАСС</w:t>
      </w:r>
    </w:p>
    <w:p w:rsidR="00506DB6" w:rsidRPr="004130E0" w:rsidRDefault="004130E0" w:rsidP="003B5587">
      <w:pPr>
        <w:autoSpaceDE w:val="0"/>
        <w:autoSpaceDN w:val="0"/>
        <w:spacing w:after="0" w:line="240" w:lineRule="auto"/>
        <w:ind w:right="864"/>
        <w:rPr>
          <w:lang w:val="ru-RU"/>
        </w:rPr>
      </w:pPr>
      <w:r w:rsidRPr="004130E0">
        <w:rPr>
          <w:rFonts w:ascii="Times New Roman" w:eastAsia="Times New Roman" w:hAnsi="Times New Roman"/>
          <w:color w:val="000000"/>
          <w:sz w:val="24"/>
          <w:lang w:val="ru-RU"/>
        </w:rPr>
        <w:t>Литература (в 2 частях), 6 класс /</w:t>
      </w:r>
      <w:proofErr w:type="spellStart"/>
      <w:r w:rsidRPr="004130E0">
        <w:rPr>
          <w:rFonts w:ascii="Times New Roman" w:eastAsia="Times New Roman" w:hAnsi="Times New Roman"/>
          <w:color w:val="000000"/>
          <w:sz w:val="24"/>
          <w:lang w:val="ru-RU"/>
        </w:rPr>
        <w:t>Полухина</w:t>
      </w:r>
      <w:proofErr w:type="spellEnd"/>
      <w:r w:rsidRPr="004130E0">
        <w:rPr>
          <w:rFonts w:ascii="Times New Roman" w:eastAsia="Times New Roman" w:hAnsi="Times New Roman"/>
          <w:color w:val="000000"/>
          <w:sz w:val="24"/>
          <w:lang w:val="ru-RU"/>
        </w:rPr>
        <w:t xml:space="preserve"> В.П., Коровина В.Я., Журавлев В.П. и другие; под редакцией Коровиной В.Я.; АО «Издательство «Просвещение»</w:t>
      </w:r>
      <w:proofErr w:type="gramStart"/>
      <w:r w:rsidRPr="004130E0">
        <w:rPr>
          <w:rFonts w:ascii="Times New Roman" w:eastAsia="Times New Roman" w:hAnsi="Times New Roman"/>
          <w:color w:val="000000"/>
          <w:sz w:val="24"/>
          <w:lang w:val="ru-RU"/>
        </w:rPr>
        <w:t xml:space="preserve"> ;</w:t>
      </w:r>
      <w:proofErr w:type="gramEnd"/>
      <w:r w:rsidRPr="004130E0">
        <w:rPr>
          <w:lang w:val="ru-RU"/>
        </w:rPr>
        <w:br/>
      </w:r>
      <w:r w:rsidRPr="004130E0">
        <w:rPr>
          <w:rFonts w:ascii="Times New Roman" w:eastAsia="Times New Roman" w:hAnsi="Times New Roman"/>
          <w:color w:val="000000"/>
          <w:sz w:val="24"/>
          <w:lang w:val="ru-RU"/>
        </w:rPr>
        <w:t>Введите свой вариант:</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7 КЛАСС</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color w:val="000000"/>
          <w:sz w:val="24"/>
          <w:lang w:val="ru-RU"/>
        </w:rPr>
        <w:t>Литература (в 2 частях), 7 класс /Коровина В.Я., Журавлев В.П., Коровин В.И.; АО «Издательств</w:t>
      </w:r>
      <w:proofErr w:type="gramStart"/>
      <w:r w:rsidRPr="004130E0">
        <w:rPr>
          <w:rFonts w:ascii="Times New Roman" w:eastAsia="Times New Roman" w:hAnsi="Times New Roman"/>
          <w:color w:val="000000"/>
          <w:sz w:val="24"/>
          <w:lang w:val="ru-RU"/>
        </w:rPr>
        <w:t>о«</w:t>
      </w:r>
      <w:proofErr w:type="gramEnd"/>
      <w:r w:rsidRPr="004130E0">
        <w:rPr>
          <w:rFonts w:ascii="Times New Roman" w:eastAsia="Times New Roman" w:hAnsi="Times New Roman"/>
          <w:color w:val="000000"/>
          <w:sz w:val="24"/>
          <w:lang w:val="ru-RU"/>
        </w:rPr>
        <w:t xml:space="preserve">Просвещение» ; </w:t>
      </w:r>
      <w:r w:rsidRPr="004130E0">
        <w:rPr>
          <w:lang w:val="ru-RU"/>
        </w:rPr>
        <w:br/>
      </w:r>
      <w:r w:rsidRPr="004130E0">
        <w:rPr>
          <w:rFonts w:ascii="Times New Roman" w:eastAsia="Times New Roman" w:hAnsi="Times New Roman"/>
          <w:color w:val="000000"/>
          <w:sz w:val="24"/>
          <w:lang w:val="ru-RU"/>
        </w:rPr>
        <w:t>Введите свой вариант:</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8 КЛАСС</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color w:val="000000"/>
          <w:sz w:val="24"/>
          <w:lang w:val="ru-RU"/>
        </w:rPr>
        <w:t>Литература (в 2 частях), 8 класс /Коровина В.Я., Журавлев В.П., Коровин В.И.; АО «Издательств</w:t>
      </w:r>
      <w:proofErr w:type="gramStart"/>
      <w:r w:rsidRPr="004130E0">
        <w:rPr>
          <w:rFonts w:ascii="Times New Roman" w:eastAsia="Times New Roman" w:hAnsi="Times New Roman"/>
          <w:color w:val="000000"/>
          <w:sz w:val="24"/>
          <w:lang w:val="ru-RU"/>
        </w:rPr>
        <w:t>о«</w:t>
      </w:r>
      <w:proofErr w:type="gramEnd"/>
      <w:r w:rsidRPr="004130E0">
        <w:rPr>
          <w:rFonts w:ascii="Times New Roman" w:eastAsia="Times New Roman" w:hAnsi="Times New Roman"/>
          <w:color w:val="000000"/>
          <w:sz w:val="24"/>
          <w:lang w:val="ru-RU"/>
        </w:rPr>
        <w:t xml:space="preserve">Просвещение» ; </w:t>
      </w:r>
      <w:r w:rsidRPr="004130E0">
        <w:rPr>
          <w:lang w:val="ru-RU"/>
        </w:rPr>
        <w:br/>
      </w:r>
      <w:r w:rsidRPr="004130E0">
        <w:rPr>
          <w:rFonts w:ascii="Times New Roman" w:eastAsia="Times New Roman" w:hAnsi="Times New Roman"/>
          <w:color w:val="000000"/>
          <w:sz w:val="24"/>
          <w:lang w:val="ru-RU"/>
        </w:rPr>
        <w:t>Введите свой вариант:</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9 КЛАСС</w:t>
      </w:r>
    </w:p>
    <w:p w:rsidR="00506DB6" w:rsidRPr="004130E0" w:rsidRDefault="004130E0" w:rsidP="003B5587">
      <w:pPr>
        <w:autoSpaceDE w:val="0"/>
        <w:autoSpaceDN w:val="0"/>
        <w:spacing w:after="0" w:line="240" w:lineRule="auto"/>
        <w:ind w:right="1008"/>
        <w:rPr>
          <w:lang w:val="ru-RU"/>
        </w:rPr>
      </w:pPr>
      <w:r w:rsidRPr="004130E0">
        <w:rPr>
          <w:rFonts w:ascii="Times New Roman" w:eastAsia="Times New Roman" w:hAnsi="Times New Roman"/>
          <w:color w:val="000000"/>
          <w:sz w:val="24"/>
          <w:lang w:val="ru-RU"/>
        </w:rPr>
        <w:t>Литература (в 2 частях), 9 класс/Коровина В.Я., Журавлев В.П., Коровин В.И. и другие; под редакцией Коровиной В.Я.; АО «Издательство «Просвещение»</w:t>
      </w:r>
      <w:proofErr w:type="gramStart"/>
      <w:r w:rsidRPr="004130E0">
        <w:rPr>
          <w:rFonts w:ascii="Times New Roman" w:eastAsia="Times New Roman" w:hAnsi="Times New Roman"/>
          <w:color w:val="000000"/>
          <w:sz w:val="24"/>
          <w:lang w:val="ru-RU"/>
        </w:rPr>
        <w:t xml:space="preserve"> ;</w:t>
      </w:r>
      <w:proofErr w:type="gramEnd"/>
      <w:r w:rsidRPr="004130E0">
        <w:rPr>
          <w:lang w:val="ru-RU"/>
        </w:rPr>
        <w:br/>
      </w:r>
      <w:r w:rsidRPr="004130E0">
        <w:rPr>
          <w:rFonts w:ascii="Times New Roman" w:eastAsia="Times New Roman" w:hAnsi="Times New Roman"/>
          <w:color w:val="000000"/>
          <w:sz w:val="24"/>
          <w:lang w:val="ru-RU"/>
        </w:rPr>
        <w:t>Введите свой вариант:</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МЕТОДИЧЕСКИЕ МАТЕРИАЛЫ ДЛЯ УЧИТЕЛЯ</w:t>
      </w:r>
    </w:p>
    <w:p w:rsidR="00506DB6" w:rsidRPr="004130E0" w:rsidRDefault="004130E0" w:rsidP="006F1ED2">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5 КЛАСС</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color w:val="000000"/>
          <w:sz w:val="24"/>
          <w:lang w:val="ru-RU"/>
        </w:rPr>
        <w:t xml:space="preserve">1. Коровина В.Я. и др. Литература: Учебник-хрестоматия для 5 класса: В двух </w:t>
      </w:r>
      <w:proofErr w:type="spellStart"/>
      <w:r w:rsidRPr="004130E0">
        <w:rPr>
          <w:rFonts w:ascii="Times New Roman" w:eastAsia="Times New Roman" w:hAnsi="Times New Roman"/>
          <w:color w:val="000000"/>
          <w:sz w:val="24"/>
          <w:lang w:val="ru-RU"/>
        </w:rPr>
        <w:t>частях</w:t>
      </w:r>
      <w:proofErr w:type="gramStart"/>
      <w:r w:rsidRPr="004130E0">
        <w:rPr>
          <w:rFonts w:ascii="Times New Roman" w:eastAsia="Times New Roman" w:hAnsi="Times New Roman"/>
          <w:color w:val="000000"/>
          <w:sz w:val="24"/>
          <w:lang w:val="ru-RU"/>
        </w:rPr>
        <w:t>,М</w:t>
      </w:r>
      <w:proofErr w:type="spellEnd"/>
      <w:proofErr w:type="gram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Просвещение </w:t>
      </w:r>
      <w:r w:rsidRPr="004130E0">
        <w:rPr>
          <w:lang w:val="ru-RU"/>
        </w:rPr>
        <w:br/>
      </w:r>
      <w:r w:rsidRPr="004130E0">
        <w:rPr>
          <w:rFonts w:ascii="Times New Roman" w:eastAsia="Times New Roman" w:hAnsi="Times New Roman"/>
          <w:color w:val="000000"/>
          <w:sz w:val="24"/>
          <w:lang w:val="ru-RU"/>
        </w:rPr>
        <w:t xml:space="preserve">2. Коровина В.Я. и др. Читаем, думаем, спорим ...: Дидактический материал по литературе: 5 класс. </w:t>
      </w:r>
      <w:proofErr w:type="gramStart"/>
      <w:r w:rsidRPr="004130E0">
        <w:rPr>
          <w:rFonts w:ascii="Times New Roman" w:eastAsia="Times New Roman" w:hAnsi="Times New Roman"/>
          <w:color w:val="000000"/>
          <w:sz w:val="24"/>
          <w:lang w:val="ru-RU"/>
        </w:rPr>
        <w:t>-М</w:t>
      </w:r>
      <w:proofErr w:type="gramEnd"/>
      <w:r w:rsidRPr="004130E0">
        <w:rPr>
          <w:rFonts w:ascii="Times New Roman" w:eastAsia="Times New Roman" w:hAnsi="Times New Roman"/>
          <w:color w:val="000000"/>
          <w:sz w:val="24"/>
          <w:lang w:val="ru-RU"/>
        </w:rPr>
        <w:t xml:space="preserve">.: Просвещение </w:t>
      </w:r>
      <w:r w:rsidRPr="004130E0">
        <w:rPr>
          <w:lang w:val="ru-RU"/>
        </w:rPr>
        <w:br/>
      </w:r>
      <w:r w:rsidRPr="004130E0">
        <w:rPr>
          <w:rFonts w:ascii="Times New Roman" w:eastAsia="Times New Roman" w:hAnsi="Times New Roman"/>
          <w:color w:val="000000"/>
          <w:sz w:val="24"/>
          <w:lang w:val="ru-RU"/>
        </w:rPr>
        <w:t>3. Литература: 5 класс: Фонохрестоматия: Электронное учебное пособие на С</w:t>
      </w:r>
      <w:r>
        <w:rPr>
          <w:rFonts w:ascii="Times New Roman" w:eastAsia="Times New Roman" w:hAnsi="Times New Roman"/>
          <w:color w:val="000000"/>
          <w:sz w:val="24"/>
        </w:rPr>
        <w:t>D</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4130E0">
        <w:rPr>
          <w:rFonts w:ascii="Times New Roman" w:eastAsia="Times New Roman" w:hAnsi="Times New Roman"/>
          <w:color w:val="000000"/>
          <w:sz w:val="24"/>
          <w:lang w:val="ru-RU"/>
        </w:rPr>
        <w:t>ОМ</w:t>
      </w:r>
      <w:proofErr w:type="gramStart"/>
      <w:r w:rsidRPr="004130E0">
        <w:rPr>
          <w:rFonts w:ascii="Times New Roman" w:eastAsia="Times New Roman" w:hAnsi="Times New Roman"/>
          <w:color w:val="000000"/>
          <w:sz w:val="24"/>
          <w:lang w:val="ru-RU"/>
        </w:rPr>
        <w:t xml:space="preserve"> / С</w:t>
      </w:r>
      <w:proofErr w:type="gramEnd"/>
      <w:r w:rsidRPr="004130E0">
        <w:rPr>
          <w:rFonts w:ascii="Times New Roman" w:eastAsia="Times New Roman" w:hAnsi="Times New Roman"/>
          <w:color w:val="000000"/>
          <w:sz w:val="24"/>
          <w:lang w:val="ru-RU"/>
        </w:rPr>
        <w:t>ост.</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В.Я.Коровина, В.П.Журавлев, В.И.Коровин. - М.: Просвещение </w:t>
      </w:r>
      <w:r w:rsidRPr="004130E0">
        <w:rPr>
          <w:lang w:val="ru-RU"/>
        </w:rPr>
        <w:br/>
      </w:r>
      <w:r w:rsidRPr="004130E0">
        <w:rPr>
          <w:rFonts w:ascii="Times New Roman" w:eastAsia="Times New Roman" w:hAnsi="Times New Roman"/>
          <w:color w:val="000000"/>
          <w:sz w:val="24"/>
          <w:lang w:val="ru-RU"/>
        </w:rPr>
        <w:t xml:space="preserve">4. Беломестных О.Б., Корнеева М.С., Золотарева И.В. Поурочное планирование по литературе. 5 класс. - М.: ВАКО </w:t>
      </w:r>
      <w:r w:rsidRPr="004130E0">
        <w:rPr>
          <w:lang w:val="ru-RU"/>
        </w:rPr>
        <w:br/>
      </w:r>
      <w:r w:rsidRPr="004130E0">
        <w:rPr>
          <w:rFonts w:ascii="Times New Roman" w:eastAsia="Times New Roman" w:hAnsi="Times New Roman"/>
          <w:color w:val="000000"/>
          <w:sz w:val="24"/>
          <w:lang w:val="ru-RU"/>
        </w:rPr>
        <w:t xml:space="preserve">5. Еремина О.А. Поурочное планирование по литературе: 5 </w:t>
      </w:r>
      <w:proofErr w:type="spellStart"/>
      <w:r w:rsidRPr="004130E0">
        <w:rPr>
          <w:rFonts w:ascii="Times New Roman" w:eastAsia="Times New Roman" w:hAnsi="Times New Roman"/>
          <w:color w:val="000000"/>
          <w:sz w:val="24"/>
          <w:lang w:val="ru-RU"/>
        </w:rPr>
        <w:t>кл</w:t>
      </w:r>
      <w:proofErr w:type="spellEnd"/>
      <w:r w:rsidRPr="004130E0">
        <w:rPr>
          <w:rFonts w:ascii="Times New Roman" w:eastAsia="Times New Roman" w:hAnsi="Times New Roman"/>
          <w:color w:val="000000"/>
          <w:sz w:val="24"/>
          <w:lang w:val="ru-RU"/>
        </w:rPr>
        <w:t xml:space="preserve">.: Методическое пособие к учебнику-хрестоматии Коровиной В.Я. и др. «Литература. 5 </w:t>
      </w:r>
      <w:proofErr w:type="spellStart"/>
      <w:r w:rsidRPr="004130E0">
        <w:rPr>
          <w:rFonts w:ascii="Times New Roman" w:eastAsia="Times New Roman" w:hAnsi="Times New Roman"/>
          <w:color w:val="000000"/>
          <w:sz w:val="24"/>
          <w:lang w:val="ru-RU"/>
        </w:rPr>
        <w:t>кл</w:t>
      </w:r>
      <w:proofErr w:type="spellEnd"/>
      <w:r w:rsidRPr="004130E0">
        <w:rPr>
          <w:rFonts w:ascii="Times New Roman" w:eastAsia="Times New Roman" w:hAnsi="Times New Roman"/>
          <w:color w:val="000000"/>
          <w:sz w:val="24"/>
          <w:lang w:val="ru-RU"/>
        </w:rPr>
        <w:t>.» / О.А. Еременко. - М.: Изд-во «Экзамен», 2006.</w:t>
      </w:r>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color w:val="000000"/>
          <w:sz w:val="24"/>
          <w:lang w:val="ru-RU"/>
        </w:rPr>
        <w:t>6. Золотарева И.В., Егорова Н.В. Универсальные поурочные разработки по литературе. 5 класс. М: ВАКО.</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7. </w:t>
      </w:r>
      <w:proofErr w:type="spellStart"/>
      <w:r w:rsidRPr="004130E0">
        <w:rPr>
          <w:rFonts w:ascii="Times New Roman" w:eastAsia="Times New Roman" w:hAnsi="Times New Roman"/>
          <w:color w:val="000000"/>
          <w:sz w:val="24"/>
          <w:lang w:val="ru-RU"/>
        </w:rPr>
        <w:t>Калганова</w:t>
      </w:r>
      <w:proofErr w:type="spellEnd"/>
      <w:r w:rsidRPr="004130E0">
        <w:rPr>
          <w:rFonts w:ascii="Times New Roman" w:eastAsia="Times New Roman" w:hAnsi="Times New Roman"/>
          <w:color w:val="000000"/>
          <w:sz w:val="24"/>
          <w:lang w:val="ru-RU"/>
        </w:rPr>
        <w:t xml:space="preserve"> Т.А. Литература: Сборник упражнений: 5 класс. - М.: Просвещение.</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8. Колокольцев Е.Н. Альбом иллюстраций: Литература: 5 класс. - М.: Просвещение.</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9. Коровина В.Я., </w:t>
      </w:r>
      <w:proofErr w:type="spellStart"/>
      <w:r w:rsidRPr="004130E0">
        <w:rPr>
          <w:rFonts w:ascii="Times New Roman" w:eastAsia="Times New Roman" w:hAnsi="Times New Roman"/>
          <w:color w:val="000000"/>
          <w:sz w:val="24"/>
          <w:lang w:val="ru-RU"/>
        </w:rPr>
        <w:t>Збарский</w:t>
      </w:r>
      <w:proofErr w:type="spellEnd"/>
      <w:r w:rsidRPr="004130E0">
        <w:rPr>
          <w:rFonts w:ascii="Times New Roman" w:eastAsia="Times New Roman" w:hAnsi="Times New Roman"/>
          <w:color w:val="000000"/>
          <w:sz w:val="24"/>
          <w:lang w:val="ru-RU"/>
        </w:rPr>
        <w:t xml:space="preserve"> И.С. Литература: Методические советы: 5 класс. - М.: Просвещение.</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10. Миронова Н.А. Тесты по литературе: 5 </w:t>
      </w:r>
      <w:proofErr w:type="spellStart"/>
      <w:r w:rsidRPr="004130E0">
        <w:rPr>
          <w:rFonts w:ascii="Times New Roman" w:eastAsia="Times New Roman" w:hAnsi="Times New Roman"/>
          <w:color w:val="000000"/>
          <w:sz w:val="24"/>
          <w:lang w:val="ru-RU"/>
        </w:rPr>
        <w:t>кл</w:t>
      </w:r>
      <w:proofErr w:type="spellEnd"/>
      <w:r w:rsidRPr="004130E0">
        <w:rPr>
          <w:rFonts w:ascii="Times New Roman" w:eastAsia="Times New Roman" w:hAnsi="Times New Roman"/>
          <w:color w:val="000000"/>
          <w:sz w:val="24"/>
          <w:lang w:val="ru-RU"/>
        </w:rPr>
        <w:t xml:space="preserve">.: к учебнику В.Я. </w:t>
      </w:r>
      <w:proofErr w:type="spellStart"/>
      <w:proofErr w:type="gramStart"/>
      <w:r w:rsidRPr="004130E0">
        <w:rPr>
          <w:rFonts w:ascii="Times New Roman" w:eastAsia="Times New Roman" w:hAnsi="Times New Roman"/>
          <w:color w:val="000000"/>
          <w:sz w:val="24"/>
          <w:lang w:val="ru-RU"/>
        </w:rPr>
        <w:t>Корови</w:t>
      </w:r>
      <w:proofErr w:type="spellEnd"/>
      <w:r w:rsidRPr="004130E0">
        <w:rPr>
          <w:rFonts w:ascii="Times New Roman" w:eastAsia="Times New Roman" w:hAnsi="Times New Roman"/>
          <w:color w:val="000000"/>
          <w:sz w:val="24"/>
          <w:lang w:val="ru-RU"/>
        </w:rPr>
        <w:t>-ной</w:t>
      </w:r>
      <w:proofErr w:type="gramEnd"/>
      <w:r w:rsidRPr="004130E0">
        <w:rPr>
          <w:rFonts w:ascii="Times New Roman" w:eastAsia="Times New Roman" w:hAnsi="Times New Roman"/>
          <w:color w:val="000000"/>
          <w:sz w:val="24"/>
          <w:lang w:val="ru-RU"/>
        </w:rPr>
        <w:t xml:space="preserve"> и др. «Литература. 5</w:t>
      </w:r>
      <w:r w:rsidR="006F1ED2">
        <w:rPr>
          <w:rFonts w:ascii="Times New Roman" w:eastAsia="Times New Roman" w:hAnsi="Times New Roman"/>
          <w:color w:val="000000"/>
          <w:sz w:val="24"/>
          <w:lang w:val="ru-RU"/>
        </w:rPr>
        <w:t xml:space="preserve"> </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класс». - М.: Издательство «Экзамен».</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11. </w:t>
      </w:r>
      <w:proofErr w:type="spellStart"/>
      <w:r w:rsidRPr="004130E0">
        <w:rPr>
          <w:rFonts w:ascii="Times New Roman" w:eastAsia="Times New Roman" w:hAnsi="Times New Roman"/>
          <w:color w:val="000000"/>
          <w:sz w:val="24"/>
          <w:lang w:val="ru-RU"/>
        </w:rPr>
        <w:t>Тумина</w:t>
      </w:r>
      <w:proofErr w:type="spellEnd"/>
      <w:r w:rsidRPr="004130E0">
        <w:rPr>
          <w:rFonts w:ascii="Times New Roman" w:eastAsia="Times New Roman" w:hAnsi="Times New Roman"/>
          <w:color w:val="000000"/>
          <w:sz w:val="24"/>
          <w:lang w:val="ru-RU"/>
        </w:rPr>
        <w:t xml:space="preserve"> Л.Е. Творческие задания. 5-7 классы. — М.: Дрофа</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6 КЛАСС</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color w:val="000000"/>
          <w:sz w:val="24"/>
          <w:lang w:val="ru-RU"/>
        </w:rPr>
        <w:lastRenderedPageBreak/>
        <w:t xml:space="preserve">1.Коровина В.Я. и др. Литература: Учебник-хрестоматия для 6 класса: В 2ч. - М.: Просвещение 2.Коровина В.Я. и др. Читаем, думаем, спорим ...: Дидактический материал по литературе: 5 класс. </w:t>
      </w:r>
      <w:proofErr w:type="gramStart"/>
      <w:r w:rsidRPr="004130E0">
        <w:rPr>
          <w:rFonts w:ascii="Times New Roman" w:eastAsia="Times New Roman" w:hAnsi="Times New Roman"/>
          <w:color w:val="000000"/>
          <w:sz w:val="24"/>
          <w:lang w:val="ru-RU"/>
        </w:rPr>
        <w:t>-М</w:t>
      </w:r>
      <w:proofErr w:type="gramEnd"/>
      <w:r w:rsidRPr="004130E0">
        <w:rPr>
          <w:rFonts w:ascii="Times New Roman" w:eastAsia="Times New Roman" w:hAnsi="Times New Roman"/>
          <w:color w:val="000000"/>
          <w:sz w:val="24"/>
          <w:lang w:val="ru-RU"/>
        </w:rPr>
        <w:t>.: Просвещение.</w:t>
      </w:r>
    </w:p>
    <w:p w:rsidR="00506DB6" w:rsidRPr="004130E0" w:rsidRDefault="004130E0" w:rsidP="003B5587">
      <w:pPr>
        <w:autoSpaceDE w:val="0"/>
        <w:autoSpaceDN w:val="0"/>
        <w:spacing w:after="0" w:line="240" w:lineRule="auto"/>
        <w:ind w:right="1008"/>
        <w:rPr>
          <w:lang w:val="ru-RU"/>
        </w:rPr>
      </w:pPr>
      <w:r w:rsidRPr="004130E0">
        <w:rPr>
          <w:rFonts w:ascii="Times New Roman" w:eastAsia="Times New Roman" w:hAnsi="Times New Roman"/>
          <w:color w:val="000000"/>
          <w:sz w:val="24"/>
          <w:lang w:val="ru-RU"/>
        </w:rPr>
        <w:t xml:space="preserve">3.Литература: 6 класс: Фонохрестоматия: Электронное учебное пособие на </w:t>
      </w:r>
      <w:r>
        <w:rPr>
          <w:rFonts w:ascii="Times New Roman" w:eastAsia="Times New Roman" w:hAnsi="Times New Roman"/>
          <w:color w:val="000000"/>
          <w:sz w:val="24"/>
        </w:rPr>
        <w:t>CD</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ROM</w:t>
      </w:r>
      <w:proofErr w:type="gramStart"/>
      <w:r w:rsidRPr="004130E0">
        <w:rPr>
          <w:rFonts w:ascii="Times New Roman" w:eastAsia="Times New Roman" w:hAnsi="Times New Roman"/>
          <w:color w:val="000000"/>
          <w:sz w:val="24"/>
          <w:lang w:val="ru-RU"/>
        </w:rPr>
        <w:t xml:space="preserve"> / С</w:t>
      </w:r>
      <w:proofErr w:type="gramEnd"/>
      <w:r w:rsidRPr="004130E0">
        <w:rPr>
          <w:rFonts w:ascii="Times New Roman" w:eastAsia="Times New Roman" w:hAnsi="Times New Roman"/>
          <w:color w:val="000000"/>
          <w:sz w:val="24"/>
          <w:lang w:val="ru-RU"/>
        </w:rPr>
        <w:t>ост. В.Я.Коровина, В.П..Журавлев, В.И.Коровин. - М.: Просвещение.</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4.Коровина В.Я., </w:t>
      </w:r>
      <w:proofErr w:type="spellStart"/>
      <w:r w:rsidRPr="004130E0">
        <w:rPr>
          <w:rFonts w:ascii="Times New Roman" w:eastAsia="Times New Roman" w:hAnsi="Times New Roman"/>
          <w:color w:val="000000"/>
          <w:sz w:val="24"/>
          <w:lang w:val="ru-RU"/>
        </w:rPr>
        <w:t>Збарский</w:t>
      </w:r>
      <w:proofErr w:type="spellEnd"/>
      <w:r w:rsidRPr="004130E0">
        <w:rPr>
          <w:rFonts w:ascii="Times New Roman" w:eastAsia="Times New Roman" w:hAnsi="Times New Roman"/>
          <w:color w:val="000000"/>
          <w:sz w:val="24"/>
          <w:lang w:val="ru-RU"/>
        </w:rPr>
        <w:t xml:space="preserve"> И.С. Литература: Методические советы: 6 класс. - М.: Просвещение.</w:t>
      </w:r>
    </w:p>
    <w:p w:rsidR="00506DB6" w:rsidRPr="004130E0" w:rsidRDefault="004130E0" w:rsidP="003B5587">
      <w:pPr>
        <w:autoSpaceDE w:val="0"/>
        <w:autoSpaceDN w:val="0"/>
        <w:spacing w:after="0" w:line="240" w:lineRule="auto"/>
        <w:ind w:right="432"/>
        <w:rPr>
          <w:lang w:val="ru-RU"/>
        </w:rPr>
      </w:pPr>
      <w:r w:rsidRPr="004130E0">
        <w:rPr>
          <w:rFonts w:ascii="Times New Roman" w:eastAsia="Times New Roman" w:hAnsi="Times New Roman"/>
          <w:color w:val="000000"/>
          <w:sz w:val="24"/>
          <w:lang w:val="ru-RU"/>
        </w:rPr>
        <w:t xml:space="preserve">5.Матвеева Е.И. Литература: 6 класс: Тестовые задания к основным учебникам: Рабочая тетрадь / Е.И.Матвеева. - М.: </w:t>
      </w:r>
      <w:proofErr w:type="spellStart"/>
      <w:r w:rsidRPr="004130E0">
        <w:rPr>
          <w:rFonts w:ascii="Times New Roman" w:eastAsia="Times New Roman" w:hAnsi="Times New Roman"/>
          <w:color w:val="000000"/>
          <w:sz w:val="24"/>
          <w:lang w:val="ru-RU"/>
        </w:rPr>
        <w:t>Эксмо</w:t>
      </w:r>
      <w:proofErr w:type="spellEnd"/>
      <w:r w:rsidRPr="004130E0">
        <w:rPr>
          <w:rFonts w:ascii="Times New Roman" w:eastAsia="Times New Roman" w:hAnsi="Times New Roman"/>
          <w:color w:val="000000"/>
          <w:sz w:val="24"/>
          <w:lang w:val="ru-RU"/>
        </w:rPr>
        <w:t>.</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6.Тумина Л.Е. Творческие задания. 5-7 классы. - М.: Дрофа.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7.Мультимедийные пособия.</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8.Фонохрестоматия для учебника литературы 6 класс.</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9.Уроки литературы в 6 классе. Издательство Кирилла и </w:t>
      </w:r>
      <w:proofErr w:type="spellStart"/>
      <w:r w:rsidRPr="004130E0">
        <w:rPr>
          <w:rFonts w:ascii="Times New Roman" w:eastAsia="Times New Roman" w:hAnsi="Times New Roman"/>
          <w:color w:val="000000"/>
          <w:sz w:val="24"/>
          <w:lang w:val="ru-RU"/>
        </w:rPr>
        <w:t>Мефодия</w:t>
      </w:r>
      <w:proofErr w:type="spellEnd"/>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6F1ED2">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7 КЛАСС</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1.Коровина В.Я. Литература. 7 класс: учеб. Для </w:t>
      </w:r>
      <w:proofErr w:type="spellStart"/>
      <w:r w:rsidRPr="004130E0">
        <w:rPr>
          <w:rFonts w:ascii="Times New Roman" w:eastAsia="Times New Roman" w:hAnsi="Times New Roman"/>
          <w:color w:val="000000"/>
          <w:sz w:val="24"/>
          <w:lang w:val="ru-RU"/>
        </w:rPr>
        <w:t>общеобразоват</w:t>
      </w:r>
      <w:proofErr w:type="spellEnd"/>
      <w:r w:rsidRPr="004130E0">
        <w:rPr>
          <w:rFonts w:ascii="Times New Roman" w:eastAsia="Times New Roman" w:hAnsi="Times New Roman"/>
          <w:color w:val="000000"/>
          <w:sz w:val="24"/>
          <w:lang w:val="ru-RU"/>
        </w:rPr>
        <w:t>. Учреждений с прил. на электрон.</w:t>
      </w:r>
    </w:p>
    <w:p w:rsidR="00506DB6" w:rsidRPr="004130E0" w:rsidRDefault="004130E0" w:rsidP="003B5587">
      <w:pPr>
        <w:autoSpaceDE w:val="0"/>
        <w:autoSpaceDN w:val="0"/>
        <w:spacing w:after="0" w:line="240" w:lineRule="auto"/>
        <w:ind w:right="1440"/>
        <w:rPr>
          <w:lang w:val="ru-RU"/>
        </w:rPr>
      </w:pPr>
      <w:proofErr w:type="gramStart"/>
      <w:r w:rsidRPr="004130E0">
        <w:rPr>
          <w:rFonts w:ascii="Times New Roman" w:eastAsia="Times New Roman" w:hAnsi="Times New Roman"/>
          <w:color w:val="000000"/>
          <w:sz w:val="24"/>
          <w:lang w:val="ru-RU"/>
        </w:rPr>
        <w:t>носителе</w:t>
      </w:r>
      <w:proofErr w:type="gramEnd"/>
      <w:r w:rsidRPr="004130E0">
        <w:rPr>
          <w:rFonts w:ascii="Times New Roman" w:eastAsia="Times New Roman" w:hAnsi="Times New Roman"/>
          <w:color w:val="000000"/>
          <w:sz w:val="24"/>
          <w:lang w:val="ru-RU"/>
        </w:rPr>
        <w:t>: в 2 ч. / В.Я.Коровина, В.П.Журавлёв, В.И.Коровин. – М.: Просвещение 2.Коровина В.Я. Читаем, думаем, спорим…: дидактические материалы по литературе. 7 класс</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Я.Коровина, В.И.Коровин, В.П.Журавлёв. – М.: Просвещение.</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color w:val="000000"/>
          <w:sz w:val="24"/>
          <w:lang w:val="ru-RU"/>
        </w:rPr>
        <w:t xml:space="preserve">3.Коровина В.Я. Фонохрестоматия к учебнику «Литература. 7 класс» (Электронный ресурс)/ В.Я.Коровина, В.П.Журавлёв, В.И.Коровин. – М.: Просвещение </w:t>
      </w:r>
      <w:r w:rsidRPr="004130E0">
        <w:rPr>
          <w:lang w:val="ru-RU"/>
        </w:rPr>
        <w:br/>
      </w:r>
      <w:r w:rsidRPr="004130E0">
        <w:rPr>
          <w:rFonts w:ascii="Times New Roman" w:eastAsia="Times New Roman" w:hAnsi="Times New Roman"/>
          <w:color w:val="000000"/>
          <w:sz w:val="24"/>
          <w:lang w:val="ru-RU"/>
        </w:rPr>
        <w:t>4.Литература. Программы общеобразовательных учреждений. 5-11- классы (базовый уровень)</w:t>
      </w:r>
      <w:proofErr w:type="gramStart"/>
      <w:r w:rsidRPr="004130E0">
        <w:rPr>
          <w:rFonts w:ascii="Times New Roman" w:eastAsia="Times New Roman" w:hAnsi="Times New Roman"/>
          <w:color w:val="000000"/>
          <w:sz w:val="24"/>
          <w:lang w:val="ru-RU"/>
        </w:rPr>
        <w:t>.</w:t>
      </w:r>
      <w:proofErr w:type="gramEnd"/>
      <w:r w:rsidRPr="004130E0">
        <w:rPr>
          <w:rFonts w:ascii="Times New Roman" w:eastAsia="Times New Roman" w:hAnsi="Times New Roman"/>
          <w:color w:val="000000"/>
          <w:sz w:val="24"/>
          <w:lang w:val="ru-RU"/>
        </w:rPr>
        <w:t xml:space="preserve"> / </w:t>
      </w:r>
      <w:proofErr w:type="gramStart"/>
      <w:r w:rsidRPr="004130E0">
        <w:rPr>
          <w:rFonts w:ascii="Times New Roman" w:eastAsia="Times New Roman" w:hAnsi="Times New Roman"/>
          <w:color w:val="000000"/>
          <w:sz w:val="24"/>
          <w:lang w:val="ru-RU"/>
        </w:rPr>
        <w:t>п</w:t>
      </w:r>
      <w:proofErr w:type="gramEnd"/>
      <w:r w:rsidRPr="004130E0">
        <w:rPr>
          <w:rFonts w:ascii="Times New Roman" w:eastAsia="Times New Roman" w:hAnsi="Times New Roman"/>
          <w:color w:val="000000"/>
          <w:sz w:val="24"/>
          <w:lang w:val="ru-RU"/>
        </w:rPr>
        <w:t xml:space="preserve">од ред. В.Я.Коровиной – М.: Просвещение </w:t>
      </w:r>
      <w:r w:rsidRPr="004130E0">
        <w:rPr>
          <w:lang w:val="ru-RU"/>
        </w:rPr>
        <w:br/>
      </w:r>
      <w:r w:rsidRPr="004130E0">
        <w:rPr>
          <w:rFonts w:ascii="Times New Roman" w:eastAsia="Times New Roman" w:hAnsi="Times New Roman"/>
          <w:color w:val="000000"/>
          <w:sz w:val="24"/>
          <w:lang w:val="ru-RU"/>
        </w:rPr>
        <w:t xml:space="preserve">5.Литература. Рабочие программы. Предметная линия учебников под редакцией В.Я.Коровиной. 5-9 классы: пособие для учителей </w:t>
      </w:r>
      <w:proofErr w:type="spellStart"/>
      <w:r w:rsidRPr="004130E0">
        <w:rPr>
          <w:rFonts w:ascii="Times New Roman" w:eastAsia="Times New Roman" w:hAnsi="Times New Roman"/>
          <w:color w:val="000000"/>
          <w:sz w:val="24"/>
          <w:lang w:val="ru-RU"/>
        </w:rPr>
        <w:t>общеобразоват</w:t>
      </w:r>
      <w:proofErr w:type="spellEnd"/>
      <w:r w:rsidRPr="004130E0">
        <w:rPr>
          <w:rFonts w:ascii="Times New Roman" w:eastAsia="Times New Roman" w:hAnsi="Times New Roman"/>
          <w:color w:val="000000"/>
          <w:sz w:val="24"/>
          <w:lang w:val="ru-RU"/>
        </w:rPr>
        <w:t>. Учреждений / В.Я.Коровина (и др.); под ред.</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В.Я.Коровиной. – М.: Просвещение </w:t>
      </w:r>
      <w:r w:rsidRPr="004130E0">
        <w:rPr>
          <w:lang w:val="ru-RU"/>
        </w:rPr>
        <w:br/>
      </w:r>
      <w:r w:rsidRPr="004130E0">
        <w:rPr>
          <w:rFonts w:ascii="Times New Roman" w:eastAsia="Times New Roman" w:hAnsi="Times New Roman"/>
          <w:color w:val="000000"/>
          <w:sz w:val="24"/>
          <w:lang w:val="ru-RU"/>
        </w:rPr>
        <w:t>6.Беломестных О.Б., Корнеева М.С., Золотарева И.В. Поурочное планирование по литературе. 7 класс.</w:t>
      </w:r>
    </w:p>
    <w:p w:rsidR="00506DB6" w:rsidRPr="004130E0" w:rsidRDefault="004130E0" w:rsidP="003B5587">
      <w:pPr>
        <w:autoSpaceDE w:val="0"/>
        <w:autoSpaceDN w:val="0"/>
        <w:spacing w:after="0" w:line="240" w:lineRule="auto"/>
        <w:ind w:right="144"/>
        <w:rPr>
          <w:lang w:val="ru-RU"/>
        </w:rPr>
      </w:pPr>
      <w:r w:rsidRPr="004130E0">
        <w:rPr>
          <w:rFonts w:ascii="Times New Roman" w:eastAsia="Times New Roman" w:hAnsi="Times New Roman"/>
          <w:color w:val="000000"/>
          <w:sz w:val="24"/>
          <w:lang w:val="ru-RU"/>
        </w:rPr>
        <w:t xml:space="preserve">- М.: ВАКО </w:t>
      </w:r>
      <w:r w:rsidRPr="004130E0">
        <w:rPr>
          <w:lang w:val="ru-RU"/>
        </w:rPr>
        <w:br/>
      </w:r>
      <w:r w:rsidRPr="004130E0">
        <w:rPr>
          <w:rFonts w:ascii="Times New Roman" w:eastAsia="Times New Roman" w:hAnsi="Times New Roman"/>
          <w:color w:val="000000"/>
          <w:sz w:val="24"/>
          <w:lang w:val="ru-RU"/>
        </w:rPr>
        <w:t>7.Демиденко Е.Л. Новые контрольные и проверочные работы по литературе. 5-9 классы. - М.: Дрофа 8.Золотарева И.В., Егорова Н.В. Универсальные поурочные разработки по литературе. 7 класс. - Изд.</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М.: ВА</w:t>
      </w:r>
    </w:p>
    <w:p w:rsidR="006F1ED2" w:rsidRDefault="006F1ED2" w:rsidP="006F1ED2">
      <w:pPr>
        <w:autoSpaceDE w:val="0"/>
        <w:autoSpaceDN w:val="0"/>
        <w:spacing w:after="0" w:line="240" w:lineRule="auto"/>
        <w:jc w:val="center"/>
        <w:rPr>
          <w:rFonts w:ascii="Times New Roman" w:eastAsia="Times New Roman" w:hAnsi="Times New Roman"/>
          <w:b/>
          <w:color w:val="000000"/>
          <w:sz w:val="24"/>
          <w:lang w:val="ru-RU"/>
        </w:rPr>
      </w:pPr>
    </w:p>
    <w:p w:rsidR="00506DB6" w:rsidRPr="004130E0" w:rsidRDefault="004130E0" w:rsidP="006F1ED2">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8 КЛАСС</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1.« Литература 8 класс» Учебник-хрестоматия для общеобразовательных учреждений в 2-частях.</w:t>
      </w:r>
    </w:p>
    <w:p w:rsidR="00506DB6" w:rsidRPr="004130E0" w:rsidRDefault="004130E0" w:rsidP="003B5587">
      <w:pPr>
        <w:autoSpaceDE w:val="0"/>
        <w:autoSpaceDN w:val="0"/>
        <w:spacing w:after="0" w:line="240" w:lineRule="auto"/>
        <w:ind w:right="576"/>
        <w:rPr>
          <w:lang w:val="ru-RU"/>
        </w:rPr>
      </w:pPr>
      <w:r w:rsidRPr="004130E0">
        <w:rPr>
          <w:rFonts w:ascii="Times New Roman" w:eastAsia="Times New Roman" w:hAnsi="Times New Roman"/>
          <w:color w:val="000000"/>
          <w:sz w:val="24"/>
          <w:lang w:val="ru-RU"/>
        </w:rPr>
        <w:t>Авторы: Коровина В. Я., Журавлёв В. П., Коровин В. И. Москва: «Просвещение»</w:t>
      </w:r>
      <w:r w:rsidRPr="004130E0">
        <w:rPr>
          <w:lang w:val="ru-RU"/>
        </w:rPr>
        <w:br/>
      </w:r>
      <w:r w:rsidRPr="004130E0">
        <w:rPr>
          <w:rFonts w:ascii="Times New Roman" w:eastAsia="Times New Roman" w:hAnsi="Times New Roman"/>
          <w:color w:val="000000"/>
          <w:sz w:val="24"/>
          <w:lang w:val="ru-RU"/>
        </w:rPr>
        <w:t>2.Ж.Н.Кританова. «Анализ произведений русской литературы. 8 класс» Москва: «Экзамен»3. «Читаем, думаем, спорим…». Дидактические материалы по литературе . 8 класс. Авторы составители: В.Я. Коровина, В.П. Журавлев, В.И. Коровин. М.: «Просвещение»</w:t>
      </w:r>
      <w:r w:rsidRPr="004130E0">
        <w:rPr>
          <w:lang w:val="ru-RU"/>
        </w:rPr>
        <w:br/>
      </w:r>
      <w:r w:rsidRPr="004130E0">
        <w:rPr>
          <w:rFonts w:ascii="Times New Roman" w:eastAsia="Times New Roman" w:hAnsi="Times New Roman"/>
          <w:color w:val="000000"/>
          <w:sz w:val="24"/>
          <w:lang w:val="ru-RU"/>
        </w:rPr>
        <w:t>4. Е.Л. Ерохина. « Тесты по литературе». К учебнику В. Я. Коровиной «Литература.8 класс». М.:«Экзамен»</w:t>
      </w:r>
      <w:r w:rsidRPr="004130E0">
        <w:rPr>
          <w:lang w:val="ru-RU"/>
        </w:rPr>
        <w:br/>
      </w:r>
      <w:r w:rsidRPr="004130E0">
        <w:rPr>
          <w:rFonts w:ascii="Times New Roman" w:eastAsia="Times New Roman" w:hAnsi="Times New Roman"/>
          <w:color w:val="000000"/>
          <w:sz w:val="24"/>
          <w:lang w:val="ru-RU"/>
        </w:rPr>
        <w:t>5.«.Программа по литературе для 5-11 классов» Авторы: В.Я. Коровина, В.П. Журавлёв, В.И.</w:t>
      </w:r>
    </w:p>
    <w:p w:rsidR="00506DB6" w:rsidRPr="004130E0" w:rsidRDefault="004130E0" w:rsidP="006F1ED2">
      <w:pPr>
        <w:autoSpaceDE w:val="0"/>
        <w:autoSpaceDN w:val="0"/>
        <w:spacing w:after="0" w:line="240" w:lineRule="auto"/>
        <w:ind w:right="720"/>
        <w:rPr>
          <w:lang w:val="ru-RU"/>
        </w:rPr>
      </w:pPr>
      <w:r w:rsidRPr="004130E0">
        <w:rPr>
          <w:rFonts w:ascii="Times New Roman" w:eastAsia="Times New Roman" w:hAnsi="Times New Roman"/>
          <w:color w:val="000000"/>
          <w:sz w:val="24"/>
          <w:lang w:val="ru-RU"/>
        </w:rPr>
        <w:t xml:space="preserve">Коровин, И.С. </w:t>
      </w:r>
      <w:proofErr w:type="spellStart"/>
      <w:r w:rsidRPr="004130E0">
        <w:rPr>
          <w:rFonts w:ascii="Times New Roman" w:eastAsia="Times New Roman" w:hAnsi="Times New Roman"/>
          <w:color w:val="000000"/>
          <w:sz w:val="24"/>
          <w:lang w:val="ru-RU"/>
        </w:rPr>
        <w:t>Збарский</w:t>
      </w:r>
      <w:proofErr w:type="spellEnd"/>
      <w:r w:rsidRPr="004130E0">
        <w:rPr>
          <w:rFonts w:ascii="Times New Roman" w:eastAsia="Times New Roman" w:hAnsi="Times New Roman"/>
          <w:color w:val="000000"/>
          <w:sz w:val="24"/>
          <w:lang w:val="ru-RU"/>
        </w:rPr>
        <w:t xml:space="preserve">, В.П. </w:t>
      </w:r>
      <w:proofErr w:type="spellStart"/>
      <w:r w:rsidRPr="004130E0">
        <w:rPr>
          <w:rFonts w:ascii="Times New Roman" w:eastAsia="Times New Roman" w:hAnsi="Times New Roman"/>
          <w:color w:val="000000"/>
          <w:sz w:val="24"/>
          <w:lang w:val="ru-RU"/>
        </w:rPr>
        <w:t>Полухина</w:t>
      </w:r>
      <w:proofErr w:type="spellEnd"/>
      <w:r w:rsidRPr="004130E0">
        <w:rPr>
          <w:rFonts w:ascii="Times New Roman" w:eastAsia="Times New Roman" w:hAnsi="Times New Roman"/>
          <w:color w:val="000000"/>
          <w:sz w:val="24"/>
          <w:lang w:val="ru-RU"/>
        </w:rPr>
        <w:t>. – М. «Просвещение»</w:t>
      </w:r>
      <w:r w:rsidRPr="004130E0">
        <w:rPr>
          <w:lang w:val="ru-RU"/>
        </w:rPr>
        <w:br/>
      </w:r>
      <w:r w:rsidRPr="004130E0">
        <w:rPr>
          <w:rFonts w:ascii="Times New Roman" w:eastAsia="Times New Roman" w:hAnsi="Times New Roman"/>
          <w:color w:val="000000"/>
          <w:sz w:val="24"/>
          <w:lang w:val="ru-RU"/>
        </w:rPr>
        <w:t>6. Егорова Н.В. «Универсальные поурочные разработки по литературе: 8 класс». — М.: ВАКО</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7.Н.В.Беляева. «Уроки литературы в 8 классе» Поурочные разработки. М.: «Просвещение»</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6F1ED2">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9 КЛАСС</w:t>
      </w:r>
    </w:p>
    <w:p w:rsidR="00506DB6" w:rsidRPr="004130E0" w:rsidRDefault="004130E0" w:rsidP="003B5587">
      <w:pPr>
        <w:autoSpaceDE w:val="0"/>
        <w:autoSpaceDN w:val="0"/>
        <w:spacing w:after="0" w:line="240" w:lineRule="auto"/>
        <w:jc w:val="center"/>
        <w:rPr>
          <w:lang w:val="ru-RU"/>
        </w:rPr>
      </w:pPr>
      <w:r w:rsidRPr="004130E0">
        <w:rPr>
          <w:rFonts w:ascii="Times New Roman" w:eastAsia="Times New Roman" w:hAnsi="Times New Roman"/>
          <w:color w:val="000000"/>
          <w:sz w:val="24"/>
          <w:lang w:val="ru-RU"/>
        </w:rPr>
        <w:t xml:space="preserve">1. Литература. 9 </w:t>
      </w:r>
      <w:proofErr w:type="spellStart"/>
      <w:r w:rsidRPr="004130E0">
        <w:rPr>
          <w:rFonts w:ascii="Times New Roman" w:eastAsia="Times New Roman" w:hAnsi="Times New Roman"/>
          <w:color w:val="000000"/>
          <w:sz w:val="24"/>
          <w:lang w:val="ru-RU"/>
        </w:rPr>
        <w:t>кл</w:t>
      </w:r>
      <w:proofErr w:type="spellEnd"/>
      <w:r w:rsidRPr="004130E0">
        <w:rPr>
          <w:rFonts w:ascii="Times New Roman" w:eastAsia="Times New Roman" w:hAnsi="Times New Roman"/>
          <w:color w:val="000000"/>
          <w:sz w:val="24"/>
          <w:lang w:val="ru-RU"/>
        </w:rPr>
        <w:t>.: Учебник для общеобразовательных учреждений. В 2-х ч./Авт.-сост. и др. - В.Я.</w:t>
      </w:r>
    </w:p>
    <w:p w:rsidR="00506DB6" w:rsidRPr="004130E0" w:rsidRDefault="004130E0" w:rsidP="003B5587">
      <w:pPr>
        <w:autoSpaceDE w:val="0"/>
        <w:autoSpaceDN w:val="0"/>
        <w:spacing w:after="0" w:line="240" w:lineRule="auto"/>
        <w:ind w:right="720"/>
        <w:rPr>
          <w:lang w:val="ru-RU"/>
        </w:rPr>
      </w:pPr>
      <w:r w:rsidRPr="004130E0">
        <w:rPr>
          <w:rFonts w:ascii="Times New Roman" w:eastAsia="Times New Roman" w:hAnsi="Times New Roman"/>
          <w:color w:val="000000"/>
          <w:sz w:val="24"/>
          <w:lang w:val="ru-RU"/>
        </w:rPr>
        <w:t xml:space="preserve">Коровина.- М.: Просвещение </w:t>
      </w:r>
      <w:r w:rsidRPr="004130E0">
        <w:rPr>
          <w:lang w:val="ru-RU"/>
        </w:rPr>
        <w:br/>
      </w:r>
      <w:r w:rsidRPr="004130E0">
        <w:rPr>
          <w:rFonts w:ascii="Times New Roman" w:eastAsia="Times New Roman" w:hAnsi="Times New Roman"/>
          <w:color w:val="000000"/>
          <w:sz w:val="24"/>
          <w:lang w:val="ru-RU"/>
        </w:rPr>
        <w:t xml:space="preserve">2. Фонохрестоматия к учебнику «Литература» , 9 класс </w:t>
      </w:r>
      <w:r w:rsidRPr="004130E0">
        <w:rPr>
          <w:lang w:val="ru-RU"/>
        </w:rPr>
        <w:br/>
      </w:r>
      <w:r w:rsidRPr="004130E0">
        <w:rPr>
          <w:rFonts w:ascii="Times New Roman" w:eastAsia="Times New Roman" w:hAnsi="Times New Roman"/>
          <w:color w:val="000000"/>
          <w:sz w:val="24"/>
          <w:lang w:val="ru-RU"/>
        </w:rPr>
        <w:t>3.Читаем, думаем, спорим... : 9 класс</w:t>
      </w:r>
      <w:proofErr w:type="gramStart"/>
      <w:r w:rsidRPr="004130E0">
        <w:rPr>
          <w:rFonts w:ascii="Times New Roman" w:eastAsia="Times New Roman" w:hAnsi="Times New Roman"/>
          <w:color w:val="000000"/>
          <w:sz w:val="24"/>
          <w:lang w:val="ru-RU"/>
        </w:rPr>
        <w:t xml:space="preserve"> / А</w:t>
      </w:r>
      <w:proofErr w:type="gramEnd"/>
      <w:r w:rsidRPr="004130E0">
        <w:rPr>
          <w:rFonts w:ascii="Times New Roman" w:eastAsia="Times New Roman" w:hAnsi="Times New Roman"/>
          <w:color w:val="000000"/>
          <w:sz w:val="24"/>
          <w:lang w:val="ru-RU"/>
        </w:rPr>
        <w:t>вт.-сост. В. Я. Коровина. — М.</w:t>
      </w:r>
      <w:proofErr w:type="gramStart"/>
      <w:r w:rsidRPr="004130E0">
        <w:rPr>
          <w:rFonts w:ascii="Times New Roman" w:eastAsia="Times New Roman" w:hAnsi="Times New Roman"/>
          <w:color w:val="000000"/>
          <w:sz w:val="24"/>
          <w:lang w:val="ru-RU"/>
        </w:rPr>
        <w:t xml:space="preserve"> :</w:t>
      </w:r>
      <w:proofErr w:type="gramEnd"/>
      <w:r w:rsidRPr="004130E0">
        <w:rPr>
          <w:rFonts w:ascii="Times New Roman" w:eastAsia="Times New Roman" w:hAnsi="Times New Roman"/>
          <w:color w:val="000000"/>
          <w:sz w:val="24"/>
          <w:lang w:val="ru-RU"/>
        </w:rPr>
        <w:t xml:space="preserve"> Просвещение 4. Дидактические материалы по литературе. 9 класс. К учебнику В.Я. Коровиной и др.- М.А.</w:t>
      </w:r>
    </w:p>
    <w:p w:rsidR="00506DB6" w:rsidRPr="004130E0" w:rsidRDefault="004130E0" w:rsidP="003B5587">
      <w:pPr>
        <w:autoSpaceDE w:val="0"/>
        <w:autoSpaceDN w:val="0"/>
        <w:spacing w:after="0" w:line="240" w:lineRule="auto"/>
        <w:ind w:right="1296"/>
        <w:rPr>
          <w:lang w:val="ru-RU"/>
        </w:rPr>
      </w:pPr>
      <w:proofErr w:type="spellStart"/>
      <w:r w:rsidRPr="004130E0">
        <w:rPr>
          <w:rFonts w:ascii="Times New Roman" w:eastAsia="Times New Roman" w:hAnsi="Times New Roman"/>
          <w:color w:val="000000"/>
          <w:sz w:val="24"/>
          <w:lang w:val="ru-RU"/>
        </w:rPr>
        <w:lastRenderedPageBreak/>
        <w:t>Маркитанова</w:t>
      </w:r>
      <w:proofErr w:type="spellEnd"/>
      <w:r w:rsidRPr="004130E0">
        <w:rPr>
          <w:rFonts w:ascii="Times New Roman" w:eastAsia="Times New Roman" w:hAnsi="Times New Roman"/>
          <w:color w:val="000000"/>
          <w:sz w:val="24"/>
          <w:lang w:val="ru-RU"/>
        </w:rPr>
        <w:t xml:space="preserve"> - М.</w:t>
      </w:r>
      <w:proofErr w:type="gramStart"/>
      <w:r w:rsidRPr="004130E0">
        <w:rPr>
          <w:rFonts w:ascii="Times New Roman" w:eastAsia="Times New Roman" w:hAnsi="Times New Roman"/>
          <w:color w:val="000000"/>
          <w:sz w:val="24"/>
          <w:lang w:val="ru-RU"/>
        </w:rPr>
        <w:t xml:space="preserve"> :</w:t>
      </w:r>
      <w:proofErr w:type="gramEnd"/>
      <w:r w:rsidRPr="004130E0">
        <w:rPr>
          <w:rFonts w:ascii="Times New Roman" w:eastAsia="Times New Roman" w:hAnsi="Times New Roman"/>
          <w:color w:val="000000"/>
          <w:sz w:val="24"/>
          <w:lang w:val="ru-RU"/>
        </w:rPr>
        <w:t xml:space="preserve"> Просвещение </w:t>
      </w:r>
      <w:r w:rsidRPr="004130E0">
        <w:rPr>
          <w:lang w:val="ru-RU"/>
        </w:rPr>
        <w:br/>
      </w:r>
      <w:r w:rsidRPr="004130E0">
        <w:rPr>
          <w:rFonts w:ascii="Times New Roman" w:eastAsia="Times New Roman" w:hAnsi="Times New Roman"/>
          <w:color w:val="000000"/>
          <w:sz w:val="24"/>
          <w:lang w:val="ru-RU"/>
        </w:rPr>
        <w:t xml:space="preserve">5. Н.В. Егорова. Поурочные разработки по зарубежной литературе. 5-9 </w:t>
      </w:r>
      <w:proofErr w:type="spellStart"/>
      <w:r w:rsidRPr="004130E0">
        <w:rPr>
          <w:rFonts w:ascii="Times New Roman" w:eastAsia="Times New Roman" w:hAnsi="Times New Roman"/>
          <w:color w:val="000000"/>
          <w:sz w:val="24"/>
          <w:lang w:val="ru-RU"/>
        </w:rPr>
        <w:t>кл</w:t>
      </w:r>
      <w:proofErr w:type="spellEnd"/>
      <w:r w:rsidRPr="004130E0">
        <w:rPr>
          <w:rFonts w:ascii="Times New Roman" w:eastAsia="Times New Roman" w:hAnsi="Times New Roman"/>
          <w:color w:val="000000"/>
          <w:sz w:val="24"/>
          <w:lang w:val="ru-RU"/>
        </w:rPr>
        <w:t>. М. «ВАКО» 6. О.А. Еремина. Древнерусская литература в школе. М. «Экзамен»</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6F1ED2">
      <w:pPr>
        <w:autoSpaceDE w:val="0"/>
        <w:autoSpaceDN w:val="0"/>
        <w:spacing w:after="0" w:line="240" w:lineRule="auto"/>
        <w:jc w:val="center"/>
        <w:rPr>
          <w:lang w:val="ru-RU"/>
        </w:rPr>
      </w:pPr>
      <w:r w:rsidRPr="004130E0">
        <w:rPr>
          <w:rFonts w:ascii="Times New Roman" w:eastAsia="Times New Roman" w:hAnsi="Times New Roman"/>
          <w:b/>
          <w:color w:val="000000"/>
          <w:sz w:val="24"/>
          <w:lang w:val="ru-RU"/>
        </w:rPr>
        <w:t>ЦИФРОВЫЕ ОБРАЗОВАТЕЛЬНЫЕ РЕСУРСЫ И РЕСУРСЫ СЕТИ ИНТЕРНЕТ</w:t>
      </w:r>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5 КЛАСС</w:t>
      </w:r>
    </w:p>
    <w:p w:rsidR="00506DB6" w:rsidRPr="004130E0" w:rsidRDefault="004130E0" w:rsidP="003B5587">
      <w:pPr>
        <w:autoSpaceDE w:val="0"/>
        <w:autoSpaceDN w:val="0"/>
        <w:spacing w:after="0" w:line="240" w:lineRule="auto"/>
        <w:ind w:right="864"/>
        <w:rPr>
          <w:lang w:val="ru-RU"/>
        </w:rPr>
      </w:pPr>
      <w:proofErr w:type="gramStart"/>
      <w:r w:rsidRPr="004130E0">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4130E0">
        <w:rPr>
          <w:rFonts w:ascii="Times New Roman" w:eastAsia="Times New Roman" w:hAnsi="Times New Roman"/>
          <w:color w:val="000000"/>
          <w:sz w:val="24"/>
          <w:lang w:val="ru-RU"/>
        </w:rPr>
        <w:t xml:space="preserve">/14/ </w:t>
      </w:r>
      <w:r w:rsidRPr="004130E0">
        <w:rPr>
          <w:lang w:val="ru-RU"/>
        </w:rPr>
        <w:br/>
      </w:r>
      <w:r w:rsidRPr="004130E0">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ballov</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pushkin</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gym</w:t>
      </w:r>
      <w:r w:rsidRPr="004130E0">
        <w:rPr>
          <w:rFonts w:ascii="Times New Roman" w:eastAsia="Times New Roman" w:hAnsi="Times New Roman"/>
          <w:color w:val="000000"/>
          <w:sz w:val="24"/>
          <w:lang w:val="ru-RU"/>
        </w:rPr>
        <w:t>1.</w:t>
      </w:r>
      <w:r>
        <w:rPr>
          <w:rFonts w:ascii="Times New Roman" w:eastAsia="Times New Roman" w:hAnsi="Times New Roman"/>
          <w:color w:val="000000"/>
          <w:sz w:val="24"/>
        </w:rPr>
        <w:t>html</w:t>
      </w:r>
      <w:r w:rsidRPr="004130E0">
        <w:rPr>
          <w:lang w:val="ru-RU"/>
        </w:rPr>
        <w:br/>
      </w:r>
      <w:r w:rsidRPr="004130E0">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slovesnik</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saharina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8.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velikayakultura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category</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russkaya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9.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banakhevich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ucoz</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publ</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k</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urokam</w:t>
      </w:r>
      <w:proofErr w:type="spellEnd"/>
      <w:r w:rsidRPr="004130E0">
        <w:rPr>
          <w:rFonts w:ascii="Times New Roman" w:eastAsia="Times New Roman" w:hAnsi="Times New Roman"/>
          <w:color w:val="000000"/>
          <w:sz w:val="24"/>
          <w:lang w:val="ru-RU"/>
        </w:rPr>
        <w:t xml:space="preserve">/66 </w:t>
      </w:r>
      <w:r w:rsidRPr="004130E0">
        <w:rPr>
          <w:lang w:val="ru-RU"/>
        </w:rPr>
        <w:br/>
      </w:r>
      <w:r w:rsidRPr="004130E0">
        <w:rPr>
          <w:rFonts w:ascii="Times New Roman" w:eastAsia="Times New Roman" w:hAnsi="Times New Roman"/>
          <w:color w:val="000000"/>
          <w:sz w:val="24"/>
          <w:lang w:val="ru-RU"/>
        </w:rPr>
        <w:t xml:space="preserve">10.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libma</w:t>
      </w:r>
      <w:proofErr w:type="spellEnd"/>
      <w:proofErr w:type="gram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domovodstvo</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yenciklopedija</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luchshih</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igr</w:t>
      </w:r>
      <w:proofErr w:type="spellEnd"/>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so</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slovami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ciframi</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4130E0">
        <w:rPr>
          <w:rFonts w:ascii="Times New Roman" w:eastAsia="Times New Roman" w:hAnsi="Times New Roman"/>
          <w:color w:val="000000"/>
          <w:sz w:val="24"/>
          <w:lang w:val="ru-RU"/>
        </w:rPr>
        <w:t>2.</w:t>
      </w:r>
      <w:proofErr w:type="spellStart"/>
      <w:r>
        <w:rPr>
          <w:rFonts w:ascii="Times New Roman" w:eastAsia="Times New Roman" w:hAnsi="Times New Roman"/>
          <w:color w:val="000000"/>
          <w:sz w:val="24"/>
        </w:rPr>
        <w:t>php</w:t>
      </w:r>
      <w:proofErr w:type="spellEnd"/>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6 КЛАСС</w:t>
      </w:r>
    </w:p>
    <w:p w:rsidR="00506DB6" w:rsidRPr="004130E0" w:rsidRDefault="004130E0" w:rsidP="003B5587">
      <w:pPr>
        <w:autoSpaceDE w:val="0"/>
        <w:autoSpaceDN w:val="0"/>
        <w:spacing w:after="0" w:line="240" w:lineRule="auto"/>
        <w:ind w:right="864"/>
        <w:rPr>
          <w:lang w:val="ru-RU"/>
        </w:rPr>
      </w:pPr>
      <w:proofErr w:type="gramStart"/>
      <w:r w:rsidRPr="004130E0">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4130E0">
        <w:rPr>
          <w:rFonts w:ascii="Times New Roman" w:eastAsia="Times New Roman" w:hAnsi="Times New Roman"/>
          <w:color w:val="000000"/>
          <w:sz w:val="24"/>
          <w:lang w:val="ru-RU"/>
        </w:rPr>
        <w:t xml:space="preserve">/14/ </w:t>
      </w:r>
      <w:r w:rsidRPr="004130E0">
        <w:rPr>
          <w:lang w:val="ru-RU"/>
        </w:rPr>
        <w:br/>
      </w:r>
      <w:r w:rsidRPr="004130E0">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ballov</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pushkin</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gym</w:t>
      </w:r>
      <w:r w:rsidRPr="004130E0">
        <w:rPr>
          <w:rFonts w:ascii="Times New Roman" w:eastAsia="Times New Roman" w:hAnsi="Times New Roman"/>
          <w:color w:val="000000"/>
          <w:sz w:val="24"/>
          <w:lang w:val="ru-RU"/>
        </w:rPr>
        <w:t>1.</w:t>
      </w:r>
      <w:r>
        <w:rPr>
          <w:rFonts w:ascii="Times New Roman" w:eastAsia="Times New Roman" w:hAnsi="Times New Roman"/>
          <w:color w:val="000000"/>
          <w:sz w:val="24"/>
        </w:rPr>
        <w:t>html</w:t>
      </w:r>
      <w:r w:rsidRPr="004130E0">
        <w:rPr>
          <w:lang w:val="ru-RU"/>
        </w:rPr>
        <w:br/>
      </w:r>
      <w:r w:rsidRPr="004130E0">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slovesnik</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saharina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8.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velikayakultura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category</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russkaya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9.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banakhevich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ucoz</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publ</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k</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urokam</w:t>
      </w:r>
      <w:proofErr w:type="spellEnd"/>
      <w:r w:rsidRPr="004130E0">
        <w:rPr>
          <w:rFonts w:ascii="Times New Roman" w:eastAsia="Times New Roman" w:hAnsi="Times New Roman"/>
          <w:color w:val="000000"/>
          <w:sz w:val="24"/>
          <w:lang w:val="ru-RU"/>
        </w:rPr>
        <w:t xml:space="preserve">/66 </w:t>
      </w:r>
      <w:r w:rsidRPr="004130E0">
        <w:rPr>
          <w:lang w:val="ru-RU"/>
        </w:rPr>
        <w:br/>
      </w:r>
      <w:r w:rsidRPr="004130E0">
        <w:rPr>
          <w:rFonts w:ascii="Times New Roman" w:eastAsia="Times New Roman" w:hAnsi="Times New Roman"/>
          <w:color w:val="000000"/>
          <w:sz w:val="24"/>
          <w:lang w:val="ru-RU"/>
        </w:rPr>
        <w:t xml:space="preserve">10.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libma</w:t>
      </w:r>
      <w:proofErr w:type="spellEnd"/>
      <w:proofErr w:type="gram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domovodstvo</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yenciklopedija</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luchshih</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igr</w:t>
      </w:r>
      <w:proofErr w:type="spellEnd"/>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so</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slovami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ciframi</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4130E0">
        <w:rPr>
          <w:rFonts w:ascii="Times New Roman" w:eastAsia="Times New Roman" w:hAnsi="Times New Roman"/>
          <w:color w:val="000000"/>
          <w:sz w:val="24"/>
          <w:lang w:val="ru-RU"/>
        </w:rPr>
        <w:t>2.</w:t>
      </w:r>
      <w:proofErr w:type="spellStart"/>
      <w:r>
        <w:rPr>
          <w:rFonts w:ascii="Times New Roman" w:eastAsia="Times New Roman" w:hAnsi="Times New Roman"/>
          <w:color w:val="000000"/>
          <w:sz w:val="24"/>
        </w:rPr>
        <w:t>php</w:t>
      </w:r>
      <w:proofErr w:type="spellEnd"/>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7 КЛАСС</w:t>
      </w:r>
    </w:p>
    <w:p w:rsidR="00506DB6" w:rsidRPr="004130E0" w:rsidRDefault="004130E0" w:rsidP="006F1ED2">
      <w:pPr>
        <w:autoSpaceDE w:val="0"/>
        <w:autoSpaceDN w:val="0"/>
        <w:spacing w:after="0" w:line="240" w:lineRule="auto"/>
        <w:ind w:right="4896"/>
        <w:rPr>
          <w:lang w:val="ru-RU"/>
        </w:rPr>
      </w:pPr>
      <w:r w:rsidRPr="004130E0">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4130E0">
        <w:rPr>
          <w:rFonts w:ascii="Times New Roman" w:eastAsia="Times New Roman" w:hAnsi="Times New Roman"/>
          <w:color w:val="000000"/>
          <w:sz w:val="24"/>
          <w:lang w:val="ru-RU"/>
        </w:rPr>
        <w:t xml:space="preserve">/14/ </w:t>
      </w:r>
      <w:r w:rsidRPr="004130E0">
        <w:rPr>
          <w:lang w:val="ru-RU"/>
        </w:rPr>
        <w:br/>
      </w:r>
      <w:r w:rsidRPr="004130E0">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ballov</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pushkin</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gym</w:t>
      </w:r>
      <w:r w:rsidRPr="004130E0">
        <w:rPr>
          <w:rFonts w:ascii="Times New Roman" w:eastAsia="Times New Roman" w:hAnsi="Times New Roman"/>
          <w:color w:val="000000"/>
          <w:sz w:val="24"/>
          <w:lang w:val="ru-RU"/>
        </w:rPr>
        <w:t>1.</w:t>
      </w:r>
      <w:r>
        <w:rPr>
          <w:rFonts w:ascii="Times New Roman" w:eastAsia="Times New Roman" w:hAnsi="Times New Roman"/>
          <w:color w:val="000000"/>
          <w:sz w:val="24"/>
        </w:rPr>
        <w:t>html</w:t>
      </w:r>
      <w:r w:rsidRPr="004130E0">
        <w:rPr>
          <w:lang w:val="ru-RU"/>
        </w:rPr>
        <w:br/>
      </w:r>
      <w:r w:rsidRPr="004130E0">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slovesnik</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saharina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8.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velikayakultura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category</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russkaya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p>
    <w:p w:rsidR="00506DB6" w:rsidRPr="004130E0" w:rsidRDefault="004130E0" w:rsidP="003B5587">
      <w:pPr>
        <w:autoSpaceDE w:val="0"/>
        <w:autoSpaceDN w:val="0"/>
        <w:spacing w:after="0" w:line="240" w:lineRule="auto"/>
        <w:ind w:right="288"/>
        <w:rPr>
          <w:lang w:val="ru-RU"/>
        </w:rPr>
      </w:pPr>
      <w:r w:rsidRPr="004130E0">
        <w:rPr>
          <w:rFonts w:ascii="Times New Roman" w:eastAsia="Times New Roman" w:hAnsi="Times New Roman"/>
          <w:color w:val="000000"/>
          <w:sz w:val="24"/>
          <w:lang w:val="ru-RU"/>
        </w:rPr>
        <w:t xml:space="preserve">9.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banakhevich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ucoz</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publ</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k</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urokam</w:t>
      </w:r>
      <w:proofErr w:type="spellEnd"/>
      <w:r w:rsidRPr="004130E0">
        <w:rPr>
          <w:rFonts w:ascii="Times New Roman" w:eastAsia="Times New Roman" w:hAnsi="Times New Roman"/>
          <w:color w:val="000000"/>
          <w:sz w:val="24"/>
          <w:lang w:val="ru-RU"/>
        </w:rPr>
        <w:t xml:space="preserve">/66 </w:t>
      </w:r>
      <w:r w:rsidRPr="004130E0">
        <w:rPr>
          <w:lang w:val="ru-RU"/>
        </w:rPr>
        <w:br/>
      </w:r>
      <w:r w:rsidRPr="004130E0">
        <w:rPr>
          <w:rFonts w:ascii="Times New Roman" w:eastAsia="Times New Roman" w:hAnsi="Times New Roman"/>
          <w:color w:val="000000"/>
          <w:sz w:val="24"/>
          <w:lang w:val="ru-RU"/>
        </w:rPr>
        <w:t xml:space="preserve">10.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libma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domovodstvo</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yenciklopedija</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luchshih</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igr</w:t>
      </w:r>
      <w:proofErr w:type="spellEnd"/>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so</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slovami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ciframi</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4130E0">
        <w:rPr>
          <w:rFonts w:ascii="Times New Roman" w:eastAsia="Times New Roman" w:hAnsi="Times New Roman"/>
          <w:color w:val="000000"/>
          <w:sz w:val="24"/>
          <w:lang w:val="ru-RU"/>
        </w:rPr>
        <w:t>2.</w:t>
      </w:r>
      <w:proofErr w:type="spellStart"/>
      <w:r>
        <w:rPr>
          <w:rFonts w:ascii="Times New Roman" w:eastAsia="Times New Roman" w:hAnsi="Times New Roman"/>
          <w:color w:val="000000"/>
          <w:sz w:val="24"/>
        </w:rPr>
        <w:t>php</w:t>
      </w:r>
      <w:proofErr w:type="spellEnd"/>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8 КЛАСС</w:t>
      </w:r>
    </w:p>
    <w:p w:rsidR="00506DB6" w:rsidRPr="004130E0" w:rsidRDefault="004130E0" w:rsidP="003B5587">
      <w:pPr>
        <w:autoSpaceDE w:val="0"/>
        <w:autoSpaceDN w:val="0"/>
        <w:spacing w:after="0" w:line="240" w:lineRule="auto"/>
        <w:ind w:right="288"/>
        <w:rPr>
          <w:lang w:val="ru-RU"/>
        </w:rPr>
      </w:pPr>
      <w:proofErr w:type="gramStart"/>
      <w:r w:rsidRPr="004130E0">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4130E0">
        <w:rPr>
          <w:rFonts w:ascii="Times New Roman" w:eastAsia="Times New Roman" w:hAnsi="Times New Roman"/>
          <w:color w:val="000000"/>
          <w:sz w:val="24"/>
          <w:lang w:val="ru-RU"/>
        </w:rPr>
        <w:t xml:space="preserve">/14/ </w:t>
      </w:r>
      <w:r w:rsidRPr="004130E0">
        <w:rPr>
          <w:lang w:val="ru-RU"/>
        </w:rPr>
        <w:br/>
      </w:r>
      <w:r w:rsidRPr="004130E0">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ballov</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pushkin</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gym</w:t>
      </w:r>
      <w:r w:rsidRPr="004130E0">
        <w:rPr>
          <w:rFonts w:ascii="Times New Roman" w:eastAsia="Times New Roman" w:hAnsi="Times New Roman"/>
          <w:color w:val="000000"/>
          <w:sz w:val="24"/>
          <w:lang w:val="ru-RU"/>
        </w:rPr>
        <w:t>1.</w:t>
      </w:r>
      <w:r>
        <w:rPr>
          <w:rFonts w:ascii="Times New Roman" w:eastAsia="Times New Roman" w:hAnsi="Times New Roman"/>
          <w:color w:val="000000"/>
          <w:sz w:val="24"/>
        </w:rPr>
        <w:t>html</w:t>
      </w:r>
      <w:r w:rsidRPr="004130E0">
        <w:rPr>
          <w:lang w:val="ru-RU"/>
        </w:rPr>
        <w:br/>
      </w:r>
      <w:r w:rsidRPr="004130E0">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slovesnik</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saharina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lastRenderedPageBreak/>
        <w:t xml:space="preserve">8.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velikayakultura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category</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russkaya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9.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banakhevich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ucoz</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publ</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k</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urokam</w:t>
      </w:r>
      <w:proofErr w:type="spellEnd"/>
      <w:r w:rsidRPr="004130E0">
        <w:rPr>
          <w:rFonts w:ascii="Times New Roman" w:eastAsia="Times New Roman" w:hAnsi="Times New Roman"/>
          <w:color w:val="000000"/>
          <w:sz w:val="24"/>
          <w:lang w:val="ru-RU"/>
        </w:rPr>
        <w:t xml:space="preserve">/66 </w:t>
      </w:r>
      <w:r w:rsidRPr="004130E0">
        <w:rPr>
          <w:lang w:val="ru-RU"/>
        </w:rPr>
        <w:br/>
      </w:r>
      <w:r w:rsidRPr="004130E0">
        <w:rPr>
          <w:rFonts w:ascii="Times New Roman" w:eastAsia="Times New Roman" w:hAnsi="Times New Roman"/>
          <w:color w:val="000000"/>
          <w:sz w:val="24"/>
          <w:lang w:val="ru-RU"/>
        </w:rPr>
        <w:t xml:space="preserve">10.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libma</w:t>
      </w:r>
      <w:proofErr w:type="spellEnd"/>
      <w:proofErr w:type="gram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domovodstvo</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yenciklopedija</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luchshih</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igr</w:t>
      </w:r>
      <w:proofErr w:type="spellEnd"/>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so</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slovami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ciframi</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4130E0">
        <w:rPr>
          <w:rFonts w:ascii="Times New Roman" w:eastAsia="Times New Roman" w:hAnsi="Times New Roman"/>
          <w:color w:val="000000"/>
          <w:sz w:val="24"/>
          <w:lang w:val="ru-RU"/>
        </w:rPr>
        <w:t>2.</w:t>
      </w:r>
      <w:proofErr w:type="spellStart"/>
      <w:r>
        <w:rPr>
          <w:rFonts w:ascii="Times New Roman" w:eastAsia="Times New Roman" w:hAnsi="Times New Roman"/>
          <w:color w:val="000000"/>
          <w:sz w:val="24"/>
        </w:rPr>
        <w:t>php</w:t>
      </w:r>
      <w:proofErr w:type="spellEnd"/>
    </w:p>
    <w:p w:rsidR="006F1ED2" w:rsidRDefault="006F1ED2" w:rsidP="003B5587">
      <w:pPr>
        <w:autoSpaceDE w:val="0"/>
        <w:autoSpaceDN w:val="0"/>
        <w:spacing w:after="0" w:line="240" w:lineRule="auto"/>
        <w:rPr>
          <w:rFonts w:ascii="Times New Roman" w:eastAsia="Times New Roman" w:hAnsi="Times New Roman"/>
          <w:b/>
          <w:color w:val="000000"/>
          <w:sz w:val="24"/>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9 КЛАСС</w:t>
      </w:r>
    </w:p>
    <w:p w:rsidR="00506DB6" w:rsidRDefault="004130E0" w:rsidP="003B5587">
      <w:pPr>
        <w:autoSpaceDE w:val="0"/>
        <w:autoSpaceDN w:val="0"/>
        <w:spacing w:after="0" w:line="240" w:lineRule="auto"/>
        <w:ind w:right="288"/>
        <w:rPr>
          <w:rFonts w:ascii="Times New Roman" w:eastAsia="Times New Roman" w:hAnsi="Times New Roman"/>
          <w:color w:val="000000"/>
          <w:sz w:val="24"/>
          <w:lang w:val="ru-RU"/>
        </w:rPr>
      </w:pPr>
      <w:proofErr w:type="gramStart"/>
      <w:r w:rsidRPr="004130E0">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4130E0">
        <w:rPr>
          <w:rFonts w:ascii="Times New Roman" w:eastAsia="Times New Roman" w:hAnsi="Times New Roman"/>
          <w:color w:val="000000"/>
          <w:sz w:val="24"/>
          <w:lang w:val="ru-RU"/>
        </w:rPr>
        <w:t xml:space="preserve">/14/ </w:t>
      </w:r>
      <w:r w:rsidRPr="004130E0">
        <w:rPr>
          <w:lang w:val="ru-RU"/>
        </w:rPr>
        <w:br/>
      </w:r>
      <w:r w:rsidRPr="004130E0">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130E0">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ballov</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pushkin</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gym</w:t>
      </w:r>
      <w:r w:rsidRPr="004130E0">
        <w:rPr>
          <w:rFonts w:ascii="Times New Roman" w:eastAsia="Times New Roman" w:hAnsi="Times New Roman"/>
          <w:color w:val="000000"/>
          <w:sz w:val="24"/>
          <w:lang w:val="ru-RU"/>
        </w:rPr>
        <w:t>1.</w:t>
      </w:r>
      <w:r>
        <w:rPr>
          <w:rFonts w:ascii="Times New Roman" w:eastAsia="Times New Roman" w:hAnsi="Times New Roman"/>
          <w:color w:val="000000"/>
          <w:sz w:val="24"/>
        </w:rPr>
        <w:t>html</w:t>
      </w:r>
      <w:r w:rsidRPr="004130E0">
        <w:rPr>
          <w:lang w:val="ru-RU"/>
        </w:rPr>
        <w:br/>
      </w:r>
      <w:r w:rsidRPr="004130E0">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slovesnik</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https</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saharina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4130E0">
        <w:rPr>
          <w:rFonts w:ascii="Times New Roman" w:eastAsia="Times New Roman" w:hAnsi="Times New Roman"/>
          <w:color w:val="000000"/>
          <w:sz w:val="24"/>
          <w:lang w:val="ru-RU"/>
        </w:rPr>
        <w:t xml:space="preserve">/ </w:t>
      </w:r>
      <w:r w:rsidRPr="004130E0">
        <w:rPr>
          <w:lang w:val="ru-RU"/>
        </w:rPr>
        <w:br/>
      </w:r>
      <w:r w:rsidRPr="004130E0">
        <w:rPr>
          <w:rFonts w:ascii="Times New Roman" w:eastAsia="Times New Roman" w:hAnsi="Times New Roman"/>
          <w:color w:val="000000"/>
          <w:sz w:val="24"/>
          <w:lang w:val="ru-RU"/>
        </w:rPr>
        <w:t xml:space="preserve">8.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velikayakultura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category</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russkaya</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lang w:val="ru-RU"/>
        </w:rPr>
        <w:br/>
      </w:r>
      <w:r w:rsidRPr="004130E0">
        <w:rPr>
          <w:rFonts w:ascii="Times New Roman" w:eastAsia="Times New Roman" w:hAnsi="Times New Roman"/>
          <w:color w:val="000000"/>
          <w:sz w:val="24"/>
          <w:lang w:val="ru-RU"/>
        </w:rPr>
        <w:t xml:space="preserve">9.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banakhevich</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ucoz</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publ</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k</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urokam</w:t>
      </w:r>
      <w:proofErr w:type="spellEnd"/>
      <w:r w:rsidRPr="004130E0">
        <w:rPr>
          <w:rFonts w:ascii="Times New Roman" w:eastAsia="Times New Roman" w:hAnsi="Times New Roman"/>
          <w:color w:val="000000"/>
          <w:sz w:val="24"/>
          <w:lang w:val="ru-RU"/>
        </w:rPr>
        <w:t xml:space="preserve">/66 </w:t>
      </w:r>
      <w:r w:rsidRPr="004130E0">
        <w:rPr>
          <w:lang w:val="ru-RU"/>
        </w:rPr>
        <w:br/>
      </w:r>
      <w:r w:rsidRPr="004130E0">
        <w:rPr>
          <w:rFonts w:ascii="Times New Roman" w:eastAsia="Times New Roman" w:hAnsi="Times New Roman"/>
          <w:color w:val="000000"/>
          <w:sz w:val="24"/>
          <w:lang w:val="ru-RU"/>
        </w:rPr>
        <w:t xml:space="preserve">10. </w:t>
      </w:r>
      <w:r>
        <w:rPr>
          <w:rFonts w:ascii="Times New Roman" w:eastAsia="Times New Roman" w:hAnsi="Times New Roman"/>
          <w:color w:val="000000"/>
          <w:sz w:val="24"/>
        </w:rPr>
        <w:t>http</w:t>
      </w:r>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libma</w:t>
      </w:r>
      <w:proofErr w:type="spellEnd"/>
      <w:proofErr w:type="gram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domovodstvo</w:t>
      </w:r>
      <w:proofErr w:type="spellEnd"/>
      <w:r w:rsidRPr="004130E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yenciklopedija</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luchshih</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igr</w:t>
      </w:r>
      <w:proofErr w:type="spellEnd"/>
      <w:r w:rsidRPr="004130E0">
        <w:rPr>
          <w:rFonts w:ascii="Times New Roman" w:eastAsia="Times New Roman" w:hAnsi="Times New Roman"/>
          <w:color w:val="000000"/>
          <w:sz w:val="24"/>
          <w:lang w:val="ru-RU"/>
        </w:rPr>
        <w:t>_</w:t>
      </w:r>
      <w:r>
        <w:rPr>
          <w:rFonts w:ascii="Times New Roman" w:eastAsia="Times New Roman" w:hAnsi="Times New Roman"/>
          <w:color w:val="000000"/>
          <w:sz w:val="24"/>
        </w:rPr>
        <w:t>so</w:t>
      </w:r>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slovami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i</w:t>
      </w:r>
      <w:proofErr w:type="spellEnd"/>
      <w:r w:rsidRPr="004130E0">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ciframi</w:t>
      </w:r>
      <w:proofErr w:type="spellEnd"/>
      <w:r w:rsidRPr="004130E0">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4130E0">
        <w:rPr>
          <w:rFonts w:ascii="Times New Roman" w:eastAsia="Times New Roman" w:hAnsi="Times New Roman"/>
          <w:color w:val="000000"/>
          <w:sz w:val="24"/>
          <w:lang w:val="ru-RU"/>
        </w:rPr>
        <w:t>2.</w:t>
      </w:r>
      <w:proofErr w:type="spellStart"/>
      <w:r>
        <w:rPr>
          <w:rFonts w:ascii="Times New Roman" w:eastAsia="Times New Roman" w:hAnsi="Times New Roman"/>
          <w:color w:val="000000"/>
          <w:sz w:val="24"/>
        </w:rPr>
        <w:t>php</w:t>
      </w:r>
      <w:proofErr w:type="spellEnd"/>
    </w:p>
    <w:p w:rsidR="00506DB6" w:rsidRPr="006F1ED2" w:rsidRDefault="00506DB6" w:rsidP="003B5587">
      <w:pPr>
        <w:autoSpaceDE w:val="0"/>
        <w:autoSpaceDN w:val="0"/>
        <w:spacing w:after="0" w:line="240" w:lineRule="auto"/>
        <w:rPr>
          <w:lang w:val="ru-RU"/>
        </w:rPr>
      </w:pP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МАТЕРИАЛЬНО-ТЕХНИЧЕСКОЕ ОБЕСПЕЧЕНИЕ ОБРАЗОВАТЕЛЬНОГО ПРОЦЕССА</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УЧЕБНОЕ ОБОРУДОВАНИЕ</w:t>
      </w:r>
    </w:p>
    <w:p w:rsidR="00506DB6" w:rsidRPr="004130E0" w:rsidRDefault="004130E0" w:rsidP="003B5587">
      <w:pPr>
        <w:autoSpaceDE w:val="0"/>
        <w:autoSpaceDN w:val="0"/>
        <w:spacing w:after="0" w:line="240" w:lineRule="auto"/>
        <w:ind w:right="4896"/>
        <w:rPr>
          <w:lang w:val="ru-RU"/>
        </w:rPr>
      </w:pPr>
      <w:proofErr w:type="gramStart"/>
      <w:r w:rsidRPr="004130E0">
        <w:rPr>
          <w:rFonts w:ascii="Times New Roman" w:eastAsia="Times New Roman" w:hAnsi="Times New Roman"/>
          <w:color w:val="000000"/>
          <w:sz w:val="24"/>
          <w:lang w:val="ru-RU"/>
        </w:rPr>
        <w:t xml:space="preserve">1.Компьютер; </w:t>
      </w:r>
      <w:r w:rsidRPr="004130E0">
        <w:rPr>
          <w:lang w:val="ru-RU"/>
        </w:rPr>
        <w:br/>
      </w:r>
      <w:r w:rsidRPr="004130E0">
        <w:rPr>
          <w:rFonts w:ascii="Times New Roman" w:eastAsia="Times New Roman" w:hAnsi="Times New Roman"/>
          <w:color w:val="000000"/>
          <w:sz w:val="24"/>
          <w:lang w:val="ru-RU"/>
        </w:rPr>
        <w:t xml:space="preserve">2.Мультимедийный проектор; </w:t>
      </w:r>
      <w:r w:rsidRPr="004130E0">
        <w:rPr>
          <w:lang w:val="ru-RU"/>
        </w:rPr>
        <w:br/>
      </w:r>
      <w:r w:rsidRPr="004130E0">
        <w:rPr>
          <w:rFonts w:ascii="Times New Roman" w:eastAsia="Times New Roman" w:hAnsi="Times New Roman"/>
          <w:color w:val="000000"/>
          <w:sz w:val="24"/>
          <w:lang w:val="ru-RU"/>
        </w:rPr>
        <w:t xml:space="preserve">3.Интерактивная доска; </w:t>
      </w:r>
      <w:r w:rsidRPr="004130E0">
        <w:rPr>
          <w:lang w:val="ru-RU"/>
        </w:rPr>
        <w:br/>
      </w:r>
      <w:r w:rsidRPr="004130E0">
        <w:rPr>
          <w:rFonts w:ascii="Times New Roman" w:eastAsia="Times New Roman" w:hAnsi="Times New Roman"/>
          <w:color w:val="000000"/>
          <w:sz w:val="24"/>
          <w:lang w:val="ru-RU"/>
        </w:rPr>
        <w:t xml:space="preserve">4.МФУ; </w:t>
      </w:r>
      <w:r w:rsidRPr="004130E0">
        <w:rPr>
          <w:lang w:val="ru-RU"/>
        </w:rPr>
        <w:br/>
      </w:r>
      <w:r w:rsidRPr="004130E0">
        <w:rPr>
          <w:rFonts w:ascii="Times New Roman" w:eastAsia="Times New Roman" w:hAnsi="Times New Roman"/>
          <w:color w:val="000000"/>
          <w:sz w:val="24"/>
          <w:lang w:val="ru-RU"/>
        </w:rPr>
        <w:t>6.5.Проекционный материал (видеофильмы, слайды); 7.Печатный материал (картины, плакаты, портреты).</w:t>
      </w:r>
      <w:proofErr w:type="gramEnd"/>
    </w:p>
    <w:p w:rsidR="00506DB6" w:rsidRPr="004130E0" w:rsidRDefault="004130E0" w:rsidP="003B5587">
      <w:pPr>
        <w:autoSpaceDE w:val="0"/>
        <w:autoSpaceDN w:val="0"/>
        <w:spacing w:after="0" w:line="240" w:lineRule="auto"/>
        <w:ind w:right="1584"/>
        <w:rPr>
          <w:lang w:val="ru-RU"/>
        </w:rPr>
      </w:pPr>
      <w:r w:rsidRPr="004130E0">
        <w:rPr>
          <w:rFonts w:ascii="Times New Roman" w:eastAsia="Times New Roman" w:hAnsi="Times New Roman"/>
          <w:color w:val="000000"/>
          <w:sz w:val="24"/>
          <w:lang w:val="ru-RU"/>
        </w:rPr>
        <w:t xml:space="preserve">8.Фонд дополнительной литературы (словари, справочники, энциклопедии); </w:t>
      </w:r>
      <w:r w:rsidRPr="004130E0">
        <w:rPr>
          <w:lang w:val="ru-RU"/>
        </w:rPr>
        <w:br/>
      </w:r>
      <w:r w:rsidRPr="004130E0">
        <w:rPr>
          <w:rFonts w:ascii="Times New Roman" w:eastAsia="Times New Roman" w:hAnsi="Times New Roman"/>
          <w:color w:val="000000"/>
          <w:sz w:val="24"/>
          <w:lang w:val="ru-RU"/>
        </w:rPr>
        <w:t xml:space="preserve">9.Расходные материалы, обеспечивающие различные виды деятельности </w:t>
      </w:r>
      <w:proofErr w:type="gramStart"/>
      <w:r w:rsidRPr="004130E0">
        <w:rPr>
          <w:rFonts w:ascii="Times New Roman" w:eastAsia="Times New Roman" w:hAnsi="Times New Roman"/>
          <w:color w:val="000000"/>
          <w:sz w:val="24"/>
          <w:lang w:val="ru-RU"/>
        </w:rPr>
        <w:t>обучающихся</w:t>
      </w:r>
      <w:proofErr w:type="gramEnd"/>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b/>
          <w:color w:val="000000"/>
          <w:sz w:val="24"/>
          <w:lang w:val="ru-RU"/>
        </w:rPr>
        <w:t>ОБОРУДОВАНИЕ ДЛЯ ПРОВЕДЕНИЯ ПРАКТИЧЕСКИХ РАБОТ</w:t>
      </w:r>
    </w:p>
    <w:p w:rsidR="00506DB6" w:rsidRPr="004130E0" w:rsidRDefault="004130E0" w:rsidP="003B5587">
      <w:pPr>
        <w:autoSpaceDE w:val="0"/>
        <w:autoSpaceDN w:val="0"/>
        <w:spacing w:after="0" w:line="240" w:lineRule="auto"/>
        <w:rPr>
          <w:lang w:val="ru-RU"/>
        </w:rPr>
      </w:pPr>
      <w:r w:rsidRPr="004130E0">
        <w:rPr>
          <w:rFonts w:ascii="Times New Roman" w:eastAsia="Times New Roman" w:hAnsi="Times New Roman"/>
          <w:color w:val="000000"/>
          <w:sz w:val="24"/>
          <w:lang w:val="ru-RU"/>
        </w:rPr>
        <w:t xml:space="preserve">• Тексты художественных произведений; </w:t>
      </w:r>
    </w:p>
    <w:p w:rsidR="00506DB6" w:rsidRDefault="004130E0" w:rsidP="003B5587">
      <w:pPr>
        <w:autoSpaceDE w:val="0"/>
        <w:autoSpaceDN w:val="0"/>
        <w:spacing w:after="0" w:line="240" w:lineRule="auto"/>
        <w:rPr>
          <w:rFonts w:ascii="Times New Roman" w:eastAsia="Times New Roman" w:hAnsi="Times New Roman"/>
          <w:color w:val="000000"/>
          <w:sz w:val="24"/>
          <w:lang w:val="ru-RU"/>
        </w:rP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Проектор</w:t>
      </w:r>
      <w:proofErr w:type="spellEnd"/>
      <w:r>
        <w:rPr>
          <w:rFonts w:ascii="Times New Roman" w:eastAsia="Times New Roman" w:hAnsi="Times New Roman"/>
          <w:color w:val="000000"/>
          <w:sz w:val="24"/>
        </w:rPr>
        <w:t>;</w:t>
      </w:r>
    </w:p>
    <w:p w:rsidR="006F1ED2" w:rsidRDefault="006F1ED2" w:rsidP="003B5587">
      <w:pPr>
        <w:autoSpaceDE w:val="0"/>
        <w:autoSpaceDN w:val="0"/>
        <w:spacing w:after="0" w:line="240" w:lineRule="auto"/>
        <w:rPr>
          <w:rFonts w:ascii="Times New Roman" w:eastAsia="Times New Roman" w:hAnsi="Times New Roman"/>
          <w:color w:val="000000"/>
          <w:sz w:val="24"/>
          <w:lang w:val="ru-RU"/>
        </w:rPr>
      </w:pPr>
    </w:p>
    <w:p w:rsidR="00C607A5" w:rsidRDefault="00C607A5" w:rsidP="003B5587">
      <w:pPr>
        <w:spacing w:after="0" w:line="240" w:lineRule="auto"/>
      </w:pPr>
    </w:p>
    <w:sectPr w:rsidR="00C607A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15074B"/>
    <w:rsid w:val="0029639D"/>
    <w:rsid w:val="00326F90"/>
    <w:rsid w:val="003B5587"/>
    <w:rsid w:val="00401F29"/>
    <w:rsid w:val="004130E0"/>
    <w:rsid w:val="00506DB6"/>
    <w:rsid w:val="006F1ED2"/>
    <w:rsid w:val="008971DC"/>
    <w:rsid w:val="008C3AD9"/>
    <w:rsid w:val="00A574E7"/>
    <w:rsid w:val="00AA1D8D"/>
    <w:rsid w:val="00B47730"/>
    <w:rsid w:val="00C607A5"/>
    <w:rsid w:val="00CB0664"/>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link w:val="aa"/>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b">
    <w:name w:val="Title"/>
    <w:basedOn w:val="a1"/>
    <w:next w:val="a1"/>
    <w:link w:val="ac"/>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2"/>
    <w:link w:val="ab"/>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2"/>
    <w:link w:val="ad"/>
    <w:uiPriority w:val="11"/>
    <w:rsid w:val="00FC693F"/>
    <w:rPr>
      <w:rFonts w:asciiTheme="majorHAnsi" w:eastAsiaTheme="majorEastAsia" w:hAnsiTheme="majorHAnsi" w:cstheme="majorBidi"/>
      <w:i/>
      <w:iCs/>
      <w:color w:val="4F81BD" w:themeColor="accent1"/>
      <w:spacing w:val="15"/>
      <w:sz w:val="24"/>
      <w:szCs w:val="24"/>
    </w:rPr>
  </w:style>
  <w:style w:type="paragraph" w:styleId="af">
    <w:name w:val="List Paragraph"/>
    <w:basedOn w:val="a1"/>
    <w:link w:val="af0"/>
    <w:uiPriority w:val="34"/>
    <w:qFormat/>
    <w:rsid w:val="00FC693F"/>
    <w:pPr>
      <w:ind w:left="720"/>
      <w:contextualSpacing/>
    </w:pPr>
  </w:style>
  <w:style w:type="paragraph" w:styleId="af1">
    <w:name w:val="Body Text"/>
    <w:basedOn w:val="a1"/>
    <w:link w:val="af2"/>
    <w:uiPriority w:val="99"/>
    <w:unhideWhenUsed/>
    <w:rsid w:val="00AA1D8D"/>
    <w:pPr>
      <w:spacing w:after="120"/>
    </w:pPr>
  </w:style>
  <w:style w:type="character" w:customStyle="1" w:styleId="af2">
    <w:name w:val="Основной текст Знак"/>
    <w:basedOn w:val="a2"/>
    <w:link w:val="af1"/>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3">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4">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5">
    <w:name w:val="macro"/>
    <w:link w:val="af6"/>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6">
    <w:name w:val="Текст макроса Знак"/>
    <w:basedOn w:val="a2"/>
    <w:link w:val="af5"/>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aff1">
    <w:name w:val="TOC Heading"/>
    <w:basedOn w:val="1"/>
    <w:next w:val="a1"/>
    <w:uiPriority w:val="39"/>
    <w:semiHidden/>
    <w:unhideWhenUsed/>
    <w:qFormat/>
    <w:rsid w:val="00FC693F"/>
    <w:pPr>
      <w:outlineLvl w:val="9"/>
    </w:pPr>
  </w:style>
  <w:style w:type="table" w:styleId="aff2">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a">
    <w:name w:val="Hyperlink"/>
    <w:basedOn w:val="a2"/>
    <w:uiPriority w:val="99"/>
    <w:unhideWhenUsed/>
    <w:rsid w:val="006F1ED2"/>
    <w:rPr>
      <w:color w:val="0000FF" w:themeColor="hyperlink"/>
      <w:u w:val="single"/>
    </w:rPr>
  </w:style>
  <w:style w:type="character" w:customStyle="1" w:styleId="af0">
    <w:name w:val="Абзац списка Знак"/>
    <w:link w:val="af"/>
    <w:uiPriority w:val="34"/>
    <w:locked/>
    <w:rsid w:val="008971DC"/>
  </w:style>
  <w:style w:type="paragraph" w:customStyle="1" w:styleId="ConsPlusNormal">
    <w:name w:val="ConsPlusNormal"/>
    <w:rsid w:val="008971DC"/>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character" w:customStyle="1" w:styleId="aa">
    <w:name w:val="Без интервала Знак"/>
    <w:link w:val="a9"/>
    <w:uiPriority w:val="1"/>
    <w:locked/>
    <w:rsid w:val="00897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b">
    <w:name w:val="Title"/>
    <w:basedOn w:val="a1"/>
    <w:next w:val="a1"/>
    <w:link w:val="ac"/>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2"/>
    <w:link w:val="ab"/>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2"/>
    <w:link w:val="ad"/>
    <w:uiPriority w:val="11"/>
    <w:rsid w:val="00FC693F"/>
    <w:rPr>
      <w:rFonts w:asciiTheme="majorHAnsi" w:eastAsiaTheme="majorEastAsia" w:hAnsiTheme="majorHAnsi" w:cstheme="majorBidi"/>
      <w:i/>
      <w:iCs/>
      <w:color w:val="4F81BD" w:themeColor="accent1"/>
      <w:spacing w:val="15"/>
      <w:sz w:val="24"/>
      <w:szCs w:val="24"/>
    </w:rPr>
  </w:style>
  <w:style w:type="paragraph" w:styleId="af">
    <w:name w:val="List Paragraph"/>
    <w:basedOn w:val="a1"/>
    <w:uiPriority w:val="34"/>
    <w:qFormat/>
    <w:rsid w:val="00FC693F"/>
    <w:pPr>
      <w:ind w:left="720"/>
      <w:contextualSpacing/>
    </w:pPr>
  </w:style>
  <w:style w:type="paragraph" w:styleId="af1">
    <w:name w:val="Body Text"/>
    <w:basedOn w:val="a1"/>
    <w:link w:val="af2"/>
    <w:uiPriority w:val="99"/>
    <w:unhideWhenUsed/>
    <w:rsid w:val="00AA1D8D"/>
    <w:pPr>
      <w:spacing w:after="120"/>
    </w:pPr>
  </w:style>
  <w:style w:type="character" w:customStyle="1" w:styleId="af2">
    <w:name w:val="Основной текст Знак"/>
    <w:basedOn w:val="a2"/>
    <w:link w:val="af1"/>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3">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4">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5">
    <w:name w:val="macro"/>
    <w:link w:val="af6"/>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6">
    <w:name w:val="Текст макроса Знак"/>
    <w:basedOn w:val="a2"/>
    <w:link w:val="af5"/>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aff1">
    <w:name w:val="TOC Heading"/>
    <w:basedOn w:val="1"/>
    <w:next w:val="a1"/>
    <w:uiPriority w:val="39"/>
    <w:semiHidden/>
    <w:unhideWhenUsed/>
    <w:qFormat/>
    <w:rsid w:val="00FC693F"/>
    <w:pPr>
      <w:outlineLvl w:val="9"/>
    </w:pPr>
  </w:style>
  <w:style w:type="table" w:styleId="aff2">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XnL753d3Qa6oeTlHJFM042Y3aZI=</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azl6mAd5AfmyFxE38RfA4raeHXs=</DigestValue>
    </Reference>
  </SignedInfo>
  <SignatureValue>lZNEXrPCmfuV0D9PXyVAQ5Qa4/BfX+9WCjk5d0K5fbXWxklRp/sgL0YeTwWBpnRSYaea93jsXdO4
8EfcFASzeSACpXIcp6HpKI7p9LElgt0mF3HxxRHUlMl9YXtDQuMQf+Oz0+CNKDMJnpVMWsosq6RM
kCdXYWBhGIPzrZZhF7gknkcGBz2YDbUE9V1iycCQ1q57iO4Wmna8eMlM1u1XxncARc4XSr1oFYSo
B/hIajJ7aVEFvr+8iBkliAa2kwSUF5aLU1aNGKs6wmSCGCZonrfDBf5sjUxC37laFfi5szY0+ywH
nbaoFU94bBl6rFpFdpD2JNneynXpO83SK7QSEw==</SignatureValue>
  <KeyInfo>
    <X509Data>
      <X509Certificate>MIIEfDCCA2SgAwIBAgIK+14Rm8kUguxAiDANBgkqhkiG9w0BAQsFADCB6zE7MDkGA1UEAwwy0KTQ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6YtpxLjx7r4Ek+B85ZHRK0eRYNo=</DigestValue>
      </Reference>
      <Reference URI="/word/fontTable.xml?ContentType=application/vnd.openxmlformats-officedocument.wordprocessingml.fontTable+xml">
        <DigestMethod Algorithm="http://www.w3.org/2000/09/xmldsig#sha1"/>
        <DigestValue>W7zmyG8XfsJf2buA5Bm2pLZEodY=</DigestValue>
      </Reference>
      <Reference URI="/word/numbering.xml?ContentType=application/vnd.openxmlformats-officedocument.wordprocessingml.numbering+xml">
        <DigestMethod Algorithm="http://www.w3.org/2000/09/xmldsig#sha1"/>
        <DigestValue>D7h099UNgPVsSszv2l+mHmoEBQI=</DigestValue>
      </Reference>
      <Reference URI="/word/styles.xml?ContentType=application/vnd.openxmlformats-officedocument.wordprocessingml.styles+xml">
        <DigestMethod Algorithm="http://www.w3.org/2000/09/xmldsig#sha1"/>
        <DigestValue>2FuyU/nRnuYHTN1Eq9gvuMXpA4s=</DigestValue>
      </Reference>
      <Reference URI="/word/stylesWithEffects.xml?ContentType=application/vnd.ms-word.stylesWithEffects+xml">
        <DigestMethod Algorithm="http://www.w3.org/2000/09/xmldsig#sha1"/>
        <DigestValue>bvULpA3npVxBVaetH+S/sazURAQ=</DigestValue>
      </Reference>
      <Reference URI="/word/settings.xml?ContentType=application/vnd.openxmlformats-officedocument.wordprocessingml.settings+xml">
        <DigestMethod Algorithm="http://www.w3.org/2000/09/xmldsig#sha1"/>
        <DigestValue>nkQSWsXfhqF8OKHIYO0agSVeRck=</DigestValue>
      </Reference>
      <Reference URI="/word/theme/theme1.xml?ContentType=application/vnd.openxmlformats-officedocument.theme+xml">
        <DigestMethod Algorithm="http://www.w3.org/2000/09/xmldsig#sha1"/>
        <DigestValue>RvCbLeRJf/FC3atfM+caO5y3ZlQ=</DigestValue>
      </Reference>
      <Reference URI="/word/document.xml?ContentType=application/vnd.openxmlformats-officedocument.wordprocessingml.document.main+xml">
        <DigestMethod Algorithm="http://www.w3.org/2000/09/xmldsig#sha1"/>
        <DigestValue>rafLEWpId1qvaz2avjki2ZQdfUI=</DigestValue>
      </Reference>
      <Reference URI="/word/media/image1.jpeg?ContentType=image/jpeg">
        <DigestMethod Algorithm="http://www.w3.org/2000/09/xmldsig#sha1"/>
        <DigestValue>H4Qc1iPSXevK8VjHK7gX2zuahr8=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T2DDzspVNe/ggHW9WV7xz+N+Rm4=</DigestValue>
      </Reference>
    </Manifest>
    <SignatureProperties>
      <SignatureProperty Id="idSignatureTime" Target="#idPackageSignature">
        <mdssi:SignatureTime>
          <mdssi:Format>YYYY-MM-DDThh:mm:ssTZD</mdssi:Format>
          <mdssi:Value>2022-11-13T06:58:21Z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2022-11-13T06:58:21Z</xd:SigningTime>
          <xd:SigningCertificate>
            <xd:Cert>
              <xd:CertDigest>
                <DigestMethod Algorithm="http://www.w3.org/2000/09/xmldsig#sha1"/>
                <DigestValue>GgWHWH1DsPGiFXnV9ziz0h51Y+U=</DigestValue>
              </xd:CertDigest>
              <xd:IssuerSerial>
                <X509IssuerName>C=RU, E=schoolmaino@yandex.ru, OU=директор, O="МБОУ &amp;quot;Центр образования с. Мейныпильгыно&amp;quot;", CN=Федорова Мария Анатольевна</X509IssuerName>
                <X509SerialNumber>1187049249972019614466184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0F77-C523-4FBA-85EC-D96FDFE5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19942</Words>
  <Characters>113673</Characters>
  <Application>Microsoft Office Word</Application>
  <DocSecurity>0</DocSecurity>
  <Lines>947</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133349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7</cp:revision>
  <dcterms:created xsi:type="dcterms:W3CDTF">2013-12-23T23:15:00Z</dcterms:created>
  <dcterms:modified xsi:type="dcterms:W3CDTF">2022-11-11T23:50:00Z</dcterms:modified>
  <cp:category/>
</cp:coreProperties>
</file>